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F780" w14:textId="77777777" w:rsidR="00BF19C3" w:rsidRPr="000C1400" w:rsidRDefault="00BF19C3" w:rsidP="00BF19C3">
      <w:pPr>
        <w:pStyle w:val="Nagwek1"/>
        <w:spacing w:before="120"/>
        <w:rPr>
          <w:rFonts w:ascii="Times New Roman" w:hAnsi="Times New Roman"/>
          <w:sz w:val="24"/>
          <w:szCs w:val="24"/>
        </w:rPr>
      </w:pPr>
      <w:bookmarkStart w:id="0" w:name="_Toc32308774"/>
      <w:bookmarkStart w:id="1" w:name="_Toc462658388"/>
      <w:bookmarkStart w:id="2" w:name="_Toc303165598"/>
      <w:bookmarkStart w:id="3" w:name="_Toc354554664"/>
      <w:r w:rsidRPr="000C1400">
        <w:rPr>
          <w:rFonts w:ascii="Times New Roman" w:hAnsi="Times New Roman"/>
          <w:sz w:val="24"/>
          <w:szCs w:val="24"/>
        </w:rPr>
        <w:t>Załącznik nr 1 do SIWZ – wzór formularza ofertowego</w:t>
      </w:r>
      <w:bookmarkEnd w:id="0"/>
    </w:p>
    <w:p w14:paraId="290078BB" w14:textId="7018A62F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  <w:r>
        <w:rPr>
          <w:rFonts w:ascii="Times New Roman" w:eastAsia="MyriadPro-Bold" w:hAnsi="Times New Roman"/>
          <w:color w:val="000000"/>
        </w:rPr>
        <w:t>……………………………….</w:t>
      </w:r>
    </w:p>
    <w:p w14:paraId="44AA88E8" w14:textId="12245AC7" w:rsidR="00972B2A" w:rsidRDefault="00972B2A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  <w:r w:rsidRPr="002C3D89">
        <w:rPr>
          <w:rFonts w:ascii="Times New Roman" w:eastAsia="MyriadPro-Bold" w:hAnsi="Times New Roman"/>
          <w:color w:val="000000"/>
        </w:rPr>
        <w:t>(nazwa i adres Wykonawcy)</w:t>
      </w:r>
    </w:p>
    <w:p w14:paraId="7CAC5C7F" w14:textId="77777777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42C4E85E" w14:textId="288D4185" w:rsidR="003A6435" w:rsidRPr="003A6435" w:rsidRDefault="003A6435" w:rsidP="003A6435">
      <w:pPr>
        <w:tabs>
          <w:tab w:val="left" w:pos="3969"/>
        </w:tabs>
        <w:spacing w:after="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3A6435">
        <w:rPr>
          <w:rFonts w:ascii="Times New Roman" w:hAnsi="Times New Roman"/>
          <w:b/>
          <w:szCs w:val="20"/>
        </w:rPr>
        <w:t xml:space="preserve">PRZEDSIĘBIORSTWO KOMUNALNE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3A6435">
        <w:rPr>
          <w:rFonts w:ascii="Times New Roman" w:hAnsi="Times New Roman"/>
          <w:b/>
          <w:szCs w:val="20"/>
        </w:rPr>
        <w:t>GMINY RADYMNO  SP. Z O.O.</w:t>
      </w:r>
    </w:p>
    <w:p w14:paraId="17132D0D" w14:textId="5AA80AAC" w:rsidR="003A6435" w:rsidRPr="003A6435" w:rsidRDefault="003A6435" w:rsidP="003A6435">
      <w:pPr>
        <w:tabs>
          <w:tab w:val="left" w:pos="3969"/>
        </w:tabs>
        <w:spacing w:after="0" w:line="360" w:lineRule="auto"/>
        <w:ind w:left="-1276" w:firstLine="70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3A6435">
        <w:rPr>
          <w:rFonts w:ascii="Times New Roman" w:hAnsi="Times New Roman"/>
          <w:szCs w:val="20"/>
        </w:rPr>
        <w:t>37-550 Radymno, ul. Dworska 67, Skołoszów</w:t>
      </w:r>
    </w:p>
    <w:p w14:paraId="69442407" w14:textId="0A248CEB" w:rsidR="003A6435" w:rsidRDefault="003A6435" w:rsidP="003A6435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>
        <w:rPr>
          <w:rFonts w:ascii="Times New Roman" w:eastAsia="MyriadPro-Bold" w:hAnsi="Times New Roman"/>
          <w:color w:val="000000"/>
        </w:rPr>
        <w:tab/>
      </w:r>
      <w:r w:rsidRPr="002C3D89">
        <w:rPr>
          <w:rFonts w:ascii="Times New Roman" w:eastAsia="MyriadPro-Bold" w:hAnsi="Times New Roman"/>
          <w:color w:val="000000"/>
        </w:rPr>
        <w:t xml:space="preserve">(nazwa i adres </w:t>
      </w:r>
      <w:r>
        <w:rPr>
          <w:rFonts w:ascii="Times New Roman" w:eastAsia="MyriadPro-Bold" w:hAnsi="Times New Roman"/>
          <w:color w:val="000000"/>
        </w:rPr>
        <w:t>Zamawiającego</w:t>
      </w:r>
      <w:r w:rsidRPr="002C3D89">
        <w:rPr>
          <w:rFonts w:ascii="Times New Roman" w:eastAsia="MyriadPro-Bold" w:hAnsi="Times New Roman"/>
          <w:color w:val="000000"/>
        </w:rPr>
        <w:t>)</w:t>
      </w:r>
    </w:p>
    <w:p w14:paraId="7B65650D" w14:textId="77777777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7BE299BB" w14:textId="77777777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3F309E6F" w14:textId="77777777" w:rsidR="003A6435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473AD9C5" w14:textId="77777777" w:rsidR="003A6435" w:rsidRPr="002C3D89" w:rsidRDefault="003A6435" w:rsidP="00972B2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</w:p>
    <w:p w14:paraId="5D530C6A" w14:textId="77777777" w:rsidR="00972B2A" w:rsidRDefault="00972B2A" w:rsidP="00972B2A">
      <w:pPr>
        <w:ind w:left="-180"/>
        <w:jc w:val="center"/>
        <w:rPr>
          <w:rFonts w:ascii="Times New Roman" w:hAnsi="Times New Roman"/>
          <w:b/>
          <w:sz w:val="32"/>
          <w:szCs w:val="24"/>
        </w:rPr>
      </w:pPr>
      <w:r w:rsidRPr="002C3D89">
        <w:rPr>
          <w:rFonts w:ascii="Times New Roman" w:hAnsi="Times New Roman"/>
          <w:b/>
          <w:sz w:val="32"/>
          <w:szCs w:val="24"/>
        </w:rPr>
        <w:t>O F E R T A</w:t>
      </w:r>
    </w:p>
    <w:p w14:paraId="0A81E332" w14:textId="7A96EBA5" w:rsidR="00C75250" w:rsidRDefault="00972B2A" w:rsidP="00AD2AA0">
      <w:pPr>
        <w:pStyle w:val="Stopka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51AA">
        <w:rPr>
          <w:rFonts w:ascii="Times New Roman" w:hAnsi="Times New Roman"/>
          <w:sz w:val="24"/>
          <w:szCs w:val="24"/>
        </w:rPr>
        <w:t xml:space="preserve">Odpowiadając na ogłoszenie </w:t>
      </w:r>
      <w:r w:rsidR="00E8574F">
        <w:rPr>
          <w:rFonts w:ascii="Times New Roman" w:hAnsi="Times New Roman"/>
          <w:sz w:val="24"/>
          <w:szCs w:val="24"/>
        </w:rPr>
        <w:t>PKGR Sp. z o.o.</w:t>
      </w:r>
      <w:r w:rsidRPr="007851AA">
        <w:rPr>
          <w:rFonts w:ascii="Times New Roman" w:hAnsi="Times New Roman"/>
          <w:sz w:val="24"/>
          <w:szCs w:val="24"/>
        </w:rPr>
        <w:t xml:space="preserve"> dotyczące przetargu nieograniczonego na</w:t>
      </w:r>
      <w:r w:rsidRPr="007851AA">
        <w:rPr>
          <w:rFonts w:ascii="Times New Roman" w:hAnsi="Times New Roman"/>
          <w:b/>
          <w:i/>
          <w:sz w:val="24"/>
          <w:szCs w:val="24"/>
        </w:rPr>
        <w:t> </w:t>
      </w:r>
      <w:r w:rsidRPr="007851AA">
        <w:rPr>
          <w:rFonts w:ascii="Times New Roman" w:hAnsi="Times New Roman"/>
          <w:sz w:val="24"/>
          <w:szCs w:val="24"/>
        </w:rPr>
        <w:t xml:space="preserve">roboty budowlane związane z realizacją zadania pn.: </w:t>
      </w:r>
      <w:r w:rsidR="00E8574F" w:rsidRPr="00E8574F">
        <w:rPr>
          <w:rFonts w:ascii="Times New Roman" w:hAnsi="Times New Roman"/>
          <w:b/>
          <w:i/>
          <w:iCs/>
          <w:sz w:val="24"/>
          <w:szCs w:val="24"/>
        </w:rPr>
        <w:t>„BUDOWA SIECI KANALIZACJI SANITARNEJ WRAZ Z PRZYŁĄCZAMI ORAZ INFRASTRUKTURĄ TOWARZYSZĄCĄ, URZĄDZENIAMI I OBIEKTAMI TOWARZYSZĄCYMI W MIEJSCOWOŚCI KORCZOWA GMINA RADYMNO - II ETAP”</w:t>
      </w:r>
      <w:r w:rsidR="00E8574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65C74" w:rsidRPr="00865C74">
        <w:rPr>
          <w:rFonts w:ascii="Times New Roman" w:hAnsi="Times New Roman"/>
          <w:b/>
          <w:i/>
          <w:sz w:val="24"/>
          <w:szCs w:val="24"/>
        </w:rPr>
        <w:t>Nr referencyjny: ZP.271.</w:t>
      </w:r>
      <w:r w:rsidR="00E8574F">
        <w:rPr>
          <w:rFonts w:ascii="Times New Roman" w:hAnsi="Times New Roman"/>
          <w:b/>
          <w:i/>
          <w:sz w:val="24"/>
          <w:szCs w:val="24"/>
        </w:rPr>
        <w:t>1</w:t>
      </w:r>
      <w:r w:rsidR="00865C74" w:rsidRPr="00865C74">
        <w:rPr>
          <w:rFonts w:ascii="Times New Roman" w:hAnsi="Times New Roman"/>
          <w:b/>
          <w:i/>
          <w:sz w:val="24"/>
          <w:szCs w:val="24"/>
        </w:rPr>
        <w:t>.202</w:t>
      </w:r>
      <w:r w:rsidR="00E8574F">
        <w:rPr>
          <w:rFonts w:ascii="Times New Roman" w:hAnsi="Times New Roman"/>
          <w:b/>
          <w:i/>
          <w:sz w:val="24"/>
          <w:szCs w:val="24"/>
        </w:rPr>
        <w:t>1</w:t>
      </w:r>
      <w:r w:rsidRPr="007851AA">
        <w:rPr>
          <w:rFonts w:ascii="Times New Roman" w:hAnsi="Times New Roman"/>
          <w:b/>
          <w:i/>
          <w:sz w:val="24"/>
          <w:szCs w:val="24"/>
        </w:rPr>
        <w:t>,</w:t>
      </w:r>
      <w:r w:rsidRPr="007851AA">
        <w:rPr>
          <w:rFonts w:ascii="Times New Roman" w:hAnsi="Times New Roman"/>
          <w:sz w:val="24"/>
          <w:szCs w:val="24"/>
        </w:rPr>
        <w:t xml:space="preserve"> oferujemy wykonanie przedmiotu zamówienia zgodnie z wymogami zawartymi w Specyfikacji Istotnych Warunków Zamówienia:</w:t>
      </w:r>
    </w:p>
    <w:p w14:paraId="0D5A3ECF" w14:textId="77777777" w:rsidR="00381B04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9C622B">
        <w:rPr>
          <w:rFonts w:ascii="Times New Roman" w:hAnsi="Times New Roman"/>
          <w:iCs/>
        </w:rPr>
        <w:t>netto …</w:t>
      </w:r>
      <w:r>
        <w:rPr>
          <w:rFonts w:ascii="Times New Roman" w:hAnsi="Times New Roman"/>
          <w:iCs/>
        </w:rPr>
        <w:t>………………………….</w:t>
      </w:r>
      <w:r w:rsidRPr="009C622B">
        <w:rPr>
          <w:rFonts w:ascii="Times New Roman" w:hAnsi="Times New Roman"/>
          <w:iCs/>
        </w:rPr>
        <w:t xml:space="preserve">…zł plus VAT </w:t>
      </w:r>
      <w:r w:rsidR="00F9301D">
        <w:rPr>
          <w:rFonts w:ascii="Times New Roman" w:hAnsi="Times New Roman"/>
          <w:iCs/>
        </w:rPr>
        <w:t>…….</w:t>
      </w:r>
      <w:r w:rsidRPr="009C622B">
        <w:rPr>
          <w:rFonts w:ascii="Times New Roman" w:hAnsi="Times New Roman"/>
          <w:iCs/>
        </w:rPr>
        <w:t xml:space="preserve">% </w:t>
      </w:r>
      <w:proofErr w:type="spellStart"/>
      <w:r w:rsidRPr="009C622B">
        <w:rPr>
          <w:rFonts w:ascii="Times New Roman" w:hAnsi="Times New Roman"/>
          <w:iCs/>
        </w:rPr>
        <w:t>tj</w:t>
      </w:r>
      <w:proofErr w:type="spellEnd"/>
      <w:r w:rsidRPr="009C622B">
        <w:rPr>
          <w:rFonts w:ascii="Times New Roman" w:hAnsi="Times New Roman"/>
          <w:iCs/>
        </w:rPr>
        <w:t>: brutto …</w:t>
      </w:r>
      <w:r>
        <w:rPr>
          <w:rFonts w:ascii="Times New Roman" w:hAnsi="Times New Roman"/>
          <w:iCs/>
        </w:rPr>
        <w:t>………………………..</w:t>
      </w:r>
      <w:r w:rsidRPr="009C622B">
        <w:rPr>
          <w:rFonts w:ascii="Times New Roman" w:hAnsi="Times New Roman"/>
          <w:iCs/>
        </w:rPr>
        <w:t xml:space="preserve">….. zł </w:t>
      </w:r>
    </w:p>
    <w:p w14:paraId="58409EC1" w14:textId="77777777" w:rsidR="00381B04" w:rsidRDefault="00381B04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78B24EEB" w14:textId="1858A14F" w:rsidR="00207158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9C622B">
        <w:rPr>
          <w:rFonts w:ascii="Times New Roman" w:hAnsi="Times New Roman"/>
          <w:iCs/>
        </w:rPr>
        <w:t>wyliczoną zgodnie z kosztorys</w:t>
      </w:r>
      <w:r w:rsidR="00E8574F">
        <w:rPr>
          <w:rFonts w:ascii="Times New Roman" w:hAnsi="Times New Roman"/>
          <w:iCs/>
        </w:rPr>
        <w:t>em</w:t>
      </w:r>
      <w:r w:rsidRPr="009C622B">
        <w:rPr>
          <w:rFonts w:ascii="Times New Roman" w:hAnsi="Times New Roman"/>
          <w:iCs/>
        </w:rPr>
        <w:t xml:space="preserve"> ofertowym</w:t>
      </w:r>
      <w:r w:rsidR="00E8574F">
        <w:rPr>
          <w:rFonts w:ascii="Times New Roman" w:hAnsi="Times New Roman"/>
          <w:iCs/>
        </w:rPr>
        <w:t xml:space="preserve"> scalonym</w:t>
      </w:r>
      <w:r w:rsidRPr="009C622B">
        <w:rPr>
          <w:rFonts w:ascii="Times New Roman" w:hAnsi="Times New Roman"/>
          <w:iCs/>
        </w:rPr>
        <w:t xml:space="preserve"> stanowiącym załącznik nr </w:t>
      </w:r>
      <w:r w:rsidR="00E8574F">
        <w:rPr>
          <w:rFonts w:ascii="Times New Roman" w:hAnsi="Times New Roman"/>
          <w:iCs/>
        </w:rPr>
        <w:t>1</w:t>
      </w:r>
      <w:r w:rsidRPr="009C622B">
        <w:rPr>
          <w:rFonts w:ascii="Times New Roman" w:hAnsi="Times New Roman"/>
          <w:iCs/>
        </w:rPr>
        <w:t xml:space="preserve"> do </w:t>
      </w:r>
      <w:r>
        <w:rPr>
          <w:rFonts w:ascii="Times New Roman" w:hAnsi="Times New Roman"/>
          <w:iCs/>
        </w:rPr>
        <w:t>oferty.</w:t>
      </w:r>
    </w:p>
    <w:p w14:paraId="6B8A804F" w14:textId="77777777" w:rsidR="00207158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3B69491E" w14:textId="356CC52E" w:rsidR="00207158" w:rsidRPr="00730923" w:rsidRDefault="00207158" w:rsidP="00207158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730923">
        <w:rPr>
          <w:rFonts w:ascii="Times New Roman" w:hAnsi="Times New Roman"/>
          <w:b/>
        </w:rPr>
        <w:t>Okres gwarancji udzielonej przez wykonawcę</w:t>
      </w:r>
      <w:r>
        <w:rPr>
          <w:rFonts w:ascii="Times New Roman" w:hAnsi="Times New Roman"/>
          <w:b/>
        </w:rPr>
        <w:t xml:space="preserve"> ……………………</w:t>
      </w:r>
      <w:r w:rsidR="00381B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(min</w:t>
      </w:r>
      <w:r w:rsidR="0098142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875606">
        <w:rPr>
          <w:rFonts w:ascii="Times New Roman" w:hAnsi="Times New Roman"/>
          <w:b/>
        </w:rPr>
        <w:t>5 lat</w:t>
      </w:r>
      <w:r>
        <w:rPr>
          <w:rFonts w:ascii="Times New Roman" w:hAnsi="Times New Roman"/>
          <w:b/>
        </w:rPr>
        <w:t>)</w:t>
      </w:r>
    </w:p>
    <w:p w14:paraId="5126C576" w14:textId="6EB8808D" w:rsidR="00207158" w:rsidRDefault="003A0C8E" w:rsidP="003A0C8E">
      <w:pPr>
        <w:pStyle w:val="Lista"/>
        <w:tabs>
          <w:tab w:val="left" w:pos="138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0396AE" w14:textId="7271AD00" w:rsidR="003A0C8E" w:rsidRDefault="00207158" w:rsidP="003A0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C74">
        <w:rPr>
          <w:rFonts w:ascii="Times New Roman" w:hAnsi="Times New Roman"/>
          <w:sz w:val="24"/>
          <w:szCs w:val="24"/>
        </w:rPr>
        <w:t xml:space="preserve">Zobowiązuje się wykonać zamówienie </w:t>
      </w:r>
      <w:r w:rsidR="00624378" w:rsidRPr="00865C74">
        <w:rPr>
          <w:rFonts w:ascii="Times New Roman" w:hAnsi="Times New Roman"/>
          <w:sz w:val="24"/>
          <w:szCs w:val="24"/>
        </w:rPr>
        <w:t xml:space="preserve">do </w:t>
      </w:r>
      <w:r w:rsidR="00C662AE">
        <w:rPr>
          <w:rFonts w:ascii="Times New Roman" w:hAnsi="Times New Roman"/>
          <w:sz w:val="24"/>
          <w:szCs w:val="24"/>
        </w:rPr>
        <w:t xml:space="preserve">dnia </w:t>
      </w:r>
      <w:r w:rsidR="0052099F">
        <w:rPr>
          <w:rFonts w:ascii="Times New Roman" w:hAnsi="Times New Roman"/>
          <w:b/>
          <w:sz w:val="24"/>
          <w:szCs w:val="24"/>
        </w:rPr>
        <w:t>31</w:t>
      </w:r>
      <w:r w:rsidR="00381B04" w:rsidRPr="00381B04">
        <w:rPr>
          <w:rFonts w:ascii="Times New Roman" w:hAnsi="Times New Roman"/>
          <w:b/>
          <w:sz w:val="24"/>
          <w:szCs w:val="24"/>
        </w:rPr>
        <w:t>.0</w:t>
      </w:r>
      <w:r w:rsidR="00F71DB7">
        <w:rPr>
          <w:rFonts w:ascii="Times New Roman" w:hAnsi="Times New Roman"/>
          <w:b/>
          <w:sz w:val="24"/>
          <w:szCs w:val="24"/>
        </w:rPr>
        <w:t>8</w:t>
      </w:r>
      <w:r w:rsidR="00381B04" w:rsidRPr="00381B04">
        <w:rPr>
          <w:rFonts w:ascii="Times New Roman" w:hAnsi="Times New Roman"/>
          <w:b/>
          <w:sz w:val="24"/>
          <w:szCs w:val="24"/>
        </w:rPr>
        <w:t>.202</w:t>
      </w:r>
      <w:r w:rsidR="00F71DB7">
        <w:rPr>
          <w:rFonts w:ascii="Times New Roman" w:hAnsi="Times New Roman"/>
          <w:b/>
          <w:sz w:val="24"/>
          <w:szCs w:val="24"/>
        </w:rPr>
        <w:t>2</w:t>
      </w:r>
      <w:r w:rsidR="00381B04" w:rsidRPr="00381B04">
        <w:rPr>
          <w:rFonts w:ascii="Times New Roman" w:hAnsi="Times New Roman"/>
          <w:b/>
          <w:sz w:val="24"/>
          <w:szCs w:val="24"/>
        </w:rPr>
        <w:t xml:space="preserve"> r.</w:t>
      </w:r>
      <w:r w:rsidR="003A0C8E" w:rsidRPr="0096286C">
        <w:rPr>
          <w:rFonts w:ascii="Times New Roman" w:hAnsi="Times New Roman"/>
          <w:b/>
          <w:sz w:val="24"/>
          <w:szCs w:val="24"/>
        </w:rPr>
        <w:t xml:space="preserve"> </w:t>
      </w:r>
    </w:p>
    <w:p w14:paraId="2D17889B" w14:textId="77777777" w:rsidR="00122543" w:rsidRPr="0096286C" w:rsidRDefault="00122543" w:rsidP="003A0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6A8104" w14:textId="5730C02D" w:rsidR="00122543" w:rsidRPr="008742E1" w:rsidRDefault="00122543" w:rsidP="00DC06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C3D89">
        <w:rPr>
          <w:rFonts w:ascii="Times New Roman" w:hAnsi="Times New Roman"/>
          <w:color w:val="000000"/>
          <w:sz w:val="24"/>
          <w:szCs w:val="24"/>
        </w:rPr>
        <w:t>zamówienie zrealizujemy sami/przy udziale podwykonawców</w:t>
      </w:r>
      <w:r w:rsidRPr="008742E1">
        <w:rPr>
          <w:rFonts w:ascii="Times New Roman" w:hAnsi="Times New Roman"/>
          <w:color w:val="000000"/>
          <w:sz w:val="20"/>
          <w:szCs w:val="20"/>
        </w:rPr>
        <w:t>*</w:t>
      </w:r>
    </w:p>
    <w:p w14:paraId="7CE45CA7" w14:textId="77777777" w:rsidR="00122543" w:rsidRPr="002C3D89" w:rsidRDefault="00122543" w:rsidP="00DC06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C3D89">
        <w:rPr>
          <w:rFonts w:ascii="Times New Roman" w:hAnsi="Times New Roman"/>
          <w:color w:val="000000"/>
          <w:sz w:val="24"/>
          <w:szCs w:val="24"/>
        </w:rPr>
        <w:t>podwykonawcom zamierzamy powierzyć wykonanie następujących części zamówienia:</w:t>
      </w:r>
    </w:p>
    <w:p w14:paraId="5FC36994" w14:textId="77777777" w:rsidR="00122543" w:rsidRPr="00293BEE" w:rsidRDefault="00122543" w:rsidP="00DC062B">
      <w:pPr>
        <w:numPr>
          <w:ilvl w:val="0"/>
          <w:numId w:val="1"/>
        </w:numPr>
        <w:tabs>
          <w:tab w:val="clear" w:pos="480"/>
        </w:tabs>
        <w:suppressAutoHyphens/>
        <w:spacing w:after="0"/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2C3D89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14:paraId="2ADE56A8" w14:textId="2EAF3C8E" w:rsidR="00293BEE" w:rsidRPr="00293BEE" w:rsidRDefault="00293BEE" w:rsidP="00293BEE">
      <w:pPr>
        <w:suppressAutoHyphens/>
        <w:spacing w:after="0"/>
        <w:ind w:left="709"/>
        <w:jc w:val="center"/>
        <w:rPr>
          <w:rFonts w:ascii="Times New Roman" w:hAnsi="Times New Roman"/>
          <w:color w:val="FF0000"/>
          <w:sz w:val="16"/>
          <w:szCs w:val="16"/>
        </w:rPr>
      </w:pPr>
      <w:r w:rsidRPr="00293BEE">
        <w:rPr>
          <w:rFonts w:ascii="Times New Roman" w:hAnsi="Times New Roman"/>
          <w:color w:val="000000"/>
          <w:sz w:val="16"/>
          <w:szCs w:val="16"/>
        </w:rPr>
        <w:t>(nazwa firmy oraz części zamówienia powierzone podwykonawcy)</w:t>
      </w:r>
    </w:p>
    <w:p w14:paraId="66B636CB" w14:textId="77777777" w:rsidR="00122543" w:rsidRPr="00293BEE" w:rsidRDefault="00122543" w:rsidP="00DC062B">
      <w:pPr>
        <w:numPr>
          <w:ilvl w:val="0"/>
          <w:numId w:val="1"/>
        </w:numPr>
        <w:tabs>
          <w:tab w:val="clear" w:pos="480"/>
        </w:tabs>
        <w:suppressAutoHyphens/>
        <w:spacing w:after="0"/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55C3DFCC" w14:textId="437A0DE2" w:rsidR="00293BEE" w:rsidRPr="0013385B" w:rsidRDefault="00293BEE" w:rsidP="0013385B">
      <w:pPr>
        <w:suppressAutoHyphens/>
        <w:spacing w:after="0"/>
        <w:ind w:left="709"/>
        <w:jc w:val="center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93BEE">
        <w:rPr>
          <w:rFonts w:ascii="Times New Roman" w:hAnsi="Times New Roman"/>
          <w:color w:val="000000"/>
          <w:sz w:val="16"/>
          <w:szCs w:val="16"/>
        </w:rPr>
        <w:t>(nazwa firmy oraz części zamówienia powierzone podwykonawcy)</w:t>
      </w:r>
    </w:p>
    <w:p w14:paraId="35F6591F" w14:textId="2C99FF27" w:rsidR="00C117C0" w:rsidRDefault="00122543" w:rsidP="00293BEE">
      <w:pPr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  <w:r w:rsidRPr="008742E1">
        <w:rPr>
          <w:rFonts w:ascii="Times New Roman" w:hAnsi="Times New Roman"/>
          <w:i/>
          <w:iCs/>
          <w:color w:val="FF0000"/>
          <w:sz w:val="20"/>
          <w:szCs w:val="23"/>
        </w:rPr>
        <w:t xml:space="preserve">Brak skreślenia w pkt </w:t>
      </w:r>
      <w:r w:rsidR="00293BEE">
        <w:rPr>
          <w:rFonts w:ascii="Times New Roman" w:hAnsi="Times New Roman"/>
          <w:i/>
          <w:iCs/>
          <w:color w:val="FF0000"/>
          <w:sz w:val="20"/>
          <w:szCs w:val="23"/>
        </w:rPr>
        <w:t>1</w:t>
      </w:r>
      <w:r w:rsidRPr="008742E1">
        <w:rPr>
          <w:rFonts w:ascii="Times New Roman" w:hAnsi="Times New Roman"/>
          <w:i/>
          <w:iCs/>
          <w:color w:val="FF0000"/>
          <w:sz w:val="20"/>
          <w:szCs w:val="23"/>
        </w:rPr>
        <w:t xml:space="preserve"> i niewypełnienie pola w pkt </w:t>
      </w:r>
      <w:r w:rsidR="00293BEE">
        <w:rPr>
          <w:rFonts w:ascii="Times New Roman" w:hAnsi="Times New Roman"/>
          <w:i/>
          <w:iCs/>
          <w:color w:val="FF0000"/>
          <w:sz w:val="20"/>
          <w:szCs w:val="23"/>
        </w:rPr>
        <w:t>2</w:t>
      </w:r>
      <w:r w:rsidRPr="008742E1">
        <w:rPr>
          <w:rFonts w:ascii="Times New Roman" w:hAnsi="Times New Roman"/>
          <w:i/>
          <w:iCs/>
          <w:color w:val="FF0000"/>
          <w:sz w:val="20"/>
          <w:szCs w:val="23"/>
        </w:rPr>
        <w:t xml:space="preserve"> oznaczać będzie, że Wykonawca nie powierzy podwykonawcom wykonania żadnej części zamówienia.</w:t>
      </w:r>
    </w:p>
    <w:p w14:paraId="568F9483" w14:textId="77777777" w:rsidR="003055E9" w:rsidRDefault="003055E9" w:rsidP="00293BEE">
      <w:pPr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</w:p>
    <w:p w14:paraId="5D413876" w14:textId="0F701C30" w:rsidR="003055E9" w:rsidRPr="003055E9" w:rsidRDefault="003055E9" w:rsidP="00E0254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55E9">
        <w:rPr>
          <w:rFonts w:ascii="Times New Roman" w:hAnsi="Times New Roman"/>
          <w:color w:val="000000"/>
          <w:sz w:val="24"/>
          <w:szCs w:val="24"/>
        </w:rPr>
        <w:t xml:space="preserve">Oświadczam, że oferta; </w:t>
      </w:r>
    </w:p>
    <w:p w14:paraId="6BF493B6" w14:textId="77777777" w:rsidR="003055E9" w:rsidRPr="003055E9" w:rsidRDefault="003055E9" w:rsidP="003055E9">
      <w:pPr>
        <w:pStyle w:val="NormalnyWeb"/>
        <w:spacing w:before="360" w:after="120" w:line="280" w:lineRule="atLeast"/>
        <w:ind w:left="360"/>
        <w:jc w:val="both"/>
        <w:rPr>
          <w:bCs/>
        </w:rPr>
      </w:pPr>
      <w:r w:rsidRPr="003055E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55E9">
        <w:rPr>
          <w:shd w:val="clear" w:color="auto" w:fill="FFFFFF"/>
        </w:rPr>
        <w:instrText xml:space="preserve"> FORMCHECKBOX </w:instrText>
      </w:r>
      <w:r w:rsidR="007A4D46">
        <w:rPr>
          <w:shd w:val="clear" w:color="auto" w:fill="FFFFFF"/>
        </w:rPr>
      </w:r>
      <w:r w:rsidR="007A4D46">
        <w:rPr>
          <w:shd w:val="clear" w:color="auto" w:fill="FFFFFF"/>
        </w:rPr>
        <w:fldChar w:fldCharType="separate"/>
      </w:r>
      <w:r w:rsidRPr="003055E9">
        <w:rPr>
          <w:shd w:val="clear" w:color="auto" w:fill="FFFFFF"/>
        </w:rPr>
        <w:fldChar w:fldCharType="end"/>
      </w:r>
      <w:r w:rsidRPr="003055E9">
        <w:rPr>
          <w:sz w:val="18"/>
          <w:szCs w:val="18"/>
          <w:shd w:val="clear" w:color="auto" w:fill="FFFFFF"/>
        </w:rPr>
        <w:t xml:space="preserve"> </w:t>
      </w:r>
      <w:r w:rsidRPr="003055E9">
        <w:rPr>
          <w:bCs/>
        </w:rPr>
        <w:t xml:space="preserve">nie zawiera informacji stanowiących tajemnicę przedsiębiorstwa, </w:t>
      </w:r>
      <w:r w:rsidRPr="003055E9">
        <w:t xml:space="preserve">w rozumieniu przepisów o zwalczaniu nieuczciwej konkurencji </w:t>
      </w:r>
    </w:p>
    <w:p w14:paraId="20D39A97" w14:textId="53EC2236" w:rsidR="003055E9" w:rsidRPr="003055E9" w:rsidRDefault="003055E9" w:rsidP="003055E9">
      <w:pPr>
        <w:pStyle w:val="NormalnyWeb"/>
        <w:spacing w:before="360" w:after="120" w:line="280" w:lineRule="atLeast"/>
        <w:ind w:left="360"/>
        <w:jc w:val="both"/>
        <w:rPr>
          <w:bCs/>
        </w:rPr>
      </w:pPr>
      <w:r w:rsidRPr="003055E9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55E9">
        <w:rPr>
          <w:shd w:val="clear" w:color="auto" w:fill="FFFFFF"/>
        </w:rPr>
        <w:instrText xml:space="preserve"> FORMCHECKBOX </w:instrText>
      </w:r>
      <w:r w:rsidR="007A4D46">
        <w:rPr>
          <w:shd w:val="clear" w:color="auto" w:fill="FFFFFF"/>
        </w:rPr>
      </w:r>
      <w:r w:rsidR="007A4D46">
        <w:rPr>
          <w:shd w:val="clear" w:color="auto" w:fill="FFFFFF"/>
        </w:rPr>
        <w:fldChar w:fldCharType="separate"/>
      </w:r>
      <w:r w:rsidRPr="003055E9">
        <w:rPr>
          <w:shd w:val="clear" w:color="auto" w:fill="FFFFFF"/>
        </w:rPr>
        <w:fldChar w:fldCharType="end"/>
      </w:r>
      <w:r w:rsidRPr="003055E9">
        <w:rPr>
          <w:sz w:val="18"/>
          <w:szCs w:val="18"/>
          <w:shd w:val="clear" w:color="auto" w:fill="FFFFFF"/>
        </w:rPr>
        <w:t xml:space="preserve"> </w:t>
      </w:r>
      <w:r w:rsidRPr="003055E9">
        <w:rPr>
          <w:bCs/>
        </w:rPr>
        <w:t xml:space="preserve">zawiera informacje stanowiące tajemnicę przedsiębiorstwa </w:t>
      </w:r>
      <w:r w:rsidRPr="003055E9">
        <w:t xml:space="preserve">w rozumieniu przepisów </w:t>
      </w:r>
      <w:r w:rsidR="00E0254B">
        <w:t xml:space="preserve">                      </w:t>
      </w:r>
      <w:r w:rsidRPr="003055E9">
        <w:t>o zwalczaniu nieuczciwej konkurencji.</w:t>
      </w:r>
      <w:r w:rsidRPr="003055E9">
        <w:rPr>
          <w:bCs/>
        </w:rPr>
        <w:t xml:space="preserve"> </w:t>
      </w:r>
    </w:p>
    <w:p w14:paraId="70DE54DD" w14:textId="572CE453" w:rsidR="003055E9" w:rsidRPr="003055E9" w:rsidRDefault="003055E9" w:rsidP="003055E9">
      <w:pPr>
        <w:pStyle w:val="NormalnyWeb"/>
        <w:ind w:left="357"/>
        <w:jc w:val="both"/>
        <w:rPr>
          <w:bCs/>
        </w:rPr>
      </w:pPr>
      <w:r w:rsidRPr="003055E9">
        <w:rPr>
          <w:bCs/>
        </w:rPr>
        <w:t xml:space="preserve">Uzasadnienie </w:t>
      </w:r>
      <w:r w:rsidRPr="003055E9">
        <w:rPr>
          <w:bCs/>
          <w:sz w:val="20"/>
          <w:szCs w:val="20"/>
        </w:rPr>
        <w:t>(należy wykazać, ze zastrzeżone informacje stanowią tajemnicę przedsiębiorstwa)</w:t>
      </w:r>
      <w:r w:rsidRPr="003055E9">
        <w:rPr>
          <w:bCs/>
        </w:rPr>
        <w:t xml:space="preserve">: </w:t>
      </w:r>
    </w:p>
    <w:p w14:paraId="420DC567" w14:textId="77777777" w:rsidR="003055E9" w:rsidRPr="003055E9" w:rsidRDefault="003055E9" w:rsidP="003055E9">
      <w:pPr>
        <w:pStyle w:val="NormalnyWeb"/>
        <w:ind w:left="357"/>
        <w:jc w:val="both"/>
        <w:rPr>
          <w:bCs/>
        </w:rPr>
      </w:pPr>
      <w:r w:rsidRPr="003055E9">
        <w:rPr>
          <w:bCs/>
        </w:rPr>
        <w:t>……………………………………………………………………………………………….</w:t>
      </w:r>
    </w:p>
    <w:p w14:paraId="255ACA99" w14:textId="77777777" w:rsidR="003055E9" w:rsidRPr="00E0254B" w:rsidRDefault="003055E9" w:rsidP="00E0254B">
      <w:pPr>
        <w:spacing w:after="0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  <w:r w:rsidRPr="00E0254B">
        <w:rPr>
          <w:rFonts w:ascii="Times New Roman" w:hAnsi="Times New Roman"/>
          <w:i/>
          <w:iCs/>
          <w:color w:val="FF0000"/>
          <w:sz w:val="20"/>
          <w:szCs w:val="23"/>
        </w:rPr>
        <w:t>Uzasadnienie można złożyć na osobnym podpisanym dokumencie.</w:t>
      </w:r>
    </w:p>
    <w:p w14:paraId="570E318B" w14:textId="77777777" w:rsidR="003055E9" w:rsidRDefault="003055E9" w:rsidP="00E0254B">
      <w:pPr>
        <w:spacing w:after="0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  <w:r w:rsidRPr="00E0254B">
        <w:rPr>
          <w:rFonts w:ascii="Times New Roman" w:hAnsi="Times New Roman"/>
          <w:i/>
          <w:iCs/>
          <w:color w:val="FF0000"/>
          <w:sz w:val="20"/>
          <w:szCs w:val="23"/>
        </w:rPr>
        <w:lastRenderedPageBreak/>
        <w:t>Zaznaczyć właściwe. Brak zaznaczenia będzie oznaczał iż Wykonawca nie dołącza do OFERTY informacji stanowiących tajemnicę przedsiębiorstwa.</w:t>
      </w:r>
    </w:p>
    <w:p w14:paraId="7EA1549C" w14:textId="77777777" w:rsidR="0052099F" w:rsidRPr="00E0254B" w:rsidRDefault="0052099F" w:rsidP="00E0254B">
      <w:pPr>
        <w:spacing w:after="0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3"/>
        </w:rPr>
      </w:pPr>
    </w:p>
    <w:p w14:paraId="6ED5CD71" w14:textId="77777777" w:rsidR="00972B2A" w:rsidRPr="002C3D89" w:rsidRDefault="00972B2A" w:rsidP="00972B2A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2C3D89">
        <w:rPr>
          <w:sz w:val="24"/>
          <w:szCs w:val="24"/>
        </w:rPr>
        <w:t>Oświadczamy, że:</w:t>
      </w:r>
    </w:p>
    <w:p w14:paraId="1B375B4B" w14:textId="16EF31AC" w:rsidR="00972B2A" w:rsidRPr="002C3D89" w:rsidRDefault="00972B2A" w:rsidP="00DC062B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>zapoznaliśmy się z warunkami podanymi przez Zamawiającego w SIWZ</w:t>
      </w:r>
      <w:r w:rsidR="009A299D">
        <w:rPr>
          <w:rFonts w:ascii="Times New Roman" w:hAnsi="Times New Roman"/>
          <w:sz w:val="24"/>
          <w:szCs w:val="24"/>
        </w:rPr>
        <w:t xml:space="preserve"> wraz z załącznikami</w:t>
      </w:r>
      <w:r w:rsidRPr="002C3D89">
        <w:rPr>
          <w:rFonts w:ascii="Times New Roman" w:hAnsi="Times New Roman"/>
          <w:sz w:val="24"/>
          <w:szCs w:val="24"/>
        </w:rPr>
        <w:t xml:space="preserve"> i nie wnosimy do nich żadnych zastrzeżeń;</w:t>
      </w:r>
    </w:p>
    <w:p w14:paraId="35B60DCF" w14:textId="77777777" w:rsidR="00972B2A" w:rsidRPr="002C3D89" w:rsidRDefault="00972B2A" w:rsidP="00DC062B">
      <w:pPr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>uzyskaliśmy wszelkie niezbędne informacje do przygotowania oferty i wykonania zamówienia;</w:t>
      </w:r>
    </w:p>
    <w:p w14:paraId="243C9591" w14:textId="6A8AFB69" w:rsidR="00972B2A" w:rsidRPr="002C3D89" w:rsidRDefault="00972B2A" w:rsidP="00DC062B">
      <w:pPr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 xml:space="preserve">akceptujemy </w:t>
      </w:r>
      <w:r w:rsidR="00E610B3">
        <w:rPr>
          <w:rFonts w:ascii="Times New Roman" w:hAnsi="Times New Roman"/>
          <w:sz w:val="24"/>
          <w:szCs w:val="24"/>
        </w:rPr>
        <w:t>wzór</w:t>
      </w:r>
      <w:r w:rsidRPr="002C3D89">
        <w:rPr>
          <w:rFonts w:ascii="Times New Roman" w:hAnsi="Times New Roman"/>
          <w:sz w:val="24"/>
          <w:szCs w:val="24"/>
        </w:rPr>
        <w:t xml:space="preserve"> umowy oraz termin realizacji przedmiotu zamówienia podany przez Zamawiającego;</w:t>
      </w:r>
    </w:p>
    <w:p w14:paraId="4342AD93" w14:textId="77777777" w:rsidR="00972B2A" w:rsidRPr="002C3D89" w:rsidRDefault="00972B2A" w:rsidP="00DC062B">
      <w:pPr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C3D89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ofert;</w:t>
      </w:r>
    </w:p>
    <w:p w14:paraId="7711A603" w14:textId="2BBFC2A5" w:rsidR="00972B2A" w:rsidRPr="00275752" w:rsidRDefault="00972B2A" w:rsidP="006F2FF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275752">
        <w:rPr>
          <w:rFonts w:ascii="Times New Roman" w:hAnsi="Times New Roman"/>
          <w:color w:val="000000"/>
          <w:sz w:val="23"/>
          <w:szCs w:val="23"/>
        </w:rPr>
        <w:t>należę/nie należę do sektora MŚP</w:t>
      </w:r>
      <w:r w:rsidR="00E610B3" w:rsidRPr="0027575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75752">
        <w:rPr>
          <w:rFonts w:ascii="Times New Roman" w:hAnsi="Times New Roman"/>
          <w:color w:val="000000"/>
          <w:sz w:val="23"/>
          <w:szCs w:val="23"/>
        </w:rPr>
        <w:t>(niewłaściwe wykreślić)</w:t>
      </w:r>
      <w:r w:rsidR="000963F3">
        <w:rPr>
          <w:rFonts w:ascii="Times New Roman" w:hAnsi="Times New Roman"/>
          <w:color w:val="000000"/>
          <w:sz w:val="23"/>
          <w:szCs w:val="23"/>
        </w:rPr>
        <w:t>;</w:t>
      </w:r>
    </w:p>
    <w:p w14:paraId="7B1AC20A" w14:textId="47E1661F" w:rsidR="00972B2A" w:rsidRDefault="00972B2A" w:rsidP="00972B2A">
      <w:pPr>
        <w:spacing w:after="0"/>
        <w:ind w:left="426"/>
        <w:jc w:val="both"/>
        <w:rPr>
          <w:rFonts w:ascii="Times New Roman" w:hAnsi="Times New Roman"/>
          <w:b/>
          <w:i/>
          <w:iCs/>
          <w:color w:val="FF0000"/>
          <w:sz w:val="18"/>
        </w:rPr>
      </w:pPr>
      <w:r w:rsidRPr="00275752">
        <w:rPr>
          <w:rFonts w:ascii="Times New Roman" w:hAnsi="Times New Roman"/>
          <w:i/>
          <w:iCs/>
          <w:color w:val="FF0000"/>
          <w:sz w:val="18"/>
        </w:rPr>
        <w:t xml:space="preserve">W przypadku braku skreślenia w pkt </w:t>
      </w:r>
      <w:r w:rsidR="00122543">
        <w:rPr>
          <w:rFonts w:ascii="Times New Roman" w:hAnsi="Times New Roman"/>
          <w:i/>
          <w:iCs/>
          <w:color w:val="FF0000"/>
          <w:sz w:val="18"/>
        </w:rPr>
        <w:t>5</w:t>
      </w:r>
      <w:r w:rsidRPr="00275752">
        <w:rPr>
          <w:rFonts w:ascii="Times New Roman" w:hAnsi="Times New Roman"/>
          <w:i/>
          <w:iCs/>
          <w:color w:val="FF0000"/>
          <w:sz w:val="18"/>
        </w:rPr>
        <w:t xml:space="preserve"> Zamawiający przyjmie dla celów zamieszczenia informacji w ogłoszeniu o udzieleniu zamówienia, </w:t>
      </w:r>
      <w:r w:rsidRPr="00275752">
        <w:rPr>
          <w:rFonts w:ascii="Times New Roman" w:hAnsi="Times New Roman"/>
          <w:b/>
          <w:i/>
          <w:iCs/>
          <w:color w:val="FF0000"/>
          <w:sz w:val="18"/>
        </w:rPr>
        <w:t>że Wykonawca należy do sektora MŚP</w:t>
      </w:r>
    </w:p>
    <w:p w14:paraId="4C92EAB3" w14:textId="77777777" w:rsidR="00865C74" w:rsidRPr="00E81E0F" w:rsidRDefault="00865C74" w:rsidP="00972B2A">
      <w:pPr>
        <w:spacing w:after="0"/>
        <w:ind w:left="426"/>
        <w:jc w:val="both"/>
        <w:rPr>
          <w:rFonts w:ascii="Times New Roman" w:hAnsi="Times New Roman"/>
          <w:i/>
          <w:iCs/>
          <w:sz w:val="18"/>
        </w:rPr>
      </w:pPr>
    </w:p>
    <w:p w14:paraId="3B42B29D" w14:textId="1F2F007B" w:rsidR="00865C74" w:rsidRPr="00E81E0F" w:rsidRDefault="00865C74" w:rsidP="00DC062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 xml:space="preserve">wypełniłem obowiązki informacyjne przewidziane w art. 13 lub art. 14 RODO) wobec osób fizycznych, od których dane osobowe bezpośrednio lub pośrednio pozyskałem w celu ubiegania się o udzielenie zamówienia publicznego w niniejszym postępowaniu.* </w:t>
      </w:r>
    </w:p>
    <w:p w14:paraId="08CB05DC" w14:textId="12E4C8E9" w:rsidR="00865C74" w:rsidRPr="00E81E0F" w:rsidRDefault="00865C74" w:rsidP="00865C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963F3">
        <w:rPr>
          <w:rFonts w:ascii="Times New Roman" w:hAnsi="Times New Roman"/>
          <w:sz w:val="23"/>
          <w:szCs w:val="23"/>
        </w:rPr>
        <w:t>nia np. przez jego wykreślenie);</w:t>
      </w:r>
    </w:p>
    <w:p w14:paraId="3181CBD6" w14:textId="07F4C8C2" w:rsidR="00A06268" w:rsidRDefault="00865C74" w:rsidP="00DC062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 xml:space="preserve">nie jestem/jestem* płatnikiem podatku VAT (jeżeli jesteś podatnikiem VAT potwierdzasz, że nr rachunku bankowego </w:t>
      </w:r>
      <w:r w:rsidR="008139A4" w:rsidRPr="00E81E0F">
        <w:rPr>
          <w:rFonts w:ascii="Times New Roman" w:hAnsi="Times New Roman"/>
          <w:sz w:val="23"/>
          <w:szCs w:val="23"/>
        </w:rPr>
        <w:t xml:space="preserve">………………………………………………………… </w:t>
      </w:r>
      <w:r w:rsidR="008139A4">
        <w:rPr>
          <w:rFonts w:ascii="Times New Roman" w:hAnsi="Times New Roman"/>
          <w:sz w:val="23"/>
          <w:szCs w:val="23"/>
        </w:rPr>
        <w:t>będzie</w:t>
      </w:r>
      <w:r w:rsidR="008139A4" w:rsidRPr="00E81E0F">
        <w:rPr>
          <w:rFonts w:ascii="Times New Roman" w:hAnsi="Times New Roman"/>
          <w:sz w:val="23"/>
          <w:szCs w:val="23"/>
        </w:rPr>
        <w:t xml:space="preserve">                </w:t>
      </w:r>
      <w:r w:rsidRPr="00E81E0F">
        <w:rPr>
          <w:rFonts w:ascii="Times New Roman" w:hAnsi="Times New Roman"/>
          <w:sz w:val="23"/>
          <w:szCs w:val="23"/>
        </w:rPr>
        <w:t xml:space="preserve">wskazany na fakturze </w:t>
      </w:r>
      <w:r w:rsidR="008139A4">
        <w:rPr>
          <w:rFonts w:ascii="Times New Roman" w:hAnsi="Times New Roman"/>
          <w:sz w:val="23"/>
          <w:szCs w:val="23"/>
        </w:rPr>
        <w:t xml:space="preserve">i </w:t>
      </w:r>
      <w:r w:rsidRPr="00E81E0F">
        <w:rPr>
          <w:rFonts w:ascii="Times New Roman" w:hAnsi="Times New Roman"/>
          <w:sz w:val="23"/>
          <w:szCs w:val="23"/>
        </w:rPr>
        <w:t>widnieje w tzw. „Białej księdze podatkowej”</w:t>
      </w:r>
      <w:r w:rsidR="009A299D" w:rsidRPr="00E81E0F">
        <w:rPr>
          <w:rFonts w:ascii="Times New Roman" w:hAnsi="Times New Roman"/>
          <w:sz w:val="23"/>
          <w:szCs w:val="23"/>
        </w:rPr>
        <w:t xml:space="preserve"> prowadzonej przez Szefa Krajowej Administracji Skarbowej lub inny właściwy organ uprawniony do jej prowadzenia</w:t>
      </w:r>
      <w:r w:rsidR="000963F3">
        <w:rPr>
          <w:rFonts w:ascii="Times New Roman" w:hAnsi="Times New Roman"/>
          <w:sz w:val="23"/>
          <w:szCs w:val="23"/>
        </w:rPr>
        <w:t>;</w:t>
      </w:r>
    </w:p>
    <w:p w14:paraId="4585E5BC" w14:textId="77777777" w:rsidR="008A25AE" w:rsidRPr="00E81E0F" w:rsidRDefault="008A25AE" w:rsidP="000963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14:paraId="44964244" w14:textId="77777777" w:rsidR="008A25AE" w:rsidRDefault="00A06268" w:rsidP="00DC062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81E0F">
        <w:rPr>
          <w:rFonts w:ascii="Times New Roman" w:hAnsi="Times New Roman"/>
          <w:sz w:val="23"/>
          <w:szCs w:val="23"/>
        </w:rPr>
        <w:t>Proszę o zwrot wadium na konto nr …………………………………………………………                 (jeżeli zostało wniesione w formie gotówki)</w:t>
      </w:r>
    </w:p>
    <w:p w14:paraId="6FAC6DB6" w14:textId="5A9370F2" w:rsidR="00865C74" w:rsidRPr="00E81E0F" w:rsidRDefault="008A25AE" w:rsidP="008A25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65C74" w:rsidRPr="00E81E0F">
        <w:rPr>
          <w:rFonts w:ascii="Times New Roman" w:hAnsi="Times New Roman"/>
          <w:sz w:val="23"/>
          <w:szCs w:val="23"/>
        </w:rPr>
        <w:t xml:space="preserve">   </w:t>
      </w:r>
    </w:p>
    <w:p w14:paraId="3C4A748A" w14:textId="77777777" w:rsidR="00972B2A" w:rsidRPr="00E81E0F" w:rsidRDefault="00972B2A" w:rsidP="00972B2A">
      <w:pPr>
        <w:ind w:right="70"/>
        <w:jc w:val="both"/>
        <w:rPr>
          <w:rFonts w:ascii="Times New Roman" w:eastAsia="MyriadPro-Bold" w:hAnsi="Times New Roman"/>
          <w:b/>
          <w:sz w:val="24"/>
          <w:szCs w:val="24"/>
        </w:rPr>
      </w:pPr>
      <w:r w:rsidRPr="00E81E0F">
        <w:rPr>
          <w:rFonts w:ascii="Times New Roman" w:eastAsia="MyriadPro-Bold" w:hAnsi="Times New Roman"/>
          <w:b/>
          <w:sz w:val="24"/>
          <w:szCs w:val="24"/>
        </w:rPr>
        <w:t xml:space="preserve">Informacje dotyczące Wykonawcy: </w:t>
      </w:r>
    </w:p>
    <w:p w14:paraId="0F65B198" w14:textId="77777777" w:rsidR="00972B2A" w:rsidRPr="00E81E0F" w:rsidRDefault="00972B2A" w:rsidP="00972B2A">
      <w:pPr>
        <w:spacing w:after="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>Adres, na który Zamawiający powinien przesyłać ewentualną korespondencję:</w:t>
      </w:r>
    </w:p>
    <w:p w14:paraId="77076E2D" w14:textId="77777777" w:rsidR="00972B2A" w:rsidRPr="00E81E0F" w:rsidRDefault="00972B2A" w:rsidP="00972B2A">
      <w:pPr>
        <w:spacing w:after="0"/>
        <w:ind w:right="7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>......................................................................................................................................</w:t>
      </w:r>
    </w:p>
    <w:p w14:paraId="731A9EAB" w14:textId="77777777" w:rsidR="00972B2A" w:rsidRPr="00E81E0F" w:rsidRDefault="00972B2A" w:rsidP="00972B2A">
      <w:pPr>
        <w:spacing w:after="0"/>
        <w:ind w:right="7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>......................................................................................................................................</w:t>
      </w:r>
    </w:p>
    <w:p w14:paraId="1AFD8075" w14:textId="77777777" w:rsidR="00972B2A" w:rsidRPr="00E81E0F" w:rsidRDefault="00972B2A" w:rsidP="00972B2A">
      <w:pPr>
        <w:spacing w:after="0"/>
        <w:ind w:right="70"/>
        <w:jc w:val="both"/>
        <w:rPr>
          <w:rFonts w:ascii="Times New Roman" w:eastAsia="MyriadPro-Bold" w:hAnsi="Times New Roman"/>
          <w:szCs w:val="24"/>
        </w:rPr>
      </w:pPr>
      <w:r w:rsidRPr="00E81E0F">
        <w:rPr>
          <w:rFonts w:ascii="Times New Roman" w:eastAsia="MyriadPro-Bold" w:hAnsi="Times New Roman"/>
          <w:szCs w:val="24"/>
        </w:rPr>
        <w:t xml:space="preserve">Numer telefonu:…………………………………………. </w:t>
      </w:r>
    </w:p>
    <w:p w14:paraId="0A35B8E9" w14:textId="77777777" w:rsidR="00972B2A" w:rsidRPr="00E81E0F" w:rsidRDefault="00972B2A" w:rsidP="00972B2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sz w:val="22"/>
          <w:szCs w:val="24"/>
          <w:lang w:eastAsia="en-US"/>
        </w:rPr>
      </w:pP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>Numer faksu:…………………………………………….</w:t>
      </w:r>
    </w:p>
    <w:p w14:paraId="4A038328" w14:textId="77777777" w:rsidR="00972B2A" w:rsidRPr="00E81E0F" w:rsidRDefault="00972B2A" w:rsidP="00972B2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sz w:val="22"/>
          <w:szCs w:val="24"/>
          <w:lang w:eastAsia="en-US"/>
        </w:rPr>
      </w:pP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>Adres email: …………………………………………….</w:t>
      </w:r>
    </w:p>
    <w:p w14:paraId="36C87296" w14:textId="77777777" w:rsidR="002C526B" w:rsidRPr="00E81E0F" w:rsidRDefault="002C526B" w:rsidP="00972B2A">
      <w:pPr>
        <w:pStyle w:val="Zwykytekst"/>
        <w:tabs>
          <w:tab w:val="right" w:leader="dot" w:pos="9072"/>
        </w:tabs>
        <w:spacing w:line="276" w:lineRule="auto"/>
        <w:jc w:val="both"/>
        <w:rPr>
          <w:rFonts w:ascii="Times New Roman" w:eastAsia="MyriadPro-Bold" w:hAnsi="Times New Roman"/>
          <w:sz w:val="22"/>
          <w:szCs w:val="24"/>
          <w:lang w:eastAsia="en-US"/>
        </w:rPr>
      </w:pPr>
    </w:p>
    <w:p w14:paraId="30BE2731" w14:textId="66AF0E78" w:rsidR="00972B2A" w:rsidRPr="00E81E0F" w:rsidRDefault="00972B2A" w:rsidP="00972B2A">
      <w:pPr>
        <w:pStyle w:val="Zwykytekst"/>
        <w:tabs>
          <w:tab w:val="right" w:leader="dot" w:pos="9072"/>
        </w:tabs>
        <w:spacing w:line="276" w:lineRule="auto"/>
        <w:jc w:val="both"/>
        <w:rPr>
          <w:rFonts w:ascii="Times New Roman" w:eastAsia="MyriadPro-Bold" w:hAnsi="Times New Roman"/>
          <w:sz w:val="22"/>
          <w:szCs w:val="24"/>
          <w:lang w:eastAsia="en-US"/>
        </w:rPr>
      </w:pP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>..................................... dnia................. 20</w:t>
      </w:r>
      <w:r w:rsidR="00865C74" w:rsidRPr="00E81E0F">
        <w:rPr>
          <w:rFonts w:ascii="Times New Roman" w:eastAsia="MyriadPro-Bold" w:hAnsi="Times New Roman"/>
          <w:sz w:val="22"/>
          <w:szCs w:val="24"/>
          <w:lang w:eastAsia="en-US"/>
        </w:rPr>
        <w:t>2</w:t>
      </w:r>
      <w:r w:rsidR="008037CC">
        <w:rPr>
          <w:rFonts w:ascii="Times New Roman" w:eastAsia="MyriadPro-Bold" w:hAnsi="Times New Roman"/>
          <w:sz w:val="22"/>
          <w:szCs w:val="24"/>
          <w:lang w:eastAsia="en-US"/>
        </w:rPr>
        <w:t>1</w:t>
      </w:r>
      <w:r w:rsidRPr="00E81E0F">
        <w:rPr>
          <w:rFonts w:ascii="Times New Roman" w:eastAsia="MyriadPro-Bold" w:hAnsi="Times New Roman"/>
          <w:sz w:val="22"/>
          <w:szCs w:val="24"/>
          <w:lang w:eastAsia="en-US"/>
        </w:rPr>
        <w:t xml:space="preserve"> roku</w:t>
      </w:r>
    </w:p>
    <w:p w14:paraId="42E0A8C1" w14:textId="77777777" w:rsidR="002C526B" w:rsidRDefault="002C526B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7D5DABAF" w14:textId="77777777" w:rsidR="001907B0" w:rsidRDefault="001907B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0D905076" w14:textId="77777777" w:rsidR="001907B0" w:rsidRDefault="001907B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746B8A51" w14:textId="77777777" w:rsidR="001907B0" w:rsidRPr="00E81E0F" w:rsidRDefault="001907B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sz w:val="24"/>
          <w:szCs w:val="24"/>
          <w:lang w:eastAsia="en-US"/>
        </w:rPr>
      </w:pPr>
    </w:p>
    <w:p w14:paraId="09F2457E" w14:textId="3800EB95" w:rsidR="00972B2A" w:rsidRPr="002C3D89" w:rsidRDefault="006262C0" w:rsidP="00972B2A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 xml:space="preserve">          </w:t>
      </w:r>
      <w:r w:rsidR="00972B2A" w:rsidRPr="002C3D89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.........................................................</w:t>
      </w:r>
    </w:p>
    <w:p w14:paraId="2E609937" w14:textId="77777777" w:rsidR="0091134E" w:rsidRDefault="00972B2A" w:rsidP="00E24F7B">
      <w:pPr>
        <w:autoSpaceDE w:val="0"/>
        <w:autoSpaceDN w:val="0"/>
        <w:adjustRightInd w:val="0"/>
        <w:spacing w:after="0"/>
        <w:jc w:val="right"/>
        <w:rPr>
          <w:rFonts w:ascii="Times New Roman" w:eastAsia="MyriadPro-Bold" w:hAnsi="Times New Roman"/>
          <w:i/>
          <w:color w:val="000000"/>
          <w:sz w:val="20"/>
          <w:szCs w:val="20"/>
        </w:rPr>
      </w:pPr>
      <w:r w:rsidRPr="002C3D89">
        <w:rPr>
          <w:rFonts w:ascii="Times New Roman" w:eastAsia="MyriadPro-Bold" w:hAnsi="Times New Roman"/>
          <w:i/>
          <w:color w:val="000000"/>
          <w:sz w:val="20"/>
          <w:szCs w:val="20"/>
        </w:rPr>
        <w:t>/podpis i pieczęć upoważnionego</w:t>
      </w:r>
      <w:r w:rsidR="00E24F7B">
        <w:rPr>
          <w:rFonts w:ascii="Times New Roman" w:eastAsia="MyriadPro-Bold" w:hAnsi="Times New Roman"/>
          <w:i/>
          <w:color w:val="000000"/>
          <w:sz w:val="20"/>
          <w:szCs w:val="20"/>
        </w:rPr>
        <w:t xml:space="preserve"> </w:t>
      </w:r>
      <w:r w:rsidRPr="002C3D89">
        <w:rPr>
          <w:rFonts w:ascii="Times New Roman" w:eastAsia="MyriadPro-Bold" w:hAnsi="Times New Roman"/>
          <w:i/>
          <w:color w:val="000000"/>
          <w:sz w:val="20"/>
          <w:szCs w:val="20"/>
        </w:rPr>
        <w:t>przedstawiciela/</w:t>
      </w:r>
    </w:p>
    <w:p w14:paraId="68B19651" w14:textId="77777777" w:rsidR="00216293" w:rsidRDefault="00216293" w:rsidP="00E24F7B">
      <w:pPr>
        <w:autoSpaceDE w:val="0"/>
        <w:autoSpaceDN w:val="0"/>
        <w:adjustRightInd w:val="0"/>
        <w:spacing w:after="0"/>
        <w:jc w:val="right"/>
        <w:rPr>
          <w:rFonts w:ascii="Times New Roman" w:eastAsia="MyriadPro-Bold" w:hAnsi="Times New Roman"/>
          <w:i/>
          <w:color w:val="000000"/>
          <w:sz w:val="20"/>
          <w:szCs w:val="20"/>
        </w:rPr>
      </w:pPr>
    </w:p>
    <w:p w14:paraId="08D3F793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4D5EB4">
        <w:rPr>
          <w:rFonts w:ascii="Times New Roman" w:hAnsi="Times New Roman"/>
          <w:color w:val="FF0000"/>
          <w:sz w:val="16"/>
          <w:szCs w:val="16"/>
        </w:rPr>
        <w:t>*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D5EB4">
        <w:rPr>
          <w:rFonts w:ascii="Times New Roman" w:hAnsi="Times New Roman"/>
          <w:color w:val="FF0000"/>
          <w:sz w:val="16"/>
          <w:szCs w:val="16"/>
        </w:rPr>
        <w:t>niewłaściwe wykreślić</w:t>
      </w:r>
    </w:p>
    <w:p w14:paraId="46CD66E4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□ właściwe zaznaczyć</w:t>
      </w:r>
    </w:p>
    <w:p w14:paraId="50F12446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…… wykropkowane uzupełnić</w:t>
      </w:r>
    </w:p>
    <w:p w14:paraId="7D2BA158" w14:textId="6D19F854" w:rsidR="008037CC" w:rsidRDefault="008037CC" w:rsidP="008037C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A17F6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A17F6">
        <w:rPr>
          <w:rFonts w:ascii="Times New Roman" w:hAnsi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/>
          <w:b/>
          <w:bCs/>
          <w:sz w:val="24"/>
          <w:szCs w:val="24"/>
        </w:rPr>
        <w:t>oferty</w:t>
      </w:r>
    </w:p>
    <w:p w14:paraId="0DD997F8" w14:textId="77777777" w:rsidR="008037CC" w:rsidRPr="008F7409" w:rsidRDefault="008037CC" w:rsidP="008037CC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8F7409">
        <w:rPr>
          <w:rFonts w:ascii="Times New Roman" w:hAnsi="Times New Roman"/>
          <w:b/>
          <w:bCs/>
          <w:sz w:val="18"/>
          <w:szCs w:val="18"/>
        </w:rPr>
        <w:t xml:space="preserve">(załącznik nr </w:t>
      </w:r>
      <w:r>
        <w:rPr>
          <w:rFonts w:ascii="Times New Roman" w:hAnsi="Times New Roman"/>
          <w:b/>
          <w:bCs/>
          <w:sz w:val="18"/>
          <w:szCs w:val="18"/>
        </w:rPr>
        <w:t>6</w:t>
      </w:r>
      <w:r w:rsidRPr="008F7409">
        <w:rPr>
          <w:rFonts w:ascii="Times New Roman" w:hAnsi="Times New Roman"/>
          <w:b/>
          <w:bCs/>
          <w:sz w:val="18"/>
          <w:szCs w:val="18"/>
        </w:rPr>
        <w:t xml:space="preserve"> do SIWZ)</w:t>
      </w:r>
    </w:p>
    <w:p w14:paraId="6FA7C741" w14:textId="77777777" w:rsidR="008037CC" w:rsidRDefault="008037CC" w:rsidP="008037CC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</w:p>
    <w:p w14:paraId="1293F15E" w14:textId="77777777" w:rsidR="008037CC" w:rsidRDefault="008037CC" w:rsidP="008037CC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2C3D89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2C3D89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14:paraId="3C243FB7" w14:textId="77777777" w:rsidR="009932F9" w:rsidRDefault="009932F9" w:rsidP="008037CC">
      <w:pPr>
        <w:spacing w:after="0"/>
        <w:rPr>
          <w:rFonts w:ascii="Times New Roman" w:eastAsia="MyriadPro-Bold" w:hAnsi="Times New Roman"/>
          <w:color w:val="000000"/>
        </w:rPr>
      </w:pPr>
    </w:p>
    <w:p w14:paraId="55AD2426" w14:textId="77777777" w:rsidR="009932F9" w:rsidRDefault="009932F9" w:rsidP="008037CC">
      <w:pPr>
        <w:spacing w:after="0"/>
        <w:rPr>
          <w:rFonts w:ascii="Times New Roman" w:eastAsia="MyriadPro-Bold" w:hAnsi="Times New Roman"/>
          <w:color w:val="000000"/>
        </w:rPr>
      </w:pPr>
    </w:p>
    <w:p w14:paraId="6E50A962" w14:textId="77777777" w:rsidR="009932F9" w:rsidRDefault="009932F9" w:rsidP="008037CC">
      <w:pPr>
        <w:spacing w:after="0"/>
        <w:rPr>
          <w:rFonts w:ascii="Times New Roman" w:eastAsia="MyriadPro-Bold" w:hAnsi="Times New Roman"/>
          <w:color w:val="000000"/>
        </w:rPr>
      </w:pPr>
    </w:p>
    <w:p w14:paraId="277EFDCD" w14:textId="77777777" w:rsidR="009932F9" w:rsidRDefault="009932F9" w:rsidP="008037CC">
      <w:pPr>
        <w:spacing w:after="0"/>
        <w:rPr>
          <w:rFonts w:ascii="Times New Roman" w:eastAsia="MyriadPro-Bold" w:hAnsi="Times New Roman"/>
          <w:color w:val="000000"/>
        </w:rPr>
      </w:pPr>
    </w:p>
    <w:p w14:paraId="509F543A" w14:textId="77777777" w:rsidR="008037CC" w:rsidRPr="00103A19" w:rsidRDefault="008037CC" w:rsidP="008037CC">
      <w:pPr>
        <w:spacing w:after="0"/>
        <w:rPr>
          <w:rFonts w:ascii="Times New Roman" w:eastAsia="MyriadPro-Bold" w:hAnsi="Times New Roman"/>
          <w:b/>
          <w:color w:val="000000"/>
          <w:sz w:val="24"/>
        </w:rPr>
      </w:pPr>
      <w:r w:rsidRPr="00CA6AB8">
        <w:rPr>
          <w:rFonts w:ascii="Times New Roman" w:eastAsia="MyriadPro-Bold" w:hAnsi="Times New Roman"/>
          <w:color w:val="000000"/>
        </w:rPr>
        <w:t>….</w:t>
      </w:r>
      <w:r w:rsidRPr="00F104CD">
        <w:rPr>
          <w:rFonts w:ascii="Times New Roman" w:eastAsia="MyriadPro-Bold" w:hAnsi="Times New Roman"/>
          <w:color w:val="000000"/>
        </w:rPr>
        <w:t>.............................</w:t>
      </w:r>
      <w:r>
        <w:rPr>
          <w:rFonts w:ascii="Times New Roman" w:eastAsia="MyriadPro-Bold" w:hAnsi="Times New Roman"/>
          <w:color w:val="000000"/>
        </w:rPr>
        <w:t>.</w:t>
      </w:r>
      <w:r w:rsidRPr="00F104CD">
        <w:rPr>
          <w:rFonts w:ascii="Times New Roman" w:eastAsia="MyriadPro-Bold" w:hAnsi="Times New Roman"/>
          <w:color w:val="000000"/>
        </w:rPr>
        <w:t>.....................</w:t>
      </w:r>
      <w:r w:rsidRPr="00103A19">
        <w:rPr>
          <w:rFonts w:ascii="Times New Roman" w:eastAsia="MyriadPro-Bold" w:hAnsi="Times New Roman"/>
          <w:b/>
          <w:color w:val="000000"/>
          <w:sz w:val="24"/>
        </w:rPr>
        <w:tab/>
      </w:r>
      <w:r>
        <w:rPr>
          <w:rFonts w:ascii="Times New Roman" w:eastAsia="MyriadPro-Bold" w:hAnsi="Times New Roman"/>
          <w:b/>
          <w:color w:val="000000"/>
          <w:sz w:val="24"/>
        </w:rPr>
        <w:tab/>
      </w:r>
      <w:r>
        <w:rPr>
          <w:rFonts w:ascii="Times New Roman" w:eastAsia="MyriadPro-Bold" w:hAnsi="Times New Roman"/>
          <w:b/>
          <w:color w:val="000000"/>
          <w:sz w:val="24"/>
        </w:rPr>
        <w:tab/>
      </w:r>
    </w:p>
    <w:p w14:paraId="0B6F0DF0" w14:textId="77777777" w:rsidR="008037CC" w:rsidRPr="002C3D89" w:rsidRDefault="008037CC" w:rsidP="008037CC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</w:rPr>
      </w:pPr>
      <w:r w:rsidRPr="002C3D89">
        <w:rPr>
          <w:rFonts w:ascii="Times New Roman" w:eastAsia="MyriadPro-Bold" w:hAnsi="Times New Roman"/>
          <w:color w:val="000000"/>
        </w:rPr>
        <w:t xml:space="preserve"> (nazwa i adres Wykonawcy)</w:t>
      </w:r>
    </w:p>
    <w:p w14:paraId="4DDB7C36" w14:textId="77777777" w:rsidR="009932F9" w:rsidRDefault="009932F9" w:rsidP="00803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8FC2E" w14:textId="77777777" w:rsidR="009932F9" w:rsidRDefault="009932F9" w:rsidP="00803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673FF" w14:textId="77777777" w:rsidR="008037CC" w:rsidRPr="00C96EEE" w:rsidRDefault="008037CC" w:rsidP="00803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EEE">
        <w:rPr>
          <w:rFonts w:ascii="Times New Roman" w:hAnsi="Times New Roman"/>
          <w:b/>
          <w:sz w:val="28"/>
          <w:szCs w:val="28"/>
        </w:rPr>
        <w:t>KOSZTORYS OFERTOWY</w:t>
      </w:r>
    </w:p>
    <w:p w14:paraId="614CE63C" w14:textId="77777777" w:rsidR="008037CC" w:rsidRDefault="008037CC" w:rsidP="00803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EEE">
        <w:rPr>
          <w:rFonts w:ascii="Times New Roman" w:hAnsi="Times New Roman"/>
          <w:sz w:val="24"/>
          <w:szCs w:val="24"/>
        </w:rPr>
        <w:t>(scalony)</w:t>
      </w:r>
    </w:p>
    <w:p w14:paraId="3D2F6560" w14:textId="77777777" w:rsidR="009932F9" w:rsidRDefault="009932F9" w:rsidP="00803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50E6AB" w14:textId="77777777" w:rsidR="009932F9" w:rsidRPr="00C96EEE" w:rsidRDefault="009932F9" w:rsidP="00803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297B83" w14:textId="2E1CA5C7" w:rsidR="008037CC" w:rsidRPr="003B3808" w:rsidRDefault="0011518A" w:rsidP="008037C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851AA">
        <w:rPr>
          <w:rFonts w:ascii="Times New Roman" w:hAnsi="Times New Roman"/>
          <w:sz w:val="24"/>
          <w:szCs w:val="24"/>
        </w:rPr>
        <w:t>otycz</w:t>
      </w:r>
      <w:r>
        <w:rPr>
          <w:rFonts w:ascii="Times New Roman" w:hAnsi="Times New Roman"/>
          <w:sz w:val="24"/>
          <w:szCs w:val="24"/>
        </w:rPr>
        <w:t>y</w:t>
      </w:r>
      <w:r w:rsidRPr="007851AA">
        <w:rPr>
          <w:rFonts w:ascii="Times New Roman" w:hAnsi="Times New Roman"/>
          <w:sz w:val="24"/>
          <w:szCs w:val="24"/>
        </w:rPr>
        <w:t xml:space="preserve"> przetargu nieograniczonego na</w:t>
      </w:r>
      <w:r w:rsidRPr="007851AA">
        <w:rPr>
          <w:rFonts w:ascii="Times New Roman" w:hAnsi="Times New Roman"/>
          <w:b/>
          <w:i/>
          <w:sz w:val="24"/>
          <w:szCs w:val="24"/>
        </w:rPr>
        <w:t> </w:t>
      </w:r>
      <w:r w:rsidRPr="007851AA">
        <w:rPr>
          <w:rFonts w:ascii="Times New Roman" w:hAnsi="Times New Roman"/>
          <w:sz w:val="24"/>
          <w:szCs w:val="24"/>
        </w:rPr>
        <w:t xml:space="preserve">roboty budowlane związane z realizacją zadania pn.: </w:t>
      </w:r>
      <w:r w:rsidRPr="00E8574F">
        <w:rPr>
          <w:rFonts w:ascii="Times New Roman" w:hAnsi="Times New Roman"/>
          <w:b/>
          <w:i/>
          <w:iCs/>
          <w:sz w:val="24"/>
          <w:szCs w:val="24"/>
        </w:rPr>
        <w:t>„BUDOWA SIECI KANALIZACJI SANITARNEJ WRAZ Z PRZYŁĄCZAMI ORAZ INFRASTRUKTURĄ TOWARZYSZĄCĄ, URZĄDZENIAMI I OBIEKTAMI TOWARZYSZĄCYMI W MIEJSCOWOŚCI KORCZOWA GMINA RADYMNO - II ETAP”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65C74">
        <w:rPr>
          <w:rFonts w:ascii="Times New Roman" w:hAnsi="Times New Roman"/>
          <w:b/>
          <w:i/>
          <w:sz w:val="24"/>
          <w:szCs w:val="24"/>
        </w:rPr>
        <w:t>Nr referencyjny: ZP.271.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5C74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7851AA">
        <w:rPr>
          <w:rFonts w:ascii="Times New Roman" w:hAnsi="Times New Roman"/>
          <w:b/>
          <w:i/>
          <w:sz w:val="24"/>
          <w:szCs w:val="24"/>
        </w:rPr>
        <w:t>,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6887"/>
        <w:gridCol w:w="2268"/>
      </w:tblGrid>
      <w:tr w:rsidR="008F2FE7" w:rsidRPr="00102C0C" w14:paraId="4F68FD96" w14:textId="77777777" w:rsidTr="00CA02AD">
        <w:trPr>
          <w:trHeight w:hRule="exact" w:val="3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BCB20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LP.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C7E51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Część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6AE49" w14:textId="77777777" w:rsidR="008F2FE7" w:rsidRPr="00102C0C" w:rsidRDefault="008F2FE7" w:rsidP="00CA02AD">
            <w:pPr>
              <w:spacing w:after="0" w:line="240" w:lineRule="auto"/>
              <w:jc w:val="center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Wartość bez podatku</w:t>
            </w:r>
          </w:p>
        </w:tc>
      </w:tr>
      <w:tr w:rsidR="008F2FE7" w:rsidRPr="00102C0C" w14:paraId="0D4E85E6" w14:textId="77777777" w:rsidTr="00CA02AD">
        <w:trPr>
          <w:trHeight w:hRule="exact" w:val="746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53FE2" w14:textId="77777777" w:rsidR="008F2FE7" w:rsidRPr="004476F0" w:rsidRDefault="008F2FE7" w:rsidP="008F2FE7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rFonts w:eastAsia="Batang"/>
                <w:lang w:bidi="pl-PL"/>
              </w:rPr>
            </w:pPr>
            <w:r>
              <w:rPr>
                <w:rFonts w:eastAsia="Batang"/>
                <w:b/>
                <w:bCs/>
                <w:lang w:bidi="pl-PL"/>
              </w:rPr>
              <w:t>Budowa s</w:t>
            </w:r>
            <w:r w:rsidRPr="004476F0">
              <w:rPr>
                <w:rFonts w:eastAsia="Batang"/>
                <w:b/>
                <w:bCs/>
                <w:lang w:bidi="pl-PL"/>
              </w:rPr>
              <w:t>ie</w:t>
            </w:r>
            <w:r>
              <w:rPr>
                <w:rFonts w:eastAsia="Batang"/>
                <w:b/>
                <w:bCs/>
                <w:lang w:bidi="pl-PL"/>
              </w:rPr>
              <w:t>ci</w:t>
            </w:r>
            <w:r w:rsidRPr="004476F0">
              <w:rPr>
                <w:rFonts w:eastAsia="Batang"/>
                <w:b/>
                <w:bCs/>
                <w:lang w:bidi="pl-PL"/>
              </w:rPr>
              <w:t xml:space="preserve"> kanalizac</w:t>
            </w:r>
            <w:r>
              <w:rPr>
                <w:rFonts w:eastAsia="Batang"/>
                <w:b/>
                <w:bCs/>
                <w:lang w:bidi="pl-PL"/>
              </w:rPr>
              <w:t>ji sanitarnej</w:t>
            </w:r>
            <w:r w:rsidRPr="004476F0">
              <w:rPr>
                <w:rFonts w:eastAsia="Batang"/>
                <w:b/>
                <w:bCs/>
                <w:lang w:bidi="pl-PL"/>
              </w:rPr>
              <w:t xml:space="preserve"> w miejscowości Korczowa </w:t>
            </w:r>
            <w:r>
              <w:rPr>
                <w:rFonts w:eastAsia="Batang"/>
                <w:b/>
                <w:bCs/>
                <w:lang w:bidi="pl-PL"/>
              </w:rPr>
              <w:t>wraz z robotami towarzyszącymi: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07327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55659ACC" w14:textId="77777777" w:rsidTr="00CA02AD">
        <w:trPr>
          <w:trHeight w:val="5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37D28" w14:textId="77777777" w:rsidR="008F2FE7" w:rsidRPr="00102C0C" w:rsidRDefault="008F2FE7" w:rsidP="00CA02AD">
            <w:pPr>
              <w:spacing w:after="0" w:line="240" w:lineRule="auto"/>
              <w:jc w:val="center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52EA4" w14:textId="77777777" w:rsidR="008F2FE7" w:rsidRPr="00DE56E3" w:rsidRDefault="008F2FE7" w:rsidP="00CA02A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 w:rsidRPr="00DE56E3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Roboty przygotowawcze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0B83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33E7441D" w14:textId="77777777" w:rsidTr="00CA02AD">
        <w:trPr>
          <w:trHeight w:val="5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067D7" w14:textId="77777777" w:rsidR="008F2FE7" w:rsidRPr="00102C0C" w:rsidRDefault="008F2FE7" w:rsidP="00CA02AD">
            <w:pPr>
              <w:spacing w:after="0" w:line="240" w:lineRule="auto"/>
              <w:jc w:val="center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C73E0" w14:textId="77777777" w:rsidR="008F2FE7" w:rsidRPr="00DE56E3" w:rsidRDefault="008F2FE7" w:rsidP="00CA02A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bookmarkStart w:id="4" w:name="_Hlk70666748"/>
            <w:r w:rsidRPr="00DE56E3">
              <w:rPr>
                <w:rFonts w:ascii="Times New Roman" w:eastAsia="Batang" w:hAnsi="Times New Roman"/>
                <w:sz w:val="24"/>
                <w:szCs w:val="24"/>
                <w:lang w:bidi="pl-PL"/>
              </w:rPr>
              <w:t xml:space="preserve">Kanalizacja grawitacyjna </w:t>
            </w:r>
            <w:bookmarkEnd w:id="4"/>
            <w:r w:rsidRPr="00DE56E3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PVC o średnicy od 160 do 200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513C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0C3B0931" w14:textId="77777777" w:rsidTr="00CA02AD">
        <w:trPr>
          <w:trHeight w:val="5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CD3CB" w14:textId="77777777" w:rsidR="008F2FE7" w:rsidRPr="00102C0C" w:rsidRDefault="008F2FE7" w:rsidP="00CA02AD">
            <w:pPr>
              <w:spacing w:after="0" w:line="240" w:lineRule="auto"/>
              <w:jc w:val="center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E29F" w14:textId="77777777" w:rsidR="008F2FE7" w:rsidRPr="00DE56E3" w:rsidRDefault="008F2FE7" w:rsidP="00CA02A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 w:rsidRPr="00DE56E3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Kanalizacja tłoczna PE o średnicy D=90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3B95E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140A08F1" w14:textId="77777777" w:rsidTr="00CA02AD">
        <w:trPr>
          <w:trHeight w:val="5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C5F90" w14:textId="77777777" w:rsidR="008F2FE7" w:rsidRPr="00102C0C" w:rsidRDefault="008F2FE7" w:rsidP="00CA02AD">
            <w:pPr>
              <w:spacing w:after="0" w:line="240" w:lineRule="auto"/>
              <w:jc w:val="center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4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AEB15" w14:textId="77777777" w:rsidR="008F2FE7" w:rsidRPr="00DE56E3" w:rsidRDefault="008F2FE7" w:rsidP="00CA0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6E3">
              <w:rPr>
                <w:rFonts w:ascii="Times New Roman" w:eastAsia="Batang" w:hAnsi="Times New Roman"/>
                <w:sz w:val="24"/>
                <w:szCs w:val="24"/>
                <w:lang w:bidi="pl-PL"/>
              </w:rPr>
              <w:t xml:space="preserve">Przepompownie ścieków o wydajności: </w:t>
            </w:r>
            <w:r w:rsidRPr="00DE56E3">
              <w:rPr>
                <w:rFonts w:ascii="Times New Roman" w:hAnsi="Times New Roman"/>
                <w:sz w:val="24"/>
                <w:szCs w:val="24"/>
              </w:rPr>
              <w:t>P1-18,14 m</w:t>
            </w:r>
            <w:r w:rsidRPr="00DE56E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56E3">
              <w:rPr>
                <w:rFonts w:ascii="Times New Roman" w:hAnsi="Times New Roman"/>
                <w:sz w:val="24"/>
                <w:szCs w:val="24"/>
              </w:rPr>
              <w:t>/d;</w:t>
            </w:r>
          </w:p>
          <w:p w14:paraId="59296150" w14:textId="77777777" w:rsidR="008F2FE7" w:rsidRPr="00DE56E3" w:rsidRDefault="008F2FE7" w:rsidP="00CA02A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 w:rsidRPr="00DE56E3">
              <w:rPr>
                <w:rFonts w:ascii="Times New Roman" w:hAnsi="Times New Roman"/>
                <w:sz w:val="24"/>
                <w:szCs w:val="24"/>
              </w:rPr>
              <w:t>P2-12,10 m</w:t>
            </w:r>
            <w:r w:rsidRPr="00DE56E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56E3">
              <w:rPr>
                <w:rFonts w:ascii="Times New Roman" w:hAnsi="Times New Roman"/>
                <w:sz w:val="24"/>
                <w:szCs w:val="24"/>
              </w:rPr>
              <w:t>/d; P3-267,84 m</w:t>
            </w:r>
            <w:r w:rsidRPr="00DE56E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56E3">
              <w:rPr>
                <w:rFonts w:ascii="Times New Roman" w:hAnsi="Times New Roman"/>
                <w:sz w:val="24"/>
                <w:szCs w:val="24"/>
              </w:rPr>
              <w:t>/d; P4-216,0 m</w:t>
            </w:r>
            <w:r w:rsidRPr="00DE56E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56E3">
              <w:rPr>
                <w:rFonts w:ascii="Times New Roman" w:hAnsi="Times New Roman"/>
                <w:sz w:val="24"/>
                <w:szCs w:val="24"/>
              </w:rPr>
              <w:t>/d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2E5A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770B47D5" w14:textId="77777777" w:rsidTr="00CA02AD">
        <w:trPr>
          <w:trHeight w:val="5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5BBA6" w14:textId="77777777" w:rsidR="008F2FE7" w:rsidRPr="00102C0C" w:rsidRDefault="008F2FE7" w:rsidP="00CA02AD">
            <w:pPr>
              <w:spacing w:after="0" w:line="240" w:lineRule="auto"/>
              <w:jc w:val="center"/>
              <w:rPr>
                <w:rFonts w:ascii="Times New Roman" w:eastAsia="Batang" w:hAnsi="Times New Roman"/>
                <w:lang w:bidi="pl-PL"/>
              </w:rPr>
            </w:pPr>
            <w:r w:rsidRPr="00102C0C">
              <w:rPr>
                <w:rFonts w:ascii="Times New Roman" w:eastAsia="Batang" w:hAnsi="Times New Roman"/>
                <w:lang w:bidi="pl-PL"/>
              </w:rPr>
              <w:t>5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CAEB0" w14:textId="77777777" w:rsidR="008F2FE7" w:rsidRPr="00DE56E3" w:rsidRDefault="008F2FE7" w:rsidP="00CA02A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 w:rsidRPr="00DE56E3">
              <w:rPr>
                <w:rFonts w:ascii="Times New Roman" w:eastAsia="Batang" w:hAnsi="Times New Roman"/>
                <w:sz w:val="24"/>
                <w:szCs w:val="24"/>
                <w:lang w:bidi="pl-PL"/>
              </w:rPr>
              <w:t>Przyłącza kanalizacyjne (mm) od 160 do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6788B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40B2FC12" w14:textId="77777777" w:rsidTr="00CA02AD">
        <w:trPr>
          <w:trHeight w:val="5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FA055" w14:textId="77777777" w:rsidR="008F2FE7" w:rsidRPr="00102C0C" w:rsidRDefault="008F2FE7" w:rsidP="00CA02AD">
            <w:pPr>
              <w:spacing w:after="0" w:line="240" w:lineRule="auto"/>
              <w:jc w:val="center"/>
              <w:rPr>
                <w:rFonts w:ascii="Times New Roman" w:eastAsia="Batang" w:hAnsi="Times New Roman"/>
                <w:lang w:bidi="pl-PL"/>
              </w:rPr>
            </w:pPr>
            <w:r>
              <w:rPr>
                <w:rFonts w:ascii="Times New Roman" w:eastAsia="Batang" w:hAnsi="Times New Roman"/>
                <w:lang w:bidi="pl-PL"/>
              </w:rPr>
              <w:t>6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68A5C" w14:textId="77777777" w:rsidR="008F2FE7" w:rsidRPr="00DE56E3" w:rsidRDefault="008F2FE7" w:rsidP="00CA02A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bidi="pl-PL"/>
              </w:rPr>
              <w:t>Roboty na oczyszczalni ścieków w Młynach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6CF14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779784BB" w14:textId="77777777" w:rsidTr="00CA02AD">
        <w:trPr>
          <w:trHeight w:hRule="exact" w:val="49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D1528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  <w:r>
              <w:rPr>
                <w:rFonts w:ascii="Times New Roman" w:eastAsia="Batang" w:hAnsi="Times New Roman"/>
                <w:lang w:bidi="pl-PL"/>
              </w:rPr>
              <w:t xml:space="preserve">         </w:t>
            </w:r>
            <w:r w:rsidRPr="00102C0C">
              <w:rPr>
                <w:rFonts w:ascii="Times New Roman" w:eastAsia="Batang" w:hAnsi="Times New Roman"/>
                <w:lang w:bidi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17879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61D665B3" w14:textId="77777777" w:rsidTr="00CA02AD">
        <w:trPr>
          <w:trHeight w:hRule="exact" w:val="49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C04C7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  <w:r>
              <w:rPr>
                <w:rFonts w:ascii="Times New Roman" w:eastAsia="Batang" w:hAnsi="Times New Roman"/>
                <w:lang w:bidi="pl-PL"/>
              </w:rPr>
              <w:t xml:space="preserve">         </w:t>
            </w:r>
            <w:r w:rsidRPr="00102C0C">
              <w:rPr>
                <w:rFonts w:ascii="Times New Roman" w:eastAsia="Batang" w:hAnsi="Times New Roman"/>
                <w:lang w:bidi="pl-PL"/>
              </w:rPr>
              <w:t>PODATEK VAT 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01019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  <w:tr w:rsidR="008F2FE7" w:rsidRPr="00102C0C" w14:paraId="3E082FA4" w14:textId="77777777" w:rsidTr="00CA02AD">
        <w:trPr>
          <w:trHeight w:hRule="exact" w:val="49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85CF7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  <w:r>
              <w:rPr>
                <w:rFonts w:ascii="Times New Roman" w:eastAsia="Batang" w:hAnsi="Times New Roman"/>
                <w:lang w:bidi="pl-PL"/>
              </w:rPr>
              <w:t xml:space="preserve">         </w:t>
            </w:r>
            <w:r w:rsidRPr="00102C0C">
              <w:rPr>
                <w:rFonts w:ascii="Times New Roman" w:eastAsia="Batang" w:hAnsi="Times New Roman"/>
                <w:lang w:bidi="pl-PL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60DF" w14:textId="77777777" w:rsidR="008F2FE7" w:rsidRPr="00102C0C" w:rsidRDefault="008F2FE7" w:rsidP="00CA02AD">
            <w:pPr>
              <w:spacing w:after="0" w:line="240" w:lineRule="auto"/>
              <w:rPr>
                <w:rFonts w:ascii="Times New Roman" w:eastAsia="Batang" w:hAnsi="Times New Roman"/>
                <w:lang w:bidi="pl-PL"/>
              </w:rPr>
            </w:pPr>
          </w:p>
        </w:tc>
      </w:tr>
    </w:tbl>
    <w:p w14:paraId="7555EC36" w14:textId="77777777" w:rsidR="008037CC" w:rsidRDefault="008037CC" w:rsidP="008037CC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346B2E36" w14:textId="77777777" w:rsidR="008037CC" w:rsidRDefault="008037CC" w:rsidP="008037CC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0ED8952D" w14:textId="77777777" w:rsidR="008037CC" w:rsidRDefault="008037CC" w:rsidP="008037CC">
      <w:pPr>
        <w:spacing w:after="0" w:line="240" w:lineRule="auto"/>
        <w:rPr>
          <w:rFonts w:ascii="Times New Roman" w:eastAsia="MyriadPro-Bold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  <w:t xml:space="preserve">        </w:t>
      </w:r>
      <w:r w:rsidRPr="00C96EEE">
        <w:rPr>
          <w:rFonts w:ascii="Times New Roman" w:hAnsi="Times New Roman"/>
          <w:color w:val="000000"/>
          <w:sz w:val="24"/>
          <w:szCs w:val="20"/>
        </w:rPr>
        <w:t>……………………</w:t>
      </w:r>
      <w:r>
        <w:rPr>
          <w:rFonts w:ascii="Times New Roman" w:hAnsi="Times New Roman"/>
          <w:color w:val="000000"/>
          <w:sz w:val="24"/>
          <w:szCs w:val="20"/>
        </w:rPr>
        <w:t>…………</w:t>
      </w:r>
      <w:r w:rsidRPr="00C96EEE">
        <w:rPr>
          <w:rFonts w:ascii="Times New Roman" w:hAnsi="Times New Roman"/>
          <w:color w:val="000000"/>
          <w:sz w:val="24"/>
          <w:szCs w:val="20"/>
        </w:rPr>
        <w:t>………………</w:t>
      </w:r>
      <w:r w:rsidRPr="00C96EEE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</w:t>
      </w: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ab/>
      </w:r>
      <w:r w:rsidRPr="002C3D89">
        <w:rPr>
          <w:rFonts w:ascii="Times New Roman" w:eastAsia="MyriadPro-Bold" w:hAnsi="Times New Roman"/>
          <w:i/>
          <w:color w:val="000000"/>
          <w:sz w:val="20"/>
          <w:szCs w:val="20"/>
        </w:rPr>
        <w:t>/podpis i pieczęć upoważnionego</w:t>
      </w:r>
      <w:r>
        <w:rPr>
          <w:rFonts w:ascii="Times New Roman" w:eastAsia="MyriadPro-Bold" w:hAnsi="Times New Roman"/>
          <w:i/>
          <w:color w:val="000000"/>
          <w:sz w:val="20"/>
          <w:szCs w:val="20"/>
        </w:rPr>
        <w:t xml:space="preserve"> </w:t>
      </w:r>
      <w:r w:rsidRPr="002C3D89">
        <w:rPr>
          <w:rFonts w:ascii="Times New Roman" w:eastAsia="MyriadPro-Bold" w:hAnsi="Times New Roman"/>
          <w:i/>
          <w:color w:val="000000"/>
          <w:sz w:val="20"/>
          <w:szCs w:val="20"/>
        </w:rPr>
        <w:t>przedstawiciela/</w:t>
      </w:r>
    </w:p>
    <w:p w14:paraId="25DFA4BC" w14:textId="77777777" w:rsidR="008037CC" w:rsidRDefault="008037CC" w:rsidP="008037CC"/>
    <w:p w14:paraId="4DFB3353" w14:textId="77777777" w:rsidR="008037CC" w:rsidRDefault="008037CC" w:rsidP="00EF6D74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5" w:name="_GoBack"/>
      <w:bookmarkEnd w:id="5"/>
    </w:p>
    <w:p w14:paraId="38ECE4D9" w14:textId="77777777" w:rsidR="008037CC" w:rsidRDefault="008037CC" w:rsidP="00EF6D74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3142FAC" w14:textId="77777777" w:rsidR="008037CC" w:rsidRDefault="008037CC" w:rsidP="00EF6D74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E097D67" w14:textId="447F88EA" w:rsidR="00D51FA6" w:rsidRDefault="00D51FA6" w:rsidP="00D51FA6">
      <w:pPr>
        <w:pStyle w:val="Nagwek1"/>
        <w:tabs>
          <w:tab w:val="left" w:pos="3828"/>
        </w:tabs>
        <w:spacing w:line="240" w:lineRule="auto"/>
        <w:ind w:left="3828" w:hanging="3828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bookmarkStart w:id="6" w:name="_Toc32308775"/>
      <w:r w:rsidRPr="000C1400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5928EC">
        <w:rPr>
          <w:rFonts w:ascii="Times New Roman" w:hAnsi="Times New Roman"/>
          <w:sz w:val="24"/>
          <w:szCs w:val="24"/>
        </w:rPr>
        <w:t>2</w:t>
      </w:r>
      <w:r w:rsidRPr="000C1400">
        <w:rPr>
          <w:rFonts w:ascii="Times New Roman" w:hAnsi="Times New Roman"/>
          <w:sz w:val="24"/>
          <w:szCs w:val="24"/>
        </w:rPr>
        <w:t xml:space="preserve"> do </w:t>
      </w:r>
      <w:r w:rsidR="00C83C50">
        <w:rPr>
          <w:rFonts w:ascii="Times New Roman" w:hAnsi="Times New Roman"/>
          <w:sz w:val="24"/>
          <w:szCs w:val="24"/>
        </w:rPr>
        <w:t xml:space="preserve">Oferty </w:t>
      </w:r>
      <w:r w:rsidRPr="000C1400">
        <w:rPr>
          <w:rFonts w:ascii="Times New Roman" w:hAnsi="Times New Roman"/>
          <w:sz w:val="24"/>
          <w:szCs w:val="24"/>
        </w:rPr>
        <w:t>– OŚWIADCZENIE WYKONAWCY</w:t>
      </w:r>
      <w:bookmarkEnd w:id="1"/>
      <w:bookmarkEnd w:id="6"/>
      <w:r w:rsidRPr="000C1400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</w:p>
    <w:p w14:paraId="67C5E6D1" w14:textId="6327133D" w:rsidR="00C83C50" w:rsidRPr="009E1389" w:rsidRDefault="00C83C50" w:rsidP="00C83C5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 w:rsidR="005928EC">
        <w:rPr>
          <w:rFonts w:ascii="Times New Roman" w:hAnsi="Times New Roman"/>
          <w:b/>
          <w:bCs/>
          <w:sz w:val="16"/>
          <w:szCs w:val="16"/>
        </w:rPr>
        <w:t>2</w:t>
      </w:r>
      <w:r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14:paraId="1FF0D8D5" w14:textId="77777777" w:rsidR="00C83C50" w:rsidRPr="00C83C50" w:rsidRDefault="00C83C50" w:rsidP="00C83C50"/>
    <w:p w14:paraId="7C2D0D04" w14:textId="77777777" w:rsidR="00B665CD" w:rsidRPr="004D5EB4" w:rsidRDefault="00B665CD" w:rsidP="00B665CD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</w:t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14:paraId="67593C53" w14:textId="77777777" w:rsidR="00B665CD" w:rsidRPr="004D5EB4" w:rsidRDefault="00B665CD" w:rsidP="00B665CD">
      <w:pPr>
        <w:spacing w:after="0"/>
        <w:jc w:val="both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</w:t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14:paraId="656C2F51" w14:textId="77777777" w:rsidR="00B665CD" w:rsidRPr="004D5EB4" w:rsidRDefault="00B665CD" w:rsidP="00B665CD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4D5EB4">
        <w:rPr>
          <w:rFonts w:ascii="Times New Roman" w:eastAsia="MyriadPro-Bold" w:hAnsi="Times New Roman"/>
          <w:b/>
          <w:color w:val="000000"/>
          <w:sz w:val="24"/>
          <w:szCs w:val="24"/>
        </w:rPr>
        <w:tab/>
        <w:t xml:space="preserve"> </w:t>
      </w:r>
    </w:p>
    <w:p w14:paraId="0260173D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</w:t>
      </w:r>
    </w:p>
    <w:p w14:paraId="3B682659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Cs w:val="24"/>
        </w:rPr>
      </w:pPr>
      <w:r w:rsidRPr="004D5EB4">
        <w:rPr>
          <w:rFonts w:ascii="Times New Roman" w:eastAsia="MyriadPro-Bold" w:hAnsi="Times New Roman"/>
          <w:color w:val="000000"/>
          <w:szCs w:val="24"/>
        </w:rPr>
        <w:t>(nazwa i adres Wykonawcy)</w:t>
      </w:r>
    </w:p>
    <w:p w14:paraId="2593FE1A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center"/>
        <w:rPr>
          <w:rFonts w:ascii="Times New Roman" w:eastAsia="MyriadPro-Bold" w:hAnsi="Times New Roman"/>
          <w:b/>
          <w:i/>
          <w:iCs/>
          <w:color w:val="000000"/>
          <w:sz w:val="28"/>
          <w:szCs w:val="24"/>
        </w:rPr>
      </w:pPr>
    </w:p>
    <w:p w14:paraId="3987E6CA" w14:textId="61540D18" w:rsidR="00B665CD" w:rsidRPr="004D5EB4" w:rsidRDefault="00B665CD" w:rsidP="00B665CD">
      <w:pPr>
        <w:autoSpaceDE w:val="0"/>
        <w:autoSpaceDN w:val="0"/>
        <w:adjustRightInd w:val="0"/>
        <w:spacing w:after="0"/>
        <w:jc w:val="center"/>
        <w:rPr>
          <w:rFonts w:ascii="Times New Roman" w:eastAsia="MyriadPro-Bold" w:hAnsi="Times New Roman"/>
          <w:b/>
          <w:bCs/>
          <w:color w:val="000000"/>
          <w:sz w:val="28"/>
          <w:szCs w:val="28"/>
        </w:rPr>
      </w:pPr>
      <w:r w:rsidRPr="004D5EB4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>Oświadczenie o spełnianiu w</w:t>
      </w:r>
      <w:r w:rsidR="005928EC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>arunków udziału w postępowaniu</w:t>
      </w:r>
    </w:p>
    <w:p w14:paraId="42CDDB80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14:paraId="6E6A9730" w14:textId="77777777" w:rsidR="00B665CD" w:rsidRPr="004D5EB4" w:rsidRDefault="00B665CD" w:rsidP="00B665CD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14:paraId="0AF23B18" w14:textId="7B261FC6" w:rsidR="0011518A" w:rsidRPr="0011518A" w:rsidRDefault="0011518A" w:rsidP="00115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b/>
          <w:i/>
          <w:color w:val="000000"/>
          <w:sz w:val="24"/>
          <w:szCs w:val="24"/>
        </w:rPr>
      </w:pPr>
      <w:r w:rsidRPr="0011518A">
        <w:rPr>
          <w:rFonts w:ascii="Times New Roman" w:eastAsia="MyriadPro-Bold" w:hAnsi="Times New Roman"/>
          <w:color w:val="000000"/>
          <w:sz w:val="24"/>
          <w:szCs w:val="24"/>
        </w:rPr>
        <w:t>Dotyczy przetargu nieograniczonego na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 </w:t>
      </w:r>
      <w:r w:rsidRPr="0011518A">
        <w:rPr>
          <w:rFonts w:ascii="Times New Roman" w:eastAsia="MyriadPro-Bold" w:hAnsi="Times New Roman"/>
          <w:color w:val="000000"/>
          <w:sz w:val="24"/>
          <w:szCs w:val="24"/>
        </w:rPr>
        <w:t xml:space="preserve">roboty budowlane związane z realizacją zadania pn.: </w:t>
      </w:r>
      <w:r w:rsidRPr="0011518A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>„BUDOWA SIECI KANALIZACJI SANITARNEJ WRAZ Z PRZYŁĄCZAMI ORAZ INFRASTRUKTURĄ</w:t>
      </w:r>
      <w:r w:rsidR="00F67890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 </w:t>
      </w:r>
      <w:r w:rsidRPr="0011518A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TOWARZYSZĄCĄ, URZĄDZENIAMI I OBIEKTAMI TOWARZYSZĄCYMI W MIEJSCOWOŚCI KORCZOWA GMINA RADYMNO - II ETAP” </w:t>
      </w:r>
      <w:r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br/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Nr referencyjny: ZP.271.1.2021,</w:t>
      </w:r>
    </w:p>
    <w:p w14:paraId="799CC766" w14:textId="77777777" w:rsidR="00B665CD" w:rsidRDefault="00B665CD" w:rsidP="00B665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9A87E6" w14:textId="77777777" w:rsidR="00B665CD" w:rsidRPr="004D5EB4" w:rsidRDefault="00B665CD" w:rsidP="00B665CD">
      <w:pPr>
        <w:autoSpaceDE w:val="0"/>
        <w:autoSpaceDN w:val="0"/>
        <w:adjustRightInd w:val="0"/>
        <w:spacing w:after="0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oświadczam, co następuje:</w:t>
      </w:r>
    </w:p>
    <w:p w14:paraId="595C2F23" w14:textId="77777777" w:rsidR="00B665CD" w:rsidRPr="004D5EB4" w:rsidRDefault="00B665CD" w:rsidP="00B665CD">
      <w:pPr>
        <w:contextualSpacing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40892E7A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INFORMACJA DOTYCZĄCA WYKONAWCY:</w:t>
      </w:r>
    </w:p>
    <w:p w14:paraId="69C8D336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</w:p>
    <w:p w14:paraId="585BB71A" w14:textId="61FDD13F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w  rozdziale </w:t>
      </w:r>
      <w:r w:rsidR="00673165">
        <w:rPr>
          <w:rFonts w:ascii="Times New Roman" w:eastAsia="MyriadPro-Bold" w:hAnsi="Times New Roman"/>
          <w:color w:val="000000"/>
          <w:sz w:val="24"/>
          <w:szCs w:val="24"/>
        </w:rPr>
        <w:t>VIII</w:t>
      </w:r>
      <w:r w:rsidR="00C94A49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specyfikacji istotnych warunków zamówienia w zakresie:</w:t>
      </w:r>
    </w:p>
    <w:p w14:paraId="518C3D48" w14:textId="782A43EA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a) </w:t>
      </w:r>
      <w:r w:rsidR="00673165" w:rsidRPr="00673165">
        <w:rPr>
          <w:rFonts w:ascii="Times New Roman" w:eastAsia="MyriadPro-Bold" w:hAnsi="Times New Roman"/>
          <w:bCs/>
          <w:color w:val="000000"/>
          <w:sz w:val="24"/>
          <w:szCs w:val="24"/>
        </w:rPr>
        <w:t>sytuacji ekonomicznej lub finansowej:</w:t>
      </w:r>
      <w:r w:rsidR="00981423"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</w:p>
    <w:p w14:paraId="0C17CF06" w14:textId="3A599D98" w:rsidR="00B665CD" w:rsidRPr="00156AF6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 w:rsidRPr="00156AF6">
        <w:rPr>
          <w:rFonts w:ascii="Times New Roman" w:eastAsia="MyriadPro-Bold" w:hAnsi="Times New Roman"/>
          <w:bCs/>
          <w:color w:val="000000"/>
          <w:sz w:val="24"/>
          <w:szCs w:val="24"/>
        </w:rPr>
        <w:t>b) zdolności technicznej lub zawodowej w zakresie</w:t>
      </w:r>
      <w:r w:rsidR="00981423"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  <w:r w:rsidRPr="00156AF6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 </w:t>
      </w:r>
    </w:p>
    <w:p w14:paraId="086DC0D2" w14:textId="2EA6D00E" w:rsidR="00B665CD" w:rsidRDefault="00673165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- </w:t>
      </w:r>
      <w:r w:rsidR="00B665CD" w:rsidRPr="008D62AF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 </w:t>
      </w:r>
      <w:r w:rsidRPr="00673165">
        <w:rPr>
          <w:rFonts w:ascii="Times New Roman" w:eastAsia="MyriadPro-Bold" w:hAnsi="Times New Roman"/>
          <w:bCs/>
          <w:color w:val="000000"/>
          <w:sz w:val="24"/>
          <w:szCs w:val="24"/>
        </w:rPr>
        <w:t>zarządzania</w:t>
      </w:r>
      <w:r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</w:p>
    <w:p w14:paraId="19937E86" w14:textId="1F7E167F" w:rsidR="00673165" w:rsidRDefault="00673165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-  </w:t>
      </w:r>
      <w:r w:rsidRPr="00673165">
        <w:rPr>
          <w:rFonts w:ascii="Times New Roman" w:eastAsia="MyriadPro-Bold" w:hAnsi="Times New Roman"/>
          <w:bCs/>
          <w:color w:val="000000"/>
          <w:sz w:val="24"/>
          <w:szCs w:val="24"/>
        </w:rPr>
        <w:t>doświadczenia</w:t>
      </w:r>
      <w:r>
        <w:rPr>
          <w:rFonts w:ascii="Times New Roman" w:eastAsia="MyriadPro-Bold" w:hAnsi="Times New Roman"/>
          <w:bCs/>
          <w:color w:val="000000"/>
          <w:sz w:val="24"/>
          <w:szCs w:val="24"/>
        </w:rPr>
        <w:t>;</w:t>
      </w:r>
    </w:p>
    <w:p w14:paraId="4331CFA4" w14:textId="4BF2AD21" w:rsidR="00673165" w:rsidRPr="008D62AF" w:rsidRDefault="00673165" w:rsidP="00B665CD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- </w:t>
      </w:r>
      <w:r w:rsidR="00F67890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 </w:t>
      </w:r>
      <w:r w:rsidR="00F67890" w:rsidRPr="00F67890">
        <w:rPr>
          <w:rFonts w:ascii="Times New Roman" w:eastAsia="MyriadPro-Bold" w:hAnsi="Times New Roman"/>
          <w:bCs/>
          <w:color w:val="000000"/>
          <w:sz w:val="24"/>
          <w:szCs w:val="24"/>
        </w:rPr>
        <w:t>osób skierowanych do realizacji zamówienia</w:t>
      </w:r>
      <w:r w:rsidR="00F67890">
        <w:rPr>
          <w:rFonts w:ascii="Times New Roman" w:eastAsia="MyriadPro-Bold" w:hAnsi="Times New Roman"/>
          <w:bCs/>
          <w:color w:val="000000"/>
          <w:sz w:val="24"/>
          <w:szCs w:val="24"/>
        </w:rPr>
        <w:t>.</w:t>
      </w:r>
    </w:p>
    <w:p w14:paraId="758AEF22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 (wskazano dokument i właściwą jednostkę redakcyjną dokumentu, w której określono warunki udziału w postępowaniu).</w:t>
      </w:r>
    </w:p>
    <w:p w14:paraId="6E04EA0E" w14:textId="77777777" w:rsidR="00B665CD" w:rsidRPr="004D5EB4" w:rsidRDefault="00B665CD" w:rsidP="00B665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0DEF80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3B2331DA" w14:textId="77777777" w:rsidR="00727986" w:rsidRDefault="00727986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7E8B204" w14:textId="77777777" w:rsidR="00F67890" w:rsidRDefault="00F67890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03C4239" w14:textId="77777777" w:rsidR="00727986" w:rsidRDefault="00727986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09DF116" w14:textId="77777777" w:rsidR="00F67890" w:rsidRDefault="00F67890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2C5703B" w14:textId="77777777" w:rsidR="00727986" w:rsidRPr="004D5EB4" w:rsidRDefault="00727986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B6F5402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8F6C2FE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  <w:t xml:space="preserve">       …………………………………………</w:t>
      </w:r>
    </w:p>
    <w:p w14:paraId="0DA36431" w14:textId="77777777" w:rsidR="00B665CD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231F48AE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4CE1EF70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12AB7CF3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7E520E9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C2C720D" w14:textId="77777777" w:rsidR="0040245F" w:rsidRDefault="0040245F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0475E14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23C8285F" w14:textId="77777777" w:rsidR="00B665CD" w:rsidRPr="004D5EB4" w:rsidRDefault="00B665CD" w:rsidP="00B665C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4D5EB4">
        <w:rPr>
          <w:rFonts w:ascii="Arial" w:hAnsi="Arial" w:cs="Arial"/>
          <w:sz w:val="21"/>
          <w:szCs w:val="21"/>
        </w:rPr>
        <w:t xml:space="preserve">:* </w:t>
      </w:r>
    </w:p>
    <w:p w14:paraId="50C18CBE" w14:textId="072BDC72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 celu wykazania spełniania warunków udziału w postępowaniu, określonych przez zamawiającego w rozdziale </w:t>
      </w:r>
      <w:r w:rsidR="00F67890">
        <w:rPr>
          <w:rFonts w:ascii="Times New Roman" w:eastAsia="MyriadPro-Bold" w:hAnsi="Times New Roman"/>
          <w:color w:val="000000"/>
          <w:sz w:val="24"/>
          <w:szCs w:val="24"/>
        </w:rPr>
        <w:t>VIII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specyfikacji istotnych warunków zamówienia polegam na zasobach następującego/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podmiotów ………..…………….…………………</w:t>
      </w:r>
      <w:r w:rsidR="0040245F">
        <w:rPr>
          <w:rFonts w:ascii="Times New Roman" w:eastAsia="MyriadPro-Bold" w:hAnsi="Times New Roman"/>
          <w:color w:val="000000"/>
          <w:sz w:val="24"/>
          <w:szCs w:val="24"/>
        </w:rPr>
        <w:t>...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…………………………………………………………………………..……………………….…………….……………………………………….…………, </w:t>
      </w:r>
    </w:p>
    <w:p w14:paraId="2C4132C3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w następującym zakresie: </w:t>
      </w:r>
    </w:p>
    <w:p w14:paraId="750213EC" w14:textId="7906EF85" w:rsidR="00F67890" w:rsidRDefault="00B665CD" w:rsidP="00B665CD">
      <w:pPr>
        <w:spacing w:after="0" w:line="360" w:lineRule="auto"/>
        <w:jc w:val="center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</w:t>
      </w:r>
      <w:r w:rsidR="00F67890">
        <w:rPr>
          <w:rFonts w:ascii="Times New Roman" w:eastAsia="MyriadPro-Bold" w:hAnsi="Times New Roman"/>
          <w:color w:val="000000"/>
          <w:sz w:val="24"/>
          <w:szCs w:val="24"/>
        </w:rPr>
        <w:t>………………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…..……… </w:t>
      </w:r>
    </w:p>
    <w:p w14:paraId="5C451F3B" w14:textId="6F7355A8" w:rsidR="00B665CD" w:rsidRPr="004D5EB4" w:rsidRDefault="00B665CD" w:rsidP="00B665CD">
      <w:pPr>
        <w:spacing w:after="0" w:line="360" w:lineRule="auto"/>
        <w:jc w:val="center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(wskazać podmiot</w:t>
      </w:r>
      <w:r w:rsidR="00F67890">
        <w:rPr>
          <w:rFonts w:ascii="Times New Roman" w:eastAsia="MyriadPro-Bold" w:hAnsi="Times New Roman"/>
          <w:color w:val="000000"/>
          <w:sz w:val="16"/>
          <w:szCs w:val="16"/>
        </w:rPr>
        <w:t xml:space="preserve"> </w:t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i określić odpowiedni zakres dla wskazanego podmiotu).</w:t>
      </w:r>
    </w:p>
    <w:p w14:paraId="62CC03B5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47B71876" w14:textId="77777777" w:rsidR="0003543A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56323B4F" w14:textId="77777777" w:rsidR="0003543A" w:rsidRPr="004D5EB4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601A3ABC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694C33DB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2B6E588A" w14:textId="77777777" w:rsidR="0003543A" w:rsidRPr="004D5EB4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434762E6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14:paraId="24A9F74F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27815ECD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291EB4CB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1A0A8CD1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C8E2D4" w14:textId="77777777" w:rsidR="00B665CD" w:rsidRPr="004D5EB4" w:rsidRDefault="00B665CD" w:rsidP="00B665CD">
      <w:pPr>
        <w:spacing w:line="24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B29BA2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09096DAC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49C10E77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E54C0CD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64753C95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00A1FE3E" w14:textId="77777777" w:rsidR="00B665CD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61A34964" w14:textId="77777777" w:rsidR="0003543A" w:rsidRPr="004D5EB4" w:rsidRDefault="0003543A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50437C5C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14:paraId="4806C477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43FB6ED3" w14:textId="77777777" w:rsidR="00B665CD" w:rsidRDefault="00B665CD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1FD7608F" w14:textId="77777777" w:rsidR="00B665CD" w:rsidRDefault="00B665CD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00034F3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42FC0A98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5A2F4B86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3713981" w14:textId="77777777" w:rsidR="00216293" w:rsidRDefault="00216293" w:rsidP="00B665CD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4A00180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4D5EB4">
        <w:rPr>
          <w:rFonts w:ascii="Times New Roman" w:hAnsi="Times New Roman"/>
          <w:color w:val="FF0000"/>
          <w:sz w:val="16"/>
          <w:szCs w:val="16"/>
        </w:rPr>
        <w:t>*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D5EB4">
        <w:rPr>
          <w:rFonts w:ascii="Times New Roman" w:hAnsi="Times New Roman"/>
          <w:color w:val="FF0000"/>
          <w:sz w:val="16"/>
          <w:szCs w:val="16"/>
        </w:rPr>
        <w:t>niewłaściwe wykreślić</w:t>
      </w:r>
    </w:p>
    <w:p w14:paraId="29666424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□ właściwe zaznaczyć</w:t>
      </w:r>
    </w:p>
    <w:p w14:paraId="581C8E58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…… wykropkowane uzupełnić</w:t>
      </w:r>
    </w:p>
    <w:p w14:paraId="3A7736CA" w14:textId="77777777" w:rsidR="00F67890" w:rsidRDefault="00F67890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64CAF911" w14:textId="77777777" w:rsidR="008037CC" w:rsidRDefault="008037CC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14:paraId="2E89B08D" w14:textId="77777777" w:rsidR="00B665CD" w:rsidRPr="004D5EB4" w:rsidRDefault="00B665CD" w:rsidP="00B665CD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14:paraId="7346E06B" w14:textId="77777777" w:rsidR="00B665CD" w:rsidRPr="004D5EB4" w:rsidRDefault="00B665CD" w:rsidP="00B665CD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14:paraId="011C68DA" w14:textId="77777777" w:rsidR="00B665CD" w:rsidRPr="004D5EB4" w:rsidRDefault="00B665CD" w:rsidP="00B665CD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14:paraId="39EF2FF6" w14:textId="10D6D95B" w:rsidR="00B665CD" w:rsidRPr="00334875" w:rsidRDefault="008C1816" w:rsidP="00B665CD">
      <w:pPr>
        <w:spacing w:before="120" w:after="0" w:line="360" w:lineRule="auto"/>
        <w:jc w:val="center"/>
        <w:rPr>
          <w:rFonts w:ascii="Times New Roman" w:eastAsia="MyriadPro-Bold" w:hAnsi="Times New Roman"/>
          <w:b/>
          <w:bCs/>
          <w:color w:val="000000"/>
          <w:sz w:val="28"/>
          <w:szCs w:val="28"/>
        </w:rPr>
      </w:pPr>
      <w:r w:rsidRPr="008C1816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lastRenderedPageBreak/>
        <w:t>Oświadczenie</w:t>
      </w:r>
      <w:r w:rsidRPr="008C1816">
        <w:rPr>
          <w:rFonts w:ascii="Arial" w:hAnsi="Arial" w:cs="Arial"/>
          <w:b/>
        </w:rPr>
        <w:t xml:space="preserve"> </w:t>
      </w:r>
      <w:r w:rsidR="00334875" w:rsidRPr="00334875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 xml:space="preserve">o </w:t>
      </w:r>
      <w:r w:rsidR="00BD5239" w:rsidRPr="00334875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 xml:space="preserve">braku </w:t>
      </w:r>
      <w:r w:rsidRPr="00334875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 xml:space="preserve">podstaw do wykluczenia </w:t>
      </w:r>
    </w:p>
    <w:p w14:paraId="1E814B7C" w14:textId="77777777" w:rsidR="008C1816" w:rsidRPr="0011518A" w:rsidRDefault="008C1816" w:rsidP="008C18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b/>
          <w:i/>
          <w:color w:val="000000"/>
          <w:sz w:val="24"/>
          <w:szCs w:val="24"/>
        </w:rPr>
      </w:pPr>
      <w:r w:rsidRPr="0011518A">
        <w:rPr>
          <w:rFonts w:ascii="Times New Roman" w:eastAsia="MyriadPro-Bold" w:hAnsi="Times New Roman"/>
          <w:color w:val="000000"/>
          <w:sz w:val="24"/>
          <w:szCs w:val="24"/>
        </w:rPr>
        <w:t>Dotyczy przetargu nieograniczonego na</w:t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 </w:t>
      </w:r>
      <w:r w:rsidRPr="0011518A">
        <w:rPr>
          <w:rFonts w:ascii="Times New Roman" w:eastAsia="MyriadPro-Bold" w:hAnsi="Times New Roman"/>
          <w:color w:val="000000"/>
          <w:sz w:val="24"/>
          <w:szCs w:val="24"/>
        </w:rPr>
        <w:t xml:space="preserve">roboty budowlane związane z realizacją zadania pn.: </w:t>
      </w:r>
      <w:r w:rsidRPr="0011518A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„BUDOWA SIECI KANALIZACJI SANITARNEJ WRAZ Z PRZYŁĄCZAMI ORAZ INFRASTRUKTURĄ TOWARZYSZĄCĄ, URZĄDZENIAMI I OBIEKTAMI TOWARZYSZĄCYMI W MIEJSCOWOŚCI KORCZOWA GMINA RADYMNO - II ETAP” </w:t>
      </w:r>
      <w:r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br/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Nr referencyjny: ZP.271.1.2021,</w:t>
      </w:r>
    </w:p>
    <w:p w14:paraId="58820251" w14:textId="77777777" w:rsidR="00874027" w:rsidRDefault="00874027" w:rsidP="00156A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3580AB" w14:textId="77777777" w:rsidR="00B665CD" w:rsidRPr="004D5EB4" w:rsidRDefault="00B665CD" w:rsidP="008A31C7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oświadczam, co następuje:</w:t>
      </w:r>
    </w:p>
    <w:p w14:paraId="28A4291A" w14:textId="77777777" w:rsidR="00B665CD" w:rsidRPr="004D5EB4" w:rsidRDefault="00B665CD" w:rsidP="00B665CD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CC98B69" w14:textId="77777777" w:rsidR="00B665CD" w:rsidRPr="004D5EB4" w:rsidRDefault="00B665CD" w:rsidP="00B665CD">
      <w:pPr>
        <w:contextualSpacing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297672A0" w14:textId="0C05C473" w:rsidR="00BD5239" w:rsidRPr="00BD5239" w:rsidRDefault="00B665CD" w:rsidP="00BD5239">
      <w:pPr>
        <w:numPr>
          <w:ilvl w:val="0"/>
          <w:numId w:val="6"/>
        </w:numPr>
        <w:spacing w:after="160" w:line="259" w:lineRule="auto"/>
        <w:ind w:left="426" w:hanging="426"/>
        <w:rPr>
          <w:rFonts w:ascii="Times New Roman" w:eastAsia="MyriadPro-Bold" w:hAnsi="Times New Roman"/>
          <w:color w:val="000000"/>
          <w:sz w:val="24"/>
          <w:szCs w:val="24"/>
        </w:rPr>
      </w:pPr>
      <w:r w:rsidRPr="00BD5239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nie podlegam wykluczeniu z postępowania na podstawie </w:t>
      </w:r>
      <w:r w:rsidR="00BD5239" w:rsidRPr="00BD5239">
        <w:rPr>
          <w:rFonts w:ascii="Times New Roman" w:eastAsia="MyriadPro-Bold" w:hAnsi="Times New Roman"/>
          <w:color w:val="000000"/>
          <w:sz w:val="24"/>
          <w:szCs w:val="24"/>
        </w:rPr>
        <w:t>§ 11 ”Regulaminu”</w:t>
      </w:r>
    </w:p>
    <w:p w14:paraId="6A961B7D" w14:textId="77777777" w:rsidR="00B665CD" w:rsidRPr="004D5EB4" w:rsidRDefault="00B665CD" w:rsidP="00B665CD">
      <w:pPr>
        <w:contextualSpacing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1BA975B6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D5EB4">
        <w:rPr>
          <w:rFonts w:ascii="Times New Roman" w:eastAsia="Calibri" w:hAnsi="Times New Roman"/>
          <w:sz w:val="16"/>
          <w:szCs w:val="16"/>
          <w:lang w:eastAsia="en-US"/>
        </w:rPr>
        <w:t xml:space="preserve">…………….……. </w:t>
      </w:r>
      <w:r w:rsidRPr="004D5EB4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(miejscowość), </w:t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 xml:space="preserve">dnia ………….……. r. </w:t>
      </w:r>
    </w:p>
    <w:p w14:paraId="4F157ECA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06ADE3A7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D5EB4">
        <w:rPr>
          <w:rFonts w:ascii="Times New Roman" w:eastAsia="Calibri" w:hAnsi="Times New Roman"/>
          <w:sz w:val="16"/>
          <w:szCs w:val="16"/>
          <w:lang w:eastAsia="en-US"/>
        </w:rPr>
        <w:tab/>
        <w:t xml:space="preserve">       …………………………………………</w:t>
      </w:r>
    </w:p>
    <w:p w14:paraId="58033018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4D5EB4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p w14:paraId="275FA975" w14:textId="125D6D3E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zachodzą w stosunku do mnie podstawy wykluczenia z postępowania na podstawie </w:t>
      </w:r>
      <w:r w:rsidR="00BD5239" w:rsidRPr="00BD5239">
        <w:rPr>
          <w:rFonts w:ascii="Times New Roman" w:eastAsia="MyriadPro-Bold" w:hAnsi="Times New Roman"/>
          <w:color w:val="000000"/>
          <w:sz w:val="24"/>
          <w:szCs w:val="24"/>
        </w:rPr>
        <w:t>§</w:t>
      </w:r>
      <w:r w:rsidR="00BD5239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334875">
        <w:rPr>
          <w:rFonts w:ascii="Times New Roman" w:eastAsia="MyriadPro-Bold" w:hAnsi="Times New Roman"/>
          <w:color w:val="000000"/>
          <w:sz w:val="24"/>
          <w:szCs w:val="24"/>
        </w:rPr>
        <w:t xml:space="preserve">11 ust.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…………. </w:t>
      </w:r>
      <w:r w:rsidR="00BD5239" w:rsidRPr="00BD5239">
        <w:rPr>
          <w:rFonts w:ascii="Times New Roman" w:eastAsia="MyriadPro-Bold" w:hAnsi="Times New Roman"/>
          <w:color w:val="000000"/>
          <w:sz w:val="24"/>
          <w:szCs w:val="24"/>
        </w:rPr>
        <w:t>”Regulaminu”</w:t>
      </w:r>
    </w:p>
    <w:p w14:paraId="1BF4B67D" w14:textId="2FC9CC74" w:rsidR="00334875" w:rsidRPr="004D5EB4" w:rsidRDefault="00B665CD" w:rsidP="00334875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(podać mającą zastosowanie podstawę wykluczenia spośród wymienionych w </w:t>
      </w:r>
      <w:r w:rsidR="00BD5239" w:rsidRPr="00BD5239">
        <w:rPr>
          <w:rFonts w:ascii="Times New Roman" w:eastAsia="MyriadPro-Bold" w:hAnsi="Times New Roman"/>
          <w:color w:val="000000"/>
          <w:sz w:val="16"/>
          <w:szCs w:val="16"/>
        </w:rPr>
        <w:t>§</w:t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. </w:t>
      </w:r>
      <w:r w:rsidR="00BD5239">
        <w:rPr>
          <w:rFonts w:ascii="Times New Roman" w:eastAsia="MyriadPro-Bold" w:hAnsi="Times New Roman"/>
          <w:color w:val="000000"/>
          <w:sz w:val="16"/>
          <w:szCs w:val="16"/>
        </w:rPr>
        <w:t>11</w:t>
      </w:r>
      <w:r w:rsidR="00334875">
        <w:rPr>
          <w:rFonts w:ascii="Times New Roman" w:eastAsia="MyriadPro-Bold" w:hAnsi="Times New Roman"/>
          <w:color w:val="000000"/>
          <w:sz w:val="16"/>
          <w:szCs w:val="16"/>
        </w:rPr>
        <w:t xml:space="preserve"> „Regulaminu”</w:t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).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</w:p>
    <w:p w14:paraId="160989BE" w14:textId="0356EA00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79C493CB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 xml:space="preserve">…………….……. </w:t>
      </w:r>
      <w:r w:rsidRPr="004D5EB4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4D5EB4">
        <w:rPr>
          <w:rFonts w:ascii="Times New Roman" w:hAnsi="Times New Roman"/>
          <w:sz w:val="16"/>
          <w:szCs w:val="16"/>
        </w:rPr>
        <w:t xml:space="preserve">dnia …………………. r. </w:t>
      </w:r>
    </w:p>
    <w:p w14:paraId="0566D427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  <w:t xml:space="preserve">     …………………………………………</w:t>
      </w:r>
    </w:p>
    <w:p w14:paraId="54E583F4" w14:textId="77777777" w:rsidR="001E7606" w:rsidRDefault="00B665CD" w:rsidP="00B665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D5EB4">
        <w:rPr>
          <w:rFonts w:ascii="Times New Roman" w:hAnsi="Times New Roman"/>
          <w:i/>
          <w:sz w:val="16"/>
          <w:szCs w:val="16"/>
        </w:rPr>
        <w:t>(podpis)</w:t>
      </w:r>
    </w:p>
    <w:p w14:paraId="6BB5446C" w14:textId="77777777" w:rsidR="00334875" w:rsidRDefault="00334875" w:rsidP="00B665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5601230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OŚWIADCZENIE DOTYCZĄCE PODMIOTU, NA KTÓREGO ZASOBY POWOŁUJE SIĘ WYKONAWCA:*</w:t>
      </w:r>
    </w:p>
    <w:p w14:paraId="01A6B9D8" w14:textId="77777777" w:rsidR="00B665CD" w:rsidRPr="004D5EB4" w:rsidRDefault="00B665CD" w:rsidP="00B665CD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>Oświadczam, że w stosunku do następującego/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podmiotu/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tów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, na którego/</w:t>
      </w:r>
      <w:proofErr w:type="spellStart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 zasoby</w:t>
      </w:r>
      <w:r w:rsidRPr="004D5EB4">
        <w:rPr>
          <w:rFonts w:ascii="Times New Roman" w:hAnsi="Times New Roman"/>
          <w:sz w:val="21"/>
          <w:szCs w:val="21"/>
        </w:rPr>
        <w:t xml:space="preserve"> powołuję się w niniejszym postępowaniu, tj.: ……………………………………………………………</w:t>
      </w:r>
      <w:r w:rsidRPr="004D5EB4">
        <w:rPr>
          <w:rFonts w:ascii="Times New Roman" w:hAnsi="Times New Roman"/>
          <w:sz w:val="20"/>
          <w:szCs w:val="20"/>
        </w:rPr>
        <w:t xml:space="preserve"> </w:t>
      </w:r>
      <w:r w:rsidRPr="004D5EB4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5EB4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D5EB4">
        <w:rPr>
          <w:rFonts w:ascii="Times New Roman" w:hAnsi="Times New Roman"/>
          <w:i/>
          <w:sz w:val="16"/>
          <w:szCs w:val="16"/>
        </w:rPr>
        <w:t>)</w:t>
      </w:r>
    </w:p>
    <w:p w14:paraId="7434576D" w14:textId="4F3170CB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D5EB4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na podstawie </w:t>
      </w:r>
      <w:r w:rsidR="004551B9" w:rsidRPr="004551B9">
        <w:rPr>
          <w:rFonts w:ascii="Times New Roman" w:hAnsi="Times New Roman"/>
          <w:sz w:val="21"/>
          <w:szCs w:val="21"/>
        </w:rPr>
        <w:t>§</w:t>
      </w:r>
      <w:r w:rsidR="004551B9">
        <w:rPr>
          <w:rFonts w:ascii="Times New Roman" w:hAnsi="Times New Roman"/>
          <w:sz w:val="21"/>
          <w:szCs w:val="21"/>
        </w:rPr>
        <w:t xml:space="preserve"> 11 „Regulaminu”</w:t>
      </w:r>
    </w:p>
    <w:p w14:paraId="36C0F61C" w14:textId="77777777" w:rsidR="004551B9" w:rsidRDefault="004551B9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851F65F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 xml:space="preserve">…………….……. </w:t>
      </w:r>
      <w:r w:rsidRPr="004D5EB4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4D5EB4">
        <w:rPr>
          <w:rFonts w:ascii="Times New Roman" w:hAnsi="Times New Roman"/>
          <w:sz w:val="16"/>
          <w:szCs w:val="16"/>
        </w:rPr>
        <w:t xml:space="preserve">dnia …………………. r. </w:t>
      </w:r>
    </w:p>
    <w:p w14:paraId="1762609D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</w:r>
      <w:r w:rsidRPr="004D5EB4">
        <w:rPr>
          <w:rFonts w:ascii="Times New Roman" w:hAnsi="Times New Roman"/>
          <w:sz w:val="16"/>
          <w:szCs w:val="16"/>
        </w:rPr>
        <w:tab/>
        <w:t xml:space="preserve">     …………………………………………</w:t>
      </w:r>
    </w:p>
    <w:p w14:paraId="342119B0" w14:textId="77777777" w:rsidR="00B665CD" w:rsidRPr="004D5EB4" w:rsidRDefault="00B665CD" w:rsidP="00B665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D5EB4">
        <w:rPr>
          <w:rFonts w:ascii="Times New Roman" w:hAnsi="Times New Roman"/>
          <w:i/>
          <w:sz w:val="16"/>
          <w:szCs w:val="16"/>
        </w:rPr>
        <w:t>(podpis)</w:t>
      </w:r>
    </w:p>
    <w:p w14:paraId="113AA615" w14:textId="77777777" w:rsidR="00B665CD" w:rsidRPr="004D5EB4" w:rsidRDefault="00B665CD" w:rsidP="00B665C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5EB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022755" w14:textId="77777777" w:rsidR="00B665CD" w:rsidRPr="004D5EB4" w:rsidRDefault="00B665CD" w:rsidP="00B665CD">
      <w:pPr>
        <w:spacing w:after="0" w:line="24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D5EB4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4D5EB4">
        <w:rPr>
          <w:rFonts w:ascii="Times New Roman" w:eastAsia="MyriadPro-Bold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20BE280" w14:textId="77777777" w:rsidR="005F184B" w:rsidRPr="004D5EB4" w:rsidRDefault="005F184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0F5C6DC0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14:paraId="3FDDBE64" w14:textId="77777777" w:rsidR="002712CB" w:rsidRPr="004D5EB4" w:rsidRDefault="002712CB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14:paraId="38DDD5E0" w14:textId="77777777" w:rsidR="00B665CD" w:rsidRPr="004D5EB4" w:rsidRDefault="00B665CD" w:rsidP="00B665CD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4D5EB4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14:paraId="2CEACF69" w14:textId="318768F3" w:rsidR="00B665CD" w:rsidRPr="004551B9" w:rsidRDefault="00B665CD" w:rsidP="004551B9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4D5EB4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14:paraId="1544B7FD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4D5EB4">
        <w:rPr>
          <w:rFonts w:ascii="Times New Roman" w:hAnsi="Times New Roman"/>
          <w:color w:val="FF0000"/>
          <w:sz w:val="16"/>
          <w:szCs w:val="16"/>
        </w:rPr>
        <w:t>*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4D5EB4">
        <w:rPr>
          <w:rFonts w:ascii="Times New Roman" w:hAnsi="Times New Roman"/>
          <w:color w:val="FF0000"/>
          <w:sz w:val="16"/>
          <w:szCs w:val="16"/>
        </w:rPr>
        <w:t>niewłaściwe wykreślić</w:t>
      </w:r>
    </w:p>
    <w:p w14:paraId="08531C23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□ właściwe zaznaczyć</w:t>
      </w:r>
    </w:p>
    <w:p w14:paraId="776B192B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…… wykropkowane uzupełnić</w:t>
      </w:r>
    </w:p>
    <w:p w14:paraId="6978580D" w14:textId="40FDCB57" w:rsidR="00D63D8A" w:rsidRDefault="00D63D8A" w:rsidP="00D51FA6">
      <w:pPr>
        <w:pStyle w:val="Nagwek1"/>
        <w:spacing w:before="120"/>
        <w:ind w:left="2694" w:hanging="2694"/>
        <w:jc w:val="both"/>
        <w:rPr>
          <w:rFonts w:ascii="Times New Roman" w:hAnsi="Times New Roman"/>
          <w:sz w:val="24"/>
          <w:szCs w:val="24"/>
        </w:rPr>
      </w:pPr>
      <w:bookmarkStart w:id="7" w:name="_Załącznik_nr_3"/>
      <w:bookmarkStart w:id="8" w:name="_Toc32308776"/>
      <w:bookmarkStart w:id="9" w:name="_Toc409183190"/>
      <w:bookmarkStart w:id="10" w:name="_Toc354554668"/>
      <w:bookmarkEnd w:id="2"/>
      <w:bookmarkEnd w:id="3"/>
      <w:bookmarkEnd w:id="7"/>
      <w:r w:rsidRPr="000C1400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262CA">
        <w:rPr>
          <w:rFonts w:ascii="Times New Roman" w:hAnsi="Times New Roman"/>
          <w:sz w:val="24"/>
          <w:szCs w:val="24"/>
        </w:rPr>
        <w:t>6</w:t>
      </w:r>
      <w:r w:rsidRPr="000C1400">
        <w:rPr>
          <w:rFonts w:ascii="Times New Roman" w:hAnsi="Times New Roman"/>
          <w:sz w:val="24"/>
          <w:szCs w:val="24"/>
        </w:rPr>
        <w:t xml:space="preserve"> do SIWZ – </w:t>
      </w:r>
      <w:r w:rsidRPr="000C1400">
        <w:rPr>
          <w:rFonts w:ascii="Times New Roman" w:hAnsi="Times New Roman"/>
          <w:sz w:val="24"/>
          <w:szCs w:val="24"/>
        </w:rPr>
        <w:tab/>
      </w:r>
      <w:bookmarkEnd w:id="8"/>
      <w:r w:rsidR="0013063A" w:rsidRPr="0013063A">
        <w:rPr>
          <w:rFonts w:ascii="Times New Roman" w:hAnsi="Times New Roman"/>
          <w:sz w:val="24"/>
          <w:szCs w:val="24"/>
        </w:rPr>
        <w:t xml:space="preserve">Zobowiązanie innego podmiotu  do udostępnienia niezbędnych </w:t>
      </w:r>
      <w:r w:rsidR="0013063A">
        <w:rPr>
          <w:rFonts w:ascii="Times New Roman" w:hAnsi="Times New Roman"/>
          <w:sz w:val="24"/>
          <w:szCs w:val="24"/>
        </w:rPr>
        <w:tab/>
      </w:r>
      <w:r w:rsidR="0013063A" w:rsidRPr="0013063A">
        <w:rPr>
          <w:rFonts w:ascii="Times New Roman" w:hAnsi="Times New Roman"/>
          <w:sz w:val="24"/>
          <w:szCs w:val="24"/>
        </w:rPr>
        <w:t>zasobów Wykonawcy</w:t>
      </w:r>
    </w:p>
    <w:p w14:paraId="2634C423" w14:textId="51553B9F" w:rsidR="0013063A" w:rsidRPr="0013063A" w:rsidRDefault="0013063A" w:rsidP="0013063A">
      <w:pPr>
        <w:rPr>
          <w:rFonts w:ascii="Times New Roman" w:eastAsia="MyriadPro-Bold" w:hAnsi="Times New Roman"/>
        </w:rPr>
      </w:pPr>
      <w:r w:rsidRPr="0013063A">
        <w:rPr>
          <w:rFonts w:ascii="Times New Roman" w:eastAsia="MyriadPro-Bold" w:hAnsi="Times New Roman"/>
        </w:rPr>
        <w:t>(załącznik nr 3 do SIWZ)</w:t>
      </w:r>
    </w:p>
    <w:p w14:paraId="48D6C77C" w14:textId="77777777" w:rsidR="00D63D8A" w:rsidRPr="0013063A" w:rsidRDefault="00D63D8A" w:rsidP="00D63D8A">
      <w:pPr>
        <w:autoSpaceDE w:val="0"/>
        <w:autoSpaceDN w:val="0"/>
        <w:adjustRightInd w:val="0"/>
        <w:spacing w:after="0"/>
        <w:ind w:left="3261" w:right="990" w:hanging="3261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14:paraId="72AFB4F0" w14:textId="77777777" w:rsidR="00D63D8A" w:rsidRPr="0013063A" w:rsidRDefault="00D63D8A" w:rsidP="00D63D8A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59BD53AC" w14:textId="77777777" w:rsidR="00D63D8A" w:rsidRPr="0013063A" w:rsidRDefault="00D63D8A" w:rsidP="00D63D8A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4F3FCA52" w14:textId="77777777" w:rsidR="00D63D8A" w:rsidRPr="0013063A" w:rsidRDefault="00D63D8A" w:rsidP="00D63D8A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5D4187A6" w14:textId="77777777" w:rsidR="00D63D8A" w:rsidRPr="0013063A" w:rsidRDefault="00D63D8A" w:rsidP="00D63D8A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14:paraId="35FDDFAB" w14:textId="77777777" w:rsidR="00D63D8A" w:rsidRPr="0013063A" w:rsidRDefault="00D63D8A" w:rsidP="00D63D8A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i/>
          <w:iCs/>
          <w:color w:val="000000"/>
          <w:sz w:val="24"/>
          <w:szCs w:val="24"/>
        </w:rPr>
      </w:pPr>
      <w:r w:rsidRPr="0013063A">
        <w:rPr>
          <w:rFonts w:ascii="Times New Roman" w:eastAsia="MyriadPro-Bold" w:hAnsi="Times New Roman"/>
          <w:i/>
          <w:iCs/>
          <w:color w:val="000000"/>
          <w:sz w:val="24"/>
          <w:szCs w:val="24"/>
        </w:rPr>
        <w:t>(nazwa i adres Wykonawcy)</w:t>
      </w:r>
    </w:p>
    <w:p w14:paraId="677A8054" w14:textId="77777777" w:rsidR="00D63D8A" w:rsidRPr="0013063A" w:rsidRDefault="00D63D8A" w:rsidP="00D63D8A">
      <w:pPr>
        <w:pStyle w:val="Default"/>
        <w:spacing w:line="276" w:lineRule="auto"/>
        <w:jc w:val="center"/>
        <w:rPr>
          <w:b/>
          <w:bCs/>
        </w:rPr>
      </w:pPr>
    </w:p>
    <w:p w14:paraId="619A1538" w14:textId="77777777" w:rsidR="00D63D8A" w:rsidRPr="0013063A" w:rsidRDefault="00D63D8A" w:rsidP="00D63D8A">
      <w:pPr>
        <w:pStyle w:val="Default"/>
        <w:spacing w:line="276" w:lineRule="auto"/>
        <w:jc w:val="center"/>
        <w:rPr>
          <w:b/>
          <w:bCs/>
        </w:rPr>
      </w:pPr>
    </w:p>
    <w:p w14:paraId="45C690B2" w14:textId="77777777" w:rsidR="0040245F" w:rsidRPr="0040245F" w:rsidRDefault="0040245F" w:rsidP="0040245F">
      <w:pPr>
        <w:spacing w:after="0" w:line="240" w:lineRule="auto"/>
        <w:ind w:right="-15"/>
        <w:jc w:val="center"/>
        <w:rPr>
          <w:rFonts w:ascii="Times New Roman" w:eastAsia="Arial" w:hAnsi="Times New Roman"/>
          <w:b/>
          <w:color w:val="000000"/>
        </w:rPr>
      </w:pPr>
    </w:p>
    <w:p w14:paraId="6DA9DE98" w14:textId="77777777" w:rsidR="0040245F" w:rsidRPr="0040245F" w:rsidRDefault="0040245F" w:rsidP="0040245F">
      <w:pPr>
        <w:spacing w:after="41" w:line="238" w:lineRule="auto"/>
        <w:ind w:left="10" w:right="-15" w:hanging="10"/>
        <w:jc w:val="center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b/>
          <w:color w:val="000000"/>
          <w:sz w:val="20"/>
        </w:rPr>
        <w:t xml:space="preserve">Zobowiązanie innego podmiotu do udostępnienia niezbędnych zasobów Wykonawcy </w:t>
      </w:r>
    </w:p>
    <w:p w14:paraId="28CD5692" w14:textId="77777777" w:rsidR="0040245F" w:rsidRPr="0040245F" w:rsidRDefault="0040245F" w:rsidP="0040245F">
      <w:pPr>
        <w:spacing w:after="31" w:line="235" w:lineRule="auto"/>
        <w:jc w:val="center"/>
        <w:rPr>
          <w:rFonts w:ascii="Times New Roman" w:eastAsia="Arial" w:hAnsi="Times New Roman"/>
          <w:b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>Oddając do dyspozycji Wykonawcy ubiegającego się o udzielenie zamówienia, niezbędne zasoby na okres korzystania z nich przy wykonywaniu zamówienia pn.:</w:t>
      </w:r>
      <w:r w:rsidRPr="0040245F">
        <w:rPr>
          <w:rFonts w:ascii="Times New Roman" w:eastAsia="Arial" w:hAnsi="Times New Roman"/>
          <w:b/>
          <w:color w:val="000000"/>
          <w:sz w:val="20"/>
        </w:rPr>
        <w:t xml:space="preserve"> </w:t>
      </w:r>
    </w:p>
    <w:p w14:paraId="687EE180" w14:textId="77777777" w:rsidR="0040245F" w:rsidRPr="0040245F" w:rsidRDefault="0040245F" w:rsidP="0040245F">
      <w:pPr>
        <w:spacing w:after="31" w:line="235" w:lineRule="auto"/>
        <w:jc w:val="center"/>
        <w:rPr>
          <w:rFonts w:ascii="Times New Roman" w:eastAsia="Arial" w:hAnsi="Times New Roman"/>
          <w:b/>
          <w:color w:val="000000"/>
          <w:sz w:val="20"/>
        </w:rPr>
      </w:pPr>
    </w:p>
    <w:p w14:paraId="180549E6" w14:textId="392A4BB6" w:rsidR="0013063A" w:rsidRPr="0011518A" w:rsidRDefault="0013063A" w:rsidP="001306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b/>
          <w:i/>
          <w:color w:val="000000"/>
          <w:sz w:val="24"/>
          <w:szCs w:val="24"/>
        </w:rPr>
      </w:pPr>
      <w:r w:rsidRPr="0011518A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Pr="0011518A"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t xml:space="preserve">„BUDOWA SIECI KANALIZACJI SANITARNEJ WRAZ Z PRZYŁĄCZAMI ORAZ INFRASTRUKTURĄ TOWARZYSZĄCĄ, URZĄDZENIAMI I OBIEKTAMI TOWARZYSZĄCYMI W MIEJSCOWOŚCI KORCZOWA GMINA RADYMNO - II ETAP” </w:t>
      </w:r>
      <w:r>
        <w:rPr>
          <w:rFonts w:ascii="Times New Roman" w:eastAsia="MyriadPro-Bold" w:hAnsi="Times New Roman"/>
          <w:b/>
          <w:i/>
          <w:iCs/>
          <w:color w:val="000000"/>
          <w:sz w:val="24"/>
          <w:szCs w:val="24"/>
        </w:rPr>
        <w:br/>
      </w:r>
      <w:r w:rsidRPr="0011518A">
        <w:rPr>
          <w:rFonts w:ascii="Times New Roman" w:eastAsia="MyriadPro-Bold" w:hAnsi="Times New Roman"/>
          <w:b/>
          <w:i/>
          <w:color w:val="000000"/>
          <w:sz w:val="24"/>
          <w:szCs w:val="24"/>
        </w:rPr>
        <w:t>Nr referencyjny: ZP.271.1.2021,</w:t>
      </w:r>
    </w:p>
    <w:p w14:paraId="4E5204A6" w14:textId="77777777" w:rsidR="0040245F" w:rsidRPr="0040245F" w:rsidRDefault="0040245F" w:rsidP="0040245F">
      <w:pPr>
        <w:spacing w:after="31" w:line="235" w:lineRule="auto"/>
        <w:jc w:val="center"/>
        <w:rPr>
          <w:rFonts w:ascii="Times New Roman" w:eastAsia="Arial" w:hAnsi="Times New Roman"/>
          <w:b/>
          <w:color w:val="000000"/>
          <w:sz w:val="20"/>
        </w:rPr>
      </w:pPr>
    </w:p>
    <w:p w14:paraId="3B8920BB" w14:textId="77777777" w:rsidR="0040245F" w:rsidRPr="0040245F" w:rsidRDefault="0040245F" w:rsidP="0040245F">
      <w:pPr>
        <w:spacing w:after="31" w:line="235" w:lineRule="auto"/>
        <w:jc w:val="center"/>
        <w:rPr>
          <w:rFonts w:ascii="Times New Roman" w:eastAsia="Arial" w:hAnsi="Times New Roman"/>
          <w:b/>
          <w:color w:val="000000"/>
          <w:sz w:val="20"/>
        </w:rPr>
      </w:pPr>
    </w:p>
    <w:p w14:paraId="16B98A44" w14:textId="77777777" w:rsidR="0040245F" w:rsidRPr="0040245F" w:rsidRDefault="0040245F" w:rsidP="0040245F">
      <w:pPr>
        <w:spacing w:after="31" w:line="235" w:lineRule="auto"/>
        <w:jc w:val="center"/>
        <w:rPr>
          <w:rFonts w:ascii="Times New Roman" w:eastAsia="Arial" w:hAnsi="Times New Roman"/>
          <w:b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oświadczam w imieniu: ___________________________________________________________  </w:t>
      </w:r>
    </w:p>
    <w:p w14:paraId="66FA0E7E" w14:textId="77777777" w:rsidR="0040245F" w:rsidRPr="0040245F" w:rsidRDefault="0040245F" w:rsidP="0040245F">
      <w:pPr>
        <w:spacing w:after="306" w:line="248" w:lineRule="auto"/>
        <w:ind w:left="3539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i/>
          <w:color w:val="000000"/>
          <w:sz w:val="16"/>
        </w:rPr>
        <w:t>(nazwa Podmiotu na zasobach, których Wykonawca polega)</w:t>
      </w: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220AF608" w14:textId="77777777" w:rsidR="0040245F" w:rsidRPr="0040245F" w:rsidRDefault="0040245F" w:rsidP="0040245F">
      <w:pPr>
        <w:spacing w:after="1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iż oddaje do dyspozycji Wykonawcy: __________________________________________________ </w:t>
      </w:r>
    </w:p>
    <w:p w14:paraId="198D46DB" w14:textId="77777777" w:rsidR="0040245F" w:rsidRPr="0040245F" w:rsidRDefault="0040245F" w:rsidP="0040245F">
      <w:pPr>
        <w:spacing w:after="294" w:line="240" w:lineRule="auto"/>
        <w:jc w:val="center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i/>
          <w:color w:val="000000"/>
          <w:sz w:val="16"/>
        </w:rPr>
        <w:t>(nazwa i adres Wykonawcy)</w:t>
      </w: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5BE41101" w14:textId="77777777" w:rsidR="0040245F" w:rsidRPr="0040245F" w:rsidRDefault="0040245F" w:rsidP="0040245F">
      <w:pPr>
        <w:spacing w:after="1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niezbędne zasoby: ____________________________________________________ ___________ </w:t>
      </w:r>
    </w:p>
    <w:p w14:paraId="576D3E36" w14:textId="77777777" w:rsidR="0040245F" w:rsidRPr="0040245F" w:rsidRDefault="0040245F" w:rsidP="0040245F">
      <w:pPr>
        <w:spacing w:after="306" w:line="248" w:lineRule="auto"/>
        <w:ind w:left="2816" w:right="1597" w:hanging="692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i/>
          <w:color w:val="000000"/>
          <w:sz w:val="16"/>
        </w:rPr>
        <w:t>(należy wskazać zakres zasobów, które zostają udostępnione Wykonawcy np. wiedza i doświadczenie, potencjał kadrowy, potencjał ekonomiczno-finansowy)</w:t>
      </w: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14F87835" w14:textId="77777777" w:rsidR="0040245F" w:rsidRPr="0040245F" w:rsidRDefault="0040245F" w:rsidP="0040245F">
      <w:pPr>
        <w:spacing w:after="28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na okres korzystania z nich przy wykonywaniu zamówienia pn. jw., prowadzonego przez </w:t>
      </w:r>
    </w:p>
    <w:p w14:paraId="531D0A3E" w14:textId="77777777" w:rsidR="009932F9" w:rsidRPr="00B011B6" w:rsidRDefault="009932F9" w:rsidP="009932F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011B6">
        <w:rPr>
          <w:rFonts w:ascii="Arial" w:hAnsi="Arial" w:cs="Arial"/>
          <w:b/>
          <w:sz w:val="20"/>
          <w:szCs w:val="20"/>
        </w:rPr>
        <w:t>PRZEDSIĘBIORSTWO KOMUNALNE GMINY RADYMNO  SP. Z O.O.</w:t>
      </w:r>
    </w:p>
    <w:p w14:paraId="7526DBA4" w14:textId="77777777" w:rsidR="0040245F" w:rsidRPr="0040245F" w:rsidRDefault="0040245F" w:rsidP="0040245F">
      <w:pPr>
        <w:spacing w:after="41" w:line="240" w:lineRule="auto"/>
        <w:ind w:left="14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6EC51AE9" w14:textId="77777777" w:rsidR="0040245F" w:rsidRPr="0040245F" w:rsidRDefault="0040245F" w:rsidP="0040245F">
      <w:pPr>
        <w:numPr>
          <w:ilvl w:val="0"/>
          <w:numId w:val="16"/>
        </w:numPr>
        <w:spacing w:after="10" w:line="242" w:lineRule="auto"/>
        <w:ind w:right="-15" w:hanging="232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udostępniam Wykonawcy ww. zasoby, w następującym zakresie: </w:t>
      </w:r>
    </w:p>
    <w:p w14:paraId="1AA6520F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 </w:t>
      </w:r>
    </w:p>
    <w:p w14:paraId="79A6D533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104DF7DF" w14:textId="77777777" w:rsidR="0040245F" w:rsidRPr="0040245F" w:rsidRDefault="0040245F" w:rsidP="0040245F">
      <w:pPr>
        <w:spacing w:after="1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------------------------------------------------------------------------------------------------------------------------------ </w:t>
      </w:r>
    </w:p>
    <w:p w14:paraId="1A2AE0AF" w14:textId="77777777" w:rsidR="0040245F" w:rsidRPr="0040245F" w:rsidRDefault="0040245F" w:rsidP="0040245F">
      <w:pPr>
        <w:numPr>
          <w:ilvl w:val="0"/>
          <w:numId w:val="16"/>
        </w:numPr>
        <w:spacing w:after="10" w:line="242" w:lineRule="auto"/>
        <w:ind w:right="-15" w:hanging="232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sposób wykorzystania przez Wykonawcę przy wykonywaniu zamówienia udostępnionych przeze mnie zasobów, będzie następujący: </w:t>
      </w:r>
    </w:p>
    <w:p w14:paraId="79FA55AA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13B54E86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2D923695" w14:textId="77777777" w:rsidR="0040245F" w:rsidRPr="0040245F" w:rsidRDefault="0040245F" w:rsidP="0040245F">
      <w:pPr>
        <w:spacing w:after="1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----------------------------------------------------------------------------------------------------------------------------- </w:t>
      </w:r>
    </w:p>
    <w:p w14:paraId="5D44CC0B" w14:textId="77777777" w:rsidR="0040245F" w:rsidRPr="0040245F" w:rsidRDefault="0040245F" w:rsidP="0040245F">
      <w:pPr>
        <w:numPr>
          <w:ilvl w:val="0"/>
          <w:numId w:val="16"/>
        </w:numPr>
        <w:spacing w:after="10" w:line="242" w:lineRule="auto"/>
        <w:ind w:right="-15" w:hanging="232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zakres mojego udziału przy wykonywaniu zamówienia będzie następujący: </w:t>
      </w:r>
    </w:p>
    <w:p w14:paraId="33549AA3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4FBD347C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289347A6" w14:textId="77777777" w:rsidR="0040245F" w:rsidRPr="0040245F" w:rsidRDefault="0040245F" w:rsidP="0040245F">
      <w:pPr>
        <w:spacing w:after="1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--------------------------------------------------------------------------------------------------------------------------------- </w:t>
      </w:r>
    </w:p>
    <w:p w14:paraId="35307389" w14:textId="77777777" w:rsidR="0040245F" w:rsidRPr="0040245F" w:rsidRDefault="0040245F" w:rsidP="0040245F">
      <w:pPr>
        <w:numPr>
          <w:ilvl w:val="0"/>
          <w:numId w:val="16"/>
        </w:numPr>
        <w:spacing w:after="10" w:line="242" w:lineRule="auto"/>
        <w:ind w:right="-15" w:hanging="232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okres mojego udziału przy wykonywaniu zamówienia będzie następujący: </w:t>
      </w:r>
    </w:p>
    <w:p w14:paraId="1ECD2C82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4031339E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3A961DAC" w14:textId="77777777" w:rsidR="0040245F" w:rsidRPr="0040245F" w:rsidRDefault="0040245F" w:rsidP="0040245F">
      <w:pPr>
        <w:spacing w:after="1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------------------------------------------------------------------------------------------------------------------------------- </w:t>
      </w:r>
    </w:p>
    <w:p w14:paraId="2BFD3131" w14:textId="77777777" w:rsidR="0040245F" w:rsidRPr="0040245F" w:rsidRDefault="0040245F" w:rsidP="0040245F">
      <w:pPr>
        <w:numPr>
          <w:ilvl w:val="0"/>
          <w:numId w:val="16"/>
        </w:numPr>
        <w:spacing w:after="10" w:line="242" w:lineRule="auto"/>
        <w:ind w:right="-15" w:hanging="232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lastRenderedPageBreak/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14:paraId="2B54F93F" w14:textId="77777777" w:rsidR="0040245F" w:rsidRPr="0040245F" w:rsidRDefault="0040245F" w:rsidP="0040245F">
      <w:pPr>
        <w:spacing w:after="0" w:line="240" w:lineRule="auto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</w:t>
      </w:r>
    </w:p>
    <w:p w14:paraId="75EAB48F" w14:textId="77777777" w:rsidR="0040245F" w:rsidRPr="0040245F" w:rsidRDefault="0040245F" w:rsidP="0040245F">
      <w:pPr>
        <w:spacing w:after="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------------------------------------------------------------------------------------------------------------------------------- </w:t>
      </w:r>
    </w:p>
    <w:p w14:paraId="481DC783" w14:textId="77777777" w:rsidR="0040245F" w:rsidRPr="0040245F" w:rsidRDefault="0040245F" w:rsidP="0040245F">
      <w:pPr>
        <w:spacing w:after="0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</w:p>
    <w:p w14:paraId="1C1EBBBA" w14:textId="77777777" w:rsidR="009932F9" w:rsidRDefault="009932F9" w:rsidP="0040245F">
      <w:pPr>
        <w:spacing w:after="313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</w:p>
    <w:p w14:paraId="621481D2" w14:textId="77777777" w:rsidR="009932F9" w:rsidRDefault="009932F9" w:rsidP="0040245F">
      <w:pPr>
        <w:spacing w:after="313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</w:p>
    <w:p w14:paraId="47C5386B" w14:textId="77777777" w:rsidR="009932F9" w:rsidRDefault="009932F9" w:rsidP="0040245F">
      <w:pPr>
        <w:spacing w:after="313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</w:p>
    <w:p w14:paraId="7412469F" w14:textId="77777777" w:rsidR="009932F9" w:rsidRDefault="0040245F" w:rsidP="0040245F">
      <w:pPr>
        <w:spacing w:after="313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……………….,dnia ………… roku     </w:t>
      </w:r>
    </w:p>
    <w:p w14:paraId="397BC648" w14:textId="7C2C3539" w:rsidR="0040245F" w:rsidRPr="0040245F" w:rsidRDefault="0040245F" w:rsidP="0040245F">
      <w:pPr>
        <w:spacing w:after="313" w:line="242" w:lineRule="auto"/>
        <w:ind w:left="17" w:right="-15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20"/>
        </w:rPr>
        <w:t xml:space="preserve">                           </w:t>
      </w:r>
    </w:p>
    <w:p w14:paraId="5C727BE4" w14:textId="77777777" w:rsidR="0040245F" w:rsidRPr="0040245F" w:rsidRDefault="0040245F" w:rsidP="0040245F">
      <w:pPr>
        <w:spacing w:after="0" w:line="248" w:lineRule="auto"/>
        <w:ind w:left="-5" w:right="-15" w:hanging="10"/>
        <w:rPr>
          <w:rFonts w:ascii="Times New Roman" w:eastAsia="Arial" w:hAnsi="Times New Roman"/>
          <w:i/>
          <w:color w:val="000000"/>
          <w:sz w:val="16"/>
        </w:rPr>
      </w:pPr>
      <w:r w:rsidRPr="0040245F">
        <w:rPr>
          <w:rFonts w:ascii="Times New Roman" w:eastAsia="Arial" w:hAnsi="Times New Roman"/>
          <w:i/>
          <w:color w:val="000000"/>
          <w:sz w:val="16"/>
        </w:rPr>
        <w:t xml:space="preserve">                                                                     (podpis Podmiotu na zasobach którego Wykonawca polega/Pełnomocnika)</w:t>
      </w:r>
    </w:p>
    <w:p w14:paraId="2F07BB76" w14:textId="77777777" w:rsidR="0040245F" w:rsidRPr="0040245F" w:rsidRDefault="0040245F" w:rsidP="0040245F">
      <w:pPr>
        <w:spacing w:after="0" w:line="248" w:lineRule="auto"/>
        <w:ind w:left="-5" w:right="-15" w:hanging="10"/>
        <w:rPr>
          <w:rFonts w:ascii="Times New Roman" w:eastAsia="Arial" w:hAnsi="Times New Roman"/>
          <w:i/>
          <w:color w:val="000000"/>
          <w:sz w:val="16"/>
        </w:rPr>
      </w:pPr>
    </w:p>
    <w:p w14:paraId="4702C876" w14:textId="77777777" w:rsidR="009932F9" w:rsidRDefault="009932F9" w:rsidP="0040245F">
      <w:pPr>
        <w:spacing w:after="10" w:line="240" w:lineRule="auto"/>
        <w:ind w:right="-15"/>
        <w:rPr>
          <w:rFonts w:ascii="Times New Roman" w:eastAsia="Arial" w:hAnsi="Times New Roman"/>
          <w:color w:val="000000"/>
          <w:sz w:val="14"/>
          <w:szCs w:val="14"/>
          <w:u w:val="single" w:color="000000"/>
        </w:rPr>
      </w:pPr>
    </w:p>
    <w:p w14:paraId="50D14157" w14:textId="77777777" w:rsidR="009932F9" w:rsidRDefault="009932F9" w:rsidP="0040245F">
      <w:pPr>
        <w:spacing w:after="10" w:line="240" w:lineRule="auto"/>
        <w:ind w:right="-15"/>
        <w:rPr>
          <w:rFonts w:ascii="Times New Roman" w:eastAsia="Arial" w:hAnsi="Times New Roman"/>
          <w:color w:val="000000"/>
          <w:sz w:val="14"/>
          <w:szCs w:val="14"/>
          <w:u w:val="single" w:color="000000"/>
        </w:rPr>
      </w:pPr>
    </w:p>
    <w:p w14:paraId="06C484B8" w14:textId="77777777" w:rsidR="009932F9" w:rsidRDefault="009932F9" w:rsidP="0040245F">
      <w:pPr>
        <w:spacing w:after="10" w:line="240" w:lineRule="auto"/>
        <w:ind w:right="-15"/>
        <w:rPr>
          <w:rFonts w:ascii="Times New Roman" w:eastAsia="Arial" w:hAnsi="Times New Roman"/>
          <w:color w:val="000000"/>
          <w:sz w:val="14"/>
          <w:szCs w:val="14"/>
          <w:u w:val="single" w:color="000000"/>
        </w:rPr>
      </w:pPr>
    </w:p>
    <w:p w14:paraId="56AF6B58" w14:textId="77777777" w:rsidR="0040245F" w:rsidRPr="0040245F" w:rsidRDefault="0040245F" w:rsidP="0040245F">
      <w:pPr>
        <w:spacing w:after="10" w:line="240" w:lineRule="auto"/>
        <w:ind w:right="-15"/>
        <w:rPr>
          <w:rFonts w:ascii="Times New Roman" w:eastAsia="Arial" w:hAnsi="Times New Roman"/>
          <w:color w:val="000000"/>
          <w:sz w:val="14"/>
          <w:szCs w:val="14"/>
        </w:rPr>
      </w:pPr>
      <w:r w:rsidRPr="0040245F">
        <w:rPr>
          <w:rFonts w:ascii="Times New Roman" w:eastAsia="Arial" w:hAnsi="Times New Roman"/>
          <w:color w:val="000000"/>
          <w:sz w:val="14"/>
          <w:szCs w:val="14"/>
          <w:u w:val="single" w:color="000000"/>
        </w:rPr>
        <w:t>Informacja dla Wykonawcy:</w:t>
      </w:r>
      <w:r w:rsidRPr="0040245F">
        <w:rPr>
          <w:rFonts w:ascii="Times New Roman" w:eastAsia="Arial" w:hAnsi="Times New Roman"/>
          <w:color w:val="000000"/>
          <w:sz w:val="14"/>
          <w:szCs w:val="14"/>
        </w:rPr>
        <w:t xml:space="preserve"> </w:t>
      </w:r>
    </w:p>
    <w:p w14:paraId="22B5E1C4" w14:textId="77777777" w:rsidR="0040245F" w:rsidRPr="0040245F" w:rsidRDefault="0040245F" w:rsidP="0040245F">
      <w:pPr>
        <w:spacing w:after="13" w:line="237" w:lineRule="auto"/>
        <w:ind w:left="17" w:right="-3" w:hanging="10"/>
        <w:rPr>
          <w:rFonts w:ascii="Times New Roman" w:eastAsia="Arial" w:hAnsi="Times New Roman"/>
          <w:color w:val="000000"/>
          <w:sz w:val="20"/>
        </w:rPr>
      </w:pPr>
      <w:r w:rsidRPr="0040245F">
        <w:rPr>
          <w:rFonts w:ascii="Times New Roman" w:eastAsia="Arial" w:hAnsi="Times New Roman"/>
          <w:color w:val="000000"/>
          <w:sz w:val="14"/>
          <w:szCs w:val="14"/>
        </w:rPr>
        <w:t>Formularz musi być opatrzony przez osobę lub osoby uprawnione do reprezentowania firmy kwalifikowanym podpisem elektronicznym, podpisem zaufanym lub podpisem osobistym i przekazany wraz z ofertą jeżeli wystąpi taka potrzeba.</w:t>
      </w:r>
      <w:r w:rsidRPr="0040245F">
        <w:rPr>
          <w:rFonts w:ascii="Times New Roman" w:eastAsia="Arial" w:hAnsi="Times New Roman"/>
          <w:i/>
          <w:color w:val="000000"/>
          <w:sz w:val="14"/>
          <w:szCs w:val="14"/>
        </w:rPr>
        <w:t xml:space="preserve"> </w:t>
      </w:r>
    </w:p>
    <w:p w14:paraId="629D35D7" w14:textId="77777777" w:rsidR="002712CB" w:rsidRPr="0013063A" w:rsidRDefault="002712CB" w:rsidP="00D63D8A">
      <w:pPr>
        <w:pStyle w:val="Default"/>
        <w:rPr>
          <w:b/>
          <w:bCs/>
        </w:rPr>
      </w:pPr>
    </w:p>
    <w:p w14:paraId="4427642E" w14:textId="77777777" w:rsidR="002712CB" w:rsidRDefault="002712CB" w:rsidP="00D63D8A">
      <w:pPr>
        <w:pStyle w:val="Default"/>
        <w:rPr>
          <w:b/>
          <w:bCs/>
        </w:rPr>
      </w:pPr>
    </w:p>
    <w:p w14:paraId="0FC4F8F7" w14:textId="77777777" w:rsidR="002712CB" w:rsidRDefault="00D63D8A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0C1400">
        <w:rPr>
          <w:b/>
          <w:bCs/>
        </w:rPr>
        <w:br/>
      </w:r>
      <w:r w:rsidR="002712CB" w:rsidRPr="004D5EB4">
        <w:rPr>
          <w:rFonts w:ascii="Times New Roman" w:hAnsi="Times New Roman"/>
          <w:color w:val="FF0000"/>
          <w:sz w:val="16"/>
          <w:szCs w:val="16"/>
        </w:rPr>
        <w:t>*</w:t>
      </w:r>
      <w:r w:rsidR="002712C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2712CB" w:rsidRPr="004D5EB4">
        <w:rPr>
          <w:rFonts w:ascii="Times New Roman" w:hAnsi="Times New Roman"/>
          <w:color w:val="FF0000"/>
          <w:sz w:val="16"/>
          <w:szCs w:val="16"/>
        </w:rPr>
        <w:t>niewłaściwe wykreślić</w:t>
      </w:r>
    </w:p>
    <w:p w14:paraId="128FE324" w14:textId="77777777" w:rsidR="002712CB" w:rsidRDefault="002712CB" w:rsidP="002712CB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□ właściwe zaznaczyć</w:t>
      </w:r>
    </w:p>
    <w:p w14:paraId="005CC573" w14:textId="5A80D01C" w:rsidR="00F24124" w:rsidRPr="00236E5C" w:rsidRDefault="002712CB" w:rsidP="00236E5C">
      <w:pPr>
        <w:spacing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…… wykropkowane uzupełnić</w:t>
      </w:r>
      <w:bookmarkStart w:id="11" w:name="_Załącznik_nr_4"/>
      <w:bookmarkStart w:id="12" w:name="_Załącznik_nr_5_1"/>
      <w:bookmarkStart w:id="13" w:name="_Załącznik_nr_5"/>
      <w:bookmarkStart w:id="14" w:name="_Załącznik_nr_6"/>
      <w:bookmarkEnd w:id="9"/>
      <w:bookmarkEnd w:id="10"/>
      <w:bookmarkEnd w:id="11"/>
      <w:bookmarkEnd w:id="12"/>
      <w:bookmarkEnd w:id="13"/>
      <w:bookmarkEnd w:id="14"/>
    </w:p>
    <w:sectPr w:rsidR="00F24124" w:rsidRPr="00236E5C" w:rsidSect="002B644E">
      <w:headerReference w:type="default" r:id="rId8"/>
      <w:headerReference w:type="first" r:id="rId9"/>
      <w:pgSz w:w="11907" w:h="16839" w:code="9"/>
      <w:pgMar w:top="1134" w:right="1276" w:bottom="992" w:left="1134" w:header="284" w:footer="28" w:gutter="0"/>
      <w:cols w:space="708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BBA6C" w16cid:durableId="21F4EACD"/>
  <w16cid:commentId w16cid:paraId="468D5E3F" w16cid:durableId="21F4EB32"/>
  <w16cid:commentId w16cid:paraId="486C6D1E" w16cid:durableId="21F4EB9A"/>
  <w16cid:commentId w16cid:paraId="26C972BE" w16cid:durableId="21F4F086"/>
  <w16cid:commentId w16cid:paraId="1498D4BA" w16cid:durableId="21F4F0E8"/>
  <w16cid:commentId w16cid:paraId="636843D8" w16cid:durableId="21F4F109"/>
  <w16cid:commentId w16cid:paraId="6DBE5B70" w16cid:durableId="21F4F190"/>
  <w16cid:commentId w16cid:paraId="05482758" w16cid:durableId="21F4F28F"/>
  <w16cid:commentId w16cid:paraId="4E2E82EC" w16cid:durableId="21F4F2C6"/>
  <w16cid:commentId w16cid:paraId="0E9D08DF" w16cid:durableId="21F4F2E7"/>
  <w16cid:commentId w16cid:paraId="63B4FEE8" w16cid:durableId="21F4F310"/>
  <w16cid:commentId w16cid:paraId="47294FD1" w16cid:durableId="21F4F379"/>
  <w16cid:commentId w16cid:paraId="6A27A42A" w16cid:durableId="21F4F95B"/>
  <w16cid:commentId w16cid:paraId="12EB5486" w16cid:durableId="21F4F9E8"/>
  <w16cid:commentId w16cid:paraId="5B3A667E" w16cid:durableId="21F4F9FD"/>
  <w16cid:commentId w16cid:paraId="381DA0AA" w16cid:durableId="21F4FA0E"/>
  <w16cid:commentId w16cid:paraId="5B7BC24A" w16cid:durableId="21F4FA30"/>
  <w16cid:commentId w16cid:paraId="76D4C808" w16cid:durableId="21F4FD35"/>
  <w16cid:commentId w16cid:paraId="71362320" w16cid:durableId="21F4EC13"/>
  <w16cid:commentId w16cid:paraId="68CADE0D" w16cid:durableId="21F5052E"/>
  <w16cid:commentId w16cid:paraId="59BCC7C7" w16cid:durableId="21F505F3"/>
  <w16cid:commentId w16cid:paraId="3C0CD46E" w16cid:durableId="21F5068C"/>
  <w16cid:commentId w16cid:paraId="228B26AE" w16cid:durableId="21F51128"/>
  <w16cid:commentId w16cid:paraId="6BA61444" w16cid:durableId="21F506AE"/>
  <w16cid:commentId w16cid:paraId="6A670DF8" w16cid:durableId="21F50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863FE" w14:textId="77777777" w:rsidR="007A4D46" w:rsidRDefault="007A4D46">
      <w:r>
        <w:separator/>
      </w:r>
    </w:p>
    <w:p w14:paraId="58B0D400" w14:textId="77777777" w:rsidR="007A4D46" w:rsidRDefault="007A4D46"/>
    <w:p w14:paraId="12C1DDD8" w14:textId="77777777" w:rsidR="007A4D46" w:rsidRDefault="007A4D46"/>
  </w:endnote>
  <w:endnote w:type="continuationSeparator" w:id="0">
    <w:p w14:paraId="673C75AE" w14:textId="77777777" w:rsidR="007A4D46" w:rsidRDefault="007A4D46">
      <w:pPr>
        <w:spacing w:after="0" w:line="240" w:lineRule="auto"/>
      </w:pPr>
      <w:r>
        <w:continuationSeparator/>
      </w:r>
    </w:p>
    <w:p w14:paraId="157B88CD" w14:textId="77777777" w:rsidR="007A4D46" w:rsidRDefault="007A4D46"/>
    <w:p w14:paraId="3F3BEC3A" w14:textId="77777777" w:rsidR="007A4D46" w:rsidRDefault="007A4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C728C" w14:textId="77777777" w:rsidR="007A4D46" w:rsidRDefault="007A4D46">
      <w:r>
        <w:separator/>
      </w:r>
    </w:p>
    <w:p w14:paraId="5AD32D9D" w14:textId="77777777" w:rsidR="007A4D46" w:rsidRDefault="007A4D46"/>
    <w:p w14:paraId="7289C82F" w14:textId="77777777" w:rsidR="007A4D46" w:rsidRDefault="007A4D46"/>
  </w:footnote>
  <w:footnote w:type="continuationSeparator" w:id="0">
    <w:p w14:paraId="46DADEF1" w14:textId="77777777" w:rsidR="007A4D46" w:rsidRDefault="007A4D46">
      <w:pPr>
        <w:spacing w:after="0" w:line="240" w:lineRule="auto"/>
      </w:pPr>
      <w:r>
        <w:continuationSeparator/>
      </w:r>
    </w:p>
    <w:p w14:paraId="55A79393" w14:textId="77777777" w:rsidR="007A4D46" w:rsidRDefault="007A4D46"/>
    <w:p w14:paraId="18D547F2" w14:textId="77777777" w:rsidR="007A4D46" w:rsidRDefault="007A4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6CF1" w14:textId="5E484682" w:rsidR="00107A3C" w:rsidRPr="00D62DFE" w:rsidRDefault="00107A3C" w:rsidP="00D62DFE">
    <w:pPr>
      <w:pStyle w:val="Nagwek"/>
      <w:spacing w:after="0"/>
      <w:jc w:val="center"/>
      <w:rPr>
        <w:rFonts w:ascii="Times New Roman" w:hAnsi="Times New Roman"/>
        <w:i/>
        <w:sz w:val="22"/>
        <w:szCs w:val="22"/>
      </w:rPr>
    </w:pPr>
  </w:p>
  <w:p w14:paraId="1C5907C9" w14:textId="77777777" w:rsidR="00107A3C" w:rsidRDefault="00107A3C" w:rsidP="00E445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DD08" w14:textId="57E346EB" w:rsidR="00107A3C" w:rsidRPr="00624E0E" w:rsidRDefault="00107A3C" w:rsidP="00624E0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</w:rPr>
    </w:pPr>
  </w:p>
  <w:p w14:paraId="7C11731D" w14:textId="77777777" w:rsidR="00107A3C" w:rsidRDefault="00107A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D6AB7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F036EE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13"/>
    <w:multiLevelType w:val="singleLevel"/>
    <w:tmpl w:val="56987162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7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DB3345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392A5C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C283E"/>
    <w:multiLevelType w:val="hybridMultilevel"/>
    <w:tmpl w:val="F8547560"/>
    <w:lvl w:ilvl="0" w:tplc="67C2EEB6">
      <w:start w:val="1"/>
      <w:numFmt w:val="lowerLetter"/>
      <w:lvlText w:val="%1)"/>
      <w:lvlJc w:val="left"/>
      <w:pPr>
        <w:ind w:left="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4D34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C2E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E7DF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6599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86D28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6EADE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4FDA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CFAE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E6B32"/>
    <w:multiLevelType w:val="hybridMultilevel"/>
    <w:tmpl w:val="B622E686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01D20AE"/>
    <w:multiLevelType w:val="hybridMultilevel"/>
    <w:tmpl w:val="647EBBD6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D6082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DF259D0"/>
    <w:multiLevelType w:val="multilevel"/>
    <w:tmpl w:val="A4D8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2559F1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D61FEF"/>
    <w:multiLevelType w:val="hybridMultilevel"/>
    <w:tmpl w:val="39F612C4"/>
    <w:lvl w:ilvl="0" w:tplc="FE6A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1"/>
  </w:num>
  <w:num w:numId="5">
    <w:abstractNumId w:val="22"/>
  </w:num>
  <w:num w:numId="6">
    <w:abstractNumId w:val="20"/>
  </w:num>
  <w:num w:numId="7">
    <w:abstractNumId w:val="0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23"/>
  </w:num>
  <w:num w:numId="15">
    <w:abstractNumId w:val="12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C"/>
    <w:rsid w:val="000001C4"/>
    <w:rsid w:val="00000323"/>
    <w:rsid w:val="00000970"/>
    <w:rsid w:val="00000B79"/>
    <w:rsid w:val="00000FF0"/>
    <w:rsid w:val="000016F9"/>
    <w:rsid w:val="00001832"/>
    <w:rsid w:val="0000191D"/>
    <w:rsid w:val="0000232E"/>
    <w:rsid w:val="00002960"/>
    <w:rsid w:val="00002C21"/>
    <w:rsid w:val="00002F28"/>
    <w:rsid w:val="00002FAD"/>
    <w:rsid w:val="00003486"/>
    <w:rsid w:val="000036F4"/>
    <w:rsid w:val="00003C0F"/>
    <w:rsid w:val="00003D00"/>
    <w:rsid w:val="000049F0"/>
    <w:rsid w:val="00004C7E"/>
    <w:rsid w:val="000050C5"/>
    <w:rsid w:val="00005202"/>
    <w:rsid w:val="00005646"/>
    <w:rsid w:val="000058CE"/>
    <w:rsid w:val="00006FAA"/>
    <w:rsid w:val="0000721F"/>
    <w:rsid w:val="000078A5"/>
    <w:rsid w:val="00010485"/>
    <w:rsid w:val="00010B52"/>
    <w:rsid w:val="00011429"/>
    <w:rsid w:val="0001157F"/>
    <w:rsid w:val="000126DD"/>
    <w:rsid w:val="00012B81"/>
    <w:rsid w:val="000130B7"/>
    <w:rsid w:val="00013133"/>
    <w:rsid w:val="000138B0"/>
    <w:rsid w:val="00013F2C"/>
    <w:rsid w:val="000143D4"/>
    <w:rsid w:val="0001447F"/>
    <w:rsid w:val="00014723"/>
    <w:rsid w:val="0001490B"/>
    <w:rsid w:val="00014F3E"/>
    <w:rsid w:val="000158BB"/>
    <w:rsid w:val="000159ED"/>
    <w:rsid w:val="00015A9A"/>
    <w:rsid w:val="00015D81"/>
    <w:rsid w:val="00015E26"/>
    <w:rsid w:val="0001645C"/>
    <w:rsid w:val="00016C1E"/>
    <w:rsid w:val="00016EB2"/>
    <w:rsid w:val="000171BF"/>
    <w:rsid w:val="000172B7"/>
    <w:rsid w:val="00017997"/>
    <w:rsid w:val="000201C7"/>
    <w:rsid w:val="000203CE"/>
    <w:rsid w:val="000208A6"/>
    <w:rsid w:val="00020D19"/>
    <w:rsid w:val="00020E11"/>
    <w:rsid w:val="000210A4"/>
    <w:rsid w:val="00021344"/>
    <w:rsid w:val="00021C0C"/>
    <w:rsid w:val="00021EAB"/>
    <w:rsid w:val="0002234A"/>
    <w:rsid w:val="0002249C"/>
    <w:rsid w:val="00022A2E"/>
    <w:rsid w:val="00022C8F"/>
    <w:rsid w:val="00022FA6"/>
    <w:rsid w:val="000236E3"/>
    <w:rsid w:val="000250D3"/>
    <w:rsid w:val="000258D4"/>
    <w:rsid w:val="00025CDE"/>
    <w:rsid w:val="00025E9B"/>
    <w:rsid w:val="0002622E"/>
    <w:rsid w:val="000265DF"/>
    <w:rsid w:val="000274AD"/>
    <w:rsid w:val="00027554"/>
    <w:rsid w:val="00030178"/>
    <w:rsid w:val="00030B32"/>
    <w:rsid w:val="00030C7A"/>
    <w:rsid w:val="00031980"/>
    <w:rsid w:val="00031EC5"/>
    <w:rsid w:val="0003262F"/>
    <w:rsid w:val="000329F3"/>
    <w:rsid w:val="00032E81"/>
    <w:rsid w:val="000330D4"/>
    <w:rsid w:val="00033795"/>
    <w:rsid w:val="00033858"/>
    <w:rsid w:val="000345DC"/>
    <w:rsid w:val="00034AF0"/>
    <w:rsid w:val="000352DB"/>
    <w:rsid w:val="0003543A"/>
    <w:rsid w:val="00035688"/>
    <w:rsid w:val="0003608D"/>
    <w:rsid w:val="00036B14"/>
    <w:rsid w:val="00037741"/>
    <w:rsid w:val="00037EF8"/>
    <w:rsid w:val="00040284"/>
    <w:rsid w:val="00040FCB"/>
    <w:rsid w:val="00041132"/>
    <w:rsid w:val="000417F3"/>
    <w:rsid w:val="000418EC"/>
    <w:rsid w:val="00041C87"/>
    <w:rsid w:val="00042D21"/>
    <w:rsid w:val="00042EE7"/>
    <w:rsid w:val="00042FD7"/>
    <w:rsid w:val="000434DB"/>
    <w:rsid w:val="00043C42"/>
    <w:rsid w:val="00045216"/>
    <w:rsid w:val="000467D3"/>
    <w:rsid w:val="00046FB1"/>
    <w:rsid w:val="00047437"/>
    <w:rsid w:val="00047473"/>
    <w:rsid w:val="00050F32"/>
    <w:rsid w:val="00051A75"/>
    <w:rsid w:val="00051BCC"/>
    <w:rsid w:val="000525B1"/>
    <w:rsid w:val="0005279C"/>
    <w:rsid w:val="00052F58"/>
    <w:rsid w:val="0005300D"/>
    <w:rsid w:val="000531F9"/>
    <w:rsid w:val="000533B3"/>
    <w:rsid w:val="00053448"/>
    <w:rsid w:val="00053898"/>
    <w:rsid w:val="000540E2"/>
    <w:rsid w:val="000540E6"/>
    <w:rsid w:val="00054AA6"/>
    <w:rsid w:val="00056020"/>
    <w:rsid w:val="00056267"/>
    <w:rsid w:val="0005629C"/>
    <w:rsid w:val="00056AAD"/>
    <w:rsid w:val="000577BD"/>
    <w:rsid w:val="000606D7"/>
    <w:rsid w:val="000606E3"/>
    <w:rsid w:val="00061059"/>
    <w:rsid w:val="000616A0"/>
    <w:rsid w:val="00061AFC"/>
    <w:rsid w:val="00061F72"/>
    <w:rsid w:val="000625F0"/>
    <w:rsid w:val="00062748"/>
    <w:rsid w:val="00062D85"/>
    <w:rsid w:val="00062DA8"/>
    <w:rsid w:val="00062F73"/>
    <w:rsid w:val="000634E4"/>
    <w:rsid w:val="00063B0E"/>
    <w:rsid w:val="00063B4E"/>
    <w:rsid w:val="000641F4"/>
    <w:rsid w:val="00064433"/>
    <w:rsid w:val="00065117"/>
    <w:rsid w:val="00065354"/>
    <w:rsid w:val="0006607C"/>
    <w:rsid w:val="00067880"/>
    <w:rsid w:val="0006792E"/>
    <w:rsid w:val="00070322"/>
    <w:rsid w:val="00070388"/>
    <w:rsid w:val="00070A5F"/>
    <w:rsid w:val="00070D18"/>
    <w:rsid w:val="000711BA"/>
    <w:rsid w:val="00071843"/>
    <w:rsid w:val="00071880"/>
    <w:rsid w:val="00071C4F"/>
    <w:rsid w:val="00071F5C"/>
    <w:rsid w:val="00072272"/>
    <w:rsid w:val="0007260F"/>
    <w:rsid w:val="0007351C"/>
    <w:rsid w:val="00073613"/>
    <w:rsid w:val="00073698"/>
    <w:rsid w:val="000736F3"/>
    <w:rsid w:val="000737B1"/>
    <w:rsid w:val="00073B2A"/>
    <w:rsid w:val="00073C26"/>
    <w:rsid w:val="00074828"/>
    <w:rsid w:val="00074B20"/>
    <w:rsid w:val="00074D07"/>
    <w:rsid w:val="00074EFF"/>
    <w:rsid w:val="00075194"/>
    <w:rsid w:val="00075D7D"/>
    <w:rsid w:val="00076528"/>
    <w:rsid w:val="000768AB"/>
    <w:rsid w:val="00076C71"/>
    <w:rsid w:val="0008011B"/>
    <w:rsid w:val="0008062C"/>
    <w:rsid w:val="0008118A"/>
    <w:rsid w:val="000811EE"/>
    <w:rsid w:val="00081D56"/>
    <w:rsid w:val="00081F39"/>
    <w:rsid w:val="00081FC3"/>
    <w:rsid w:val="00083B0E"/>
    <w:rsid w:val="00083EB7"/>
    <w:rsid w:val="000842F7"/>
    <w:rsid w:val="0008498C"/>
    <w:rsid w:val="00085FF9"/>
    <w:rsid w:val="000863F9"/>
    <w:rsid w:val="000865AB"/>
    <w:rsid w:val="000866D5"/>
    <w:rsid w:val="00086EA4"/>
    <w:rsid w:val="00086F3E"/>
    <w:rsid w:val="000874C8"/>
    <w:rsid w:val="00087A2C"/>
    <w:rsid w:val="00087B5A"/>
    <w:rsid w:val="00087D4F"/>
    <w:rsid w:val="000900E3"/>
    <w:rsid w:val="000914A5"/>
    <w:rsid w:val="0009161C"/>
    <w:rsid w:val="0009179B"/>
    <w:rsid w:val="0009203A"/>
    <w:rsid w:val="0009213A"/>
    <w:rsid w:val="000921F1"/>
    <w:rsid w:val="000921FE"/>
    <w:rsid w:val="00092422"/>
    <w:rsid w:val="0009346E"/>
    <w:rsid w:val="00094CA1"/>
    <w:rsid w:val="00094F08"/>
    <w:rsid w:val="00095CA0"/>
    <w:rsid w:val="000961DB"/>
    <w:rsid w:val="00096260"/>
    <w:rsid w:val="000963F3"/>
    <w:rsid w:val="00096AE7"/>
    <w:rsid w:val="00096BF4"/>
    <w:rsid w:val="00097BC7"/>
    <w:rsid w:val="00097D2B"/>
    <w:rsid w:val="000A00FE"/>
    <w:rsid w:val="000A0958"/>
    <w:rsid w:val="000A1191"/>
    <w:rsid w:val="000A1821"/>
    <w:rsid w:val="000A1FE2"/>
    <w:rsid w:val="000A22DB"/>
    <w:rsid w:val="000A3943"/>
    <w:rsid w:val="000A49B9"/>
    <w:rsid w:val="000A4ED9"/>
    <w:rsid w:val="000A5486"/>
    <w:rsid w:val="000A5B4F"/>
    <w:rsid w:val="000A5B81"/>
    <w:rsid w:val="000A5D3E"/>
    <w:rsid w:val="000A5DF4"/>
    <w:rsid w:val="000A637E"/>
    <w:rsid w:val="000A6A1C"/>
    <w:rsid w:val="000A6B7F"/>
    <w:rsid w:val="000A6E00"/>
    <w:rsid w:val="000A6F9E"/>
    <w:rsid w:val="000A7721"/>
    <w:rsid w:val="000A7B16"/>
    <w:rsid w:val="000A7FD7"/>
    <w:rsid w:val="000B010D"/>
    <w:rsid w:val="000B12D4"/>
    <w:rsid w:val="000B16CB"/>
    <w:rsid w:val="000B1C43"/>
    <w:rsid w:val="000B1F9F"/>
    <w:rsid w:val="000B29D8"/>
    <w:rsid w:val="000B2C2D"/>
    <w:rsid w:val="000B2E5C"/>
    <w:rsid w:val="000B3382"/>
    <w:rsid w:val="000B3C43"/>
    <w:rsid w:val="000B41EE"/>
    <w:rsid w:val="000B4381"/>
    <w:rsid w:val="000B4521"/>
    <w:rsid w:val="000B4DD5"/>
    <w:rsid w:val="000B4F81"/>
    <w:rsid w:val="000B5B27"/>
    <w:rsid w:val="000B6EFC"/>
    <w:rsid w:val="000B6F5C"/>
    <w:rsid w:val="000B7977"/>
    <w:rsid w:val="000C0BE0"/>
    <w:rsid w:val="000C1400"/>
    <w:rsid w:val="000C1ABE"/>
    <w:rsid w:val="000C20DC"/>
    <w:rsid w:val="000C2391"/>
    <w:rsid w:val="000C2D05"/>
    <w:rsid w:val="000C2FA8"/>
    <w:rsid w:val="000C3575"/>
    <w:rsid w:val="000C3BCB"/>
    <w:rsid w:val="000C3D29"/>
    <w:rsid w:val="000C482A"/>
    <w:rsid w:val="000C4F81"/>
    <w:rsid w:val="000C5606"/>
    <w:rsid w:val="000C5A67"/>
    <w:rsid w:val="000C609D"/>
    <w:rsid w:val="000C65C6"/>
    <w:rsid w:val="000C6790"/>
    <w:rsid w:val="000C79ED"/>
    <w:rsid w:val="000D1244"/>
    <w:rsid w:val="000D12E2"/>
    <w:rsid w:val="000D13D8"/>
    <w:rsid w:val="000D1865"/>
    <w:rsid w:val="000D1CF8"/>
    <w:rsid w:val="000D1FA0"/>
    <w:rsid w:val="000D2573"/>
    <w:rsid w:val="000D2AAF"/>
    <w:rsid w:val="000D30DB"/>
    <w:rsid w:val="000D35FE"/>
    <w:rsid w:val="000D3EF9"/>
    <w:rsid w:val="000D42EF"/>
    <w:rsid w:val="000D50F7"/>
    <w:rsid w:val="000D5327"/>
    <w:rsid w:val="000D59EC"/>
    <w:rsid w:val="000D5D07"/>
    <w:rsid w:val="000D5EFA"/>
    <w:rsid w:val="000D6F1C"/>
    <w:rsid w:val="000D76B2"/>
    <w:rsid w:val="000D7845"/>
    <w:rsid w:val="000D7CED"/>
    <w:rsid w:val="000D7D49"/>
    <w:rsid w:val="000D7E10"/>
    <w:rsid w:val="000E02C6"/>
    <w:rsid w:val="000E0902"/>
    <w:rsid w:val="000E095A"/>
    <w:rsid w:val="000E0CA7"/>
    <w:rsid w:val="000E1653"/>
    <w:rsid w:val="000E1DFC"/>
    <w:rsid w:val="000E1E37"/>
    <w:rsid w:val="000E24DE"/>
    <w:rsid w:val="000E2530"/>
    <w:rsid w:val="000E39CD"/>
    <w:rsid w:val="000E3A54"/>
    <w:rsid w:val="000E3C8A"/>
    <w:rsid w:val="000E3D08"/>
    <w:rsid w:val="000E4232"/>
    <w:rsid w:val="000E4259"/>
    <w:rsid w:val="000E4BA0"/>
    <w:rsid w:val="000E5583"/>
    <w:rsid w:val="000E55CD"/>
    <w:rsid w:val="000E5631"/>
    <w:rsid w:val="000E5BF8"/>
    <w:rsid w:val="000E6053"/>
    <w:rsid w:val="000E6622"/>
    <w:rsid w:val="000E756F"/>
    <w:rsid w:val="000E7B04"/>
    <w:rsid w:val="000E7B71"/>
    <w:rsid w:val="000E7E27"/>
    <w:rsid w:val="000F0045"/>
    <w:rsid w:val="000F040A"/>
    <w:rsid w:val="000F0521"/>
    <w:rsid w:val="000F1238"/>
    <w:rsid w:val="000F1647"/>
    <w:rsid w:val="000F187E"/>
    <w:rsid w:val="000F28A3"/>
    <w:rsid w:val="000F3394"/>
    <w:rsid w:val="000F4092"/>
    <w:rsid w:val="000F42AD"/>
    <w:rsid w:val="000F4D78"/>
    <w:rsid w:val="000F50A3"/>
    <w:rsid w:val="000F5CF1"/>
    <w:rsid w:val="000F64A6"/>
    <w:rsid w:val="00100240"/>
    <w:rsid w:val="0010068B"/>
    <w:rsid w:val="00100D9D"/>
    <w:rsid w:val="00101071"/>
    <w:rsid w:val="001010B0"/>
    <w:rsid w:val="00101726"/>
    <w:rsid w:val="00102555"/>
    <w:rsid w:val="0010299F"/>
    <w:rsid w:val="001029E3"/>
    <w:rsid w:val="00102A1D"/>
    <w:rsid w:val="00102E90"/>
    <w:rsid w:val="00103A19"/>
    <w:rsid w:val="001048AE"/>
    <w:rsid w:val="00104927"/>
    <w:rsid w:val="00104A30"/>
    <w:rsid w:val="00104AF2"/>
    <w:rsid w:val="00105B45"/>
    <w:rsid w:val="00105FA8"/>
    <w:rsid w:val="00106205"/>
    <w:rsid w:val="0010633C"/>
    <w:rsid w:val="00106347"/>
    <w:rsid w:val="001066E9"/>
    <w:rsid w:val="00106AD0"/>
    <w:rsid w:val="00107120"/>
    <w:rsid w:val="00107A3C"/>
    <w:rsid w:val="00107DF8"/>
    <w:rsid w:val="001102B3"/>
    <w:rsid w:val="00110700"/>
    <w:rsid w:val="00110BD3"/>
    <w:rsid w:val="00111652"/>
    <w:rsid w:val="00111B7D"/>
    <w:rsid w:val="00111C6E"/>
    <w:rsid w:val="00112927"/>
    <w:rsid w:val="00112AAC"/>
    <w:rsid w:val="001132C8"/>
    <w:rsid w:val="0011377A"/>
    <w:rsid w:val="001137B4"/>
    <w:rsid w:val="00113811"/>
    <w:rsid w:val="00113B53"/>
    <w:rsid w:val="00113E87"/>
    <w:rsid w:val="00114D7A"/>
    <w:rsid w:val="00114F47"/>
    <w:rsid w:val="0011518A"/>
    <w:rsid w:val="001152E1"/>
    <w:rsid w:val="00115544"/>
    <w:rsid w:val="00115713"/>
    <w:rsid w:val="00116252"/>
    <w:rsid w:val="00116684"/>
    <w:rsid w:val="0011687A"/>
    <w:rsid w:val="001170FD"/>
    <w:rsid w:val="00117D4B"/>
    <w:rsid w:val="00117D4F"/>
    <w:rsid w:val="00120430"/>
    <w:rsid w:val="00120ACA"/>
    <w:rsid w:val="00120B00"/>
    <w:rsid w:val="00120F51"/>
    <w:rsid w:val="00121830"/>
    <w:rsid w:val="00122543"/>
    <w:rsid w:val="001234D2"/>
    <w:rsid w:val="00124348"/>
    <w:rsid w:val="001246E3"/>
    <w:rsid w:val="00124B6D"/>
    <w:rsid w:val="00124B79"/>
    <w:rsid w:val="00124BAD"/>
    <w:rsid w:val="00124C14"/>
    <w:rsid w:val="00124F9E"/>
    <w:rsid w:val="0012520E"/>
    <w:rsid w:val="001259BD"/>
    <w:rsid w:val="001263C8"/>
    <w:rsid w:val="0012799F"/>
    <w:rsid w:val="00127C02"/>
    <w:rsid w:val="00130319"/>
    <w:rsid w:val="001304D6"/>
    <w:rsid w:val="0013063A"/>
    <w:rsid w:val="0013076E"/>
    <w:rsid w:val="00130809"/>
    <w:rsid w:val="00130A90"/>
    <w:rsid w:val="00132AAF"/>
    <w:rsid w:val="00132CF4"/>
    <w:rsid w:val="001333DF"/>
    <w:rsid w:val="001337DD"/>
    <w:rsid w:val="0013385B"/>
    <w:rsid w:val="0013435D"/>
    <w:rsid w:val="0013441C"/>
    <w:rsid w:val="0013502A"/>
    <w:rsid w:val="001359F2"/>
    <w:rsid w:val="0013676E"/>
    <w:rsid w:val="00136B7E"/>
    <w:rsid w:val="0013748C"/>
    <w:rsid w:val="00137B87"/>
    <w:rsid w:val="0014062A"/>
    <w:rsid w:val="00140A8A"/>
    <w:rsid w:val="001410BC"/>
    <w:rsid w:val="00141E95"/>
    <w:rsid w:val="0014208A"/>
    <w:rsid w:val="001421E7"/>
    <w:rsid w:val="001421EA"/>
    <w:rsid w:val="00142506"/>
    <w:rsid w:val="00142D54"/>
    <w:rsid w:val="00143084"/>
    <w:rsid w:val="001437CB"/>
    <w:rsid w:val="00143804"/>
    <w:rsid w:val="00144BCC"/>
    <w:rsid w:val="00144ED2"/>
    <w:rsid w:val="0014581F"/>
    <w:rsid w:val="0014668B"/>
    <w:rsid w:val="00146AF8"/>
    <w:rsid w:val="001474AD"/>
    <w:rsid w:val="00147A8E"/>
    <w:rsid w:val="00151084"/>
    <w:rsid w:val="00151F65"/>
    <w:rsid w:val="001525CE"/>
    <w:rsid w:val="001527F4"/>
    <w:rsid w:val="00152EA6"/>
    <w:rsid w:val="00152F52"/>
    <w:rsid w:val="0015314E"/>
    <w:rsid w:val="001536FC"/>
    <w:rsid w:val="00153F31"/>
    <w:rsid w:val="001549A8"/>
    <w:rsid w:val="00154A2D"/>
    <w:rsid w:val="00154DCC"/>
    <w:rsid w:val="00155209"/>
    <w:rsid w:val="00155B21"/>
    <w:rsid w:val="0015667A"/>
    <w:rsid w:val="00156ABA"/>
    <w:rsid w:val="00156AF6"/>
    <w:rsid w:val="00156CA6"/>
    <w:rsid w:val="00156F55"/>
    <w:rsid w:val="00156FB3"/>
    <w:rsid w:val="001572EF"/>
    <w:rsid w:val="00157F9E"/>
    <w:rsid w:val="00160273"/>
    <w:rsid w:val="001603A9"/>
    <w:rsid w:val="001605E2"/>
    <w:rsid w:val="00161C4B"/>
    <w:rsid w:val="00162D49"/>
    <w:rsid w:val="00162F22"/>
    <w:rsid w:val="00162FD1"/>
    <w:rsid w:val="00163207"/>
    <w:rsid w:val="00163430"/>
    <w:rsid w:val="00163BD1"/>
    <w:rsid w:val="00163F5A"/>
    <w:rsid w:val="00164DBB"/>
    <w:rsid w:val="00164F8C"/>
    <w:rsid w:val="00165174"/>
    <w:rsid w:val="00165189"/>
    <w:rsid w:val="001651B1"/>
    <w:rsid w:val="001660FD"/>
    <w:rsid w:val="00166142"/>
    <w:rsid w:val="001663BA"/>
    <w:rsid w:val="0016697C"/>
    <w:rsid w:val="00166DBC"/>
    <w:rsid w:val="00167378"/>
    <w:rsid w:val="001676D0"/>
    <w:rsid w:val="00167812"/>
    <w:rsid w:val="00167B97"/>
    <w:rsid w:val="0017030A"/>
    <w:rsid w:val="00170B24"/>
    <w:rsid w:val="00170DA2"/>
    <w:rsid w:val="00170DF6"/>
    <w:rsid w:val="00170F19"/>
    <w:rsid w:val="00171505"/>
    <w:rsid w:val="0017194E"/>
    <w:rsid w:val="00171CE8"/>
    <w:rsid w:val="00172726"/>
    <w:rsid w:val="00173027"/>
    <w:rsid w:val="00173266"/>
    <w:rsid w:val="0017356B"/>
    <w:rsid w:val="0017399C"/>
    <w:rsid w:val="00173D9F"/>
    <w:rsid w:val="001743DC"/>
    <w:rsid w:val="001747B8"/>
    <w:rsid w:val="00174BC6"/>
    <w:rsid w:val="00174E80"/>
    <w:rsid w:val="00174E8D"/>
    <w:rsid w:val="0017510F"/>
    <w:rsid w:val="001767DE"/>
    <w:rsid w:val="00176AE4"/>
    <w:rsid w:val="001776FA"/>
    <w:rsid w:val="00177798"/>
    <w:rsid w:val="0017799D"/>
    <w:rsid w:val="00177ACA"/>
    <w:rsid w:val="00177B86"/>
    <w:rsid w:val="00177D10"/>
    <w:rsid w:val="00177ECA"/>
    <w:rsid w:val="00177F8F"/>
    <w:rsid w:val="0018023D"/>
    <w:rsid w:val="00180617"/>
    <w:rsid w:val="001809BF"/>
    <w:rsid w:val="00180C9A"/>
    <w:rsid w:val="00180D20"/>
    <w:rsid w:val="00180D58"/>
    <w:rsid w:val="0018277D"/>
    <w:rsid w:val="00182C5B"/>
    <w:rsid w:val="00182E0B"/>
    <w:rsid w:val="001831D6"/>
    <w:rsid w:val="0018334D"/>
    <w:rsid w:val="0018378D"/>
    <w:rsid w:val="00183D02"/>
    <w:rsid w:val="001840C4"/>
    <w:rsid w:val="0018459B"/>
    <w:rsid w:val="00184B0A"/>
    <w:rsid w:val="00185993"/>
    <w:rsid w:val="00185DFF"/>
    <w:rsid w:val="00186577"/>
    <w:rsid w:val="00186897"/>
    <w:rsid w:val="00187026"/>
    <w:rsid w:val="001873DF"/>
    <w:rsid w:val="001874EA"/>
    <w:rsid w:val="00187624"/>
    <w:rsid w:val="001907B0"/>
    <w:rsid w:val="00190D40"/>
    <w:rsid w:val="00190FC0"/>
    <w:rsid w:val="0019172D"/>
    <w:rsid w:val="0019255A"/>
    <w:rsid w:val="001934A3"/>
    <w:rsid w:val="00193B5D"/>
    <w:rsid w:val="0019435F"/>
    <w:rsid w:val="001946E1"/>
    <w:rsid w:val="00194815"/>
    <w:rsid w:val="0019550D"/>
    <w:rsid w:val="001957D8"/>
    <w:rsid w:val="00196869"/>
    <w:rsid w:val="00196919"/>
    <w:rsid w:val="00196F9D"/>
    <w:rsid w:val="00197860"/>
    <w:rsid w:val="001A001A"/>
    <w:rsid w:val="001A0C89"/>
    <w:rsid w:val="001A1547"/>
    <w:rsid w:val="001A1D66"/>
    <w:rsid w:val="001A254E"/>
    <w:rsid w:val="001A26C0"/>
    <w:rsid w:val="001A2C17"/>
    <w:rsid w:val="001A2D05"/>
    <w:rsid w:val="001A3C4B"/>
    <w:rsid w:val="001A3CF9"/>
    <w:rsid w:val="001A3EFE"/>
    <w:rsid w:val="001A4585"/>
    <w:rsid w:val="001A47E3"/>
    <w:rsid w:val="001A5A66"/>
    <w:rsid w:val="001A5D39"/>
    <w:rsid w:val="001A7B8A"/>
    <w:rsid w:val="001A7D67"/>
    <w:rsid w:val="001B0023"/>
    <w:rsid w:val="001B03EF"/>
    <w:rsid w:val="001B0A0A"/>
    <w:rsid w:val="001B187E"/>
    <w:rsid w:val="001B1D70"/>
    <w:rsid w:val="001B20C1"/>
    <w:rsid w:val="001B2777"/>
    <w:rsid w:val="001B2885"/>
    <w:rsid w:val="001B2FDA"/>
    <w:rsid w:val="001B317D"/>
    <w:rsid w:val="001B341F"/>
    <w:rsid w:val="001B39D7"/>
    <w:rsid w:val="001B429D"/>
    <w:rsid w:val="001B4643"/>
    <w:rsid w:val="001B4C0D"/>
    <w:rsid w:val="001B4EAC"/>
    <w:rsid w:val="001B562A"/>
    <w:rsid w:val="001B58B2"/>
    <w:rsid w:val="001B5B30"/>
    <w:rsid w:val="001B5D75"/>
    <w:rsid w:val="001B611D"/>
    <w:rsid w:val="001B6F40"/>
    <w:rsid w:val="001B7418"/>
    <w:rsid w:val="001B7CA7"/>
    <w:rsid w:val="001C02B2"/>
    <w:rsid w:val="001C0360"/>
    <w:rsid w:val="001C042E"/>
    <w:rsid w:val="001C08A1"/>
    <w:rsid w:val="001C1687"/>
    <w:rsid w:val="001C1F5A"/>
    <w:rsid w:val="001C26F1"/>
    <w:rsid w:val="001C2EC3"/>
    <w:rsid w:val="001C2F04"/>
    <w:rsid w:val="001C3395"/>
    <w:rsid w:val="001C35C3"/>
    <w:rsid w:val="001C3843"/>
    <w:rsid w:val="001C4618"/>
    <w:rsid w:val="001C498D"/>
    <w:rsid w:val="001C5007"/>
    <w:rsid w:val="001C54D7"/>
    <w:rsid w:val="001C5A7F"/>
    <w:rsid w:val="001C64C5"/>
    <w:rsid w:val="001C7563"/>
    <w:rsid w:val="001C7790"/>
    <w:rsid w:val="001C7AC1"/>
    <w:rsid w:val="001D0C5E"/>
    <w:rsid w:val="001D0E45"/>
    <w:rsid w:val="001D16E8"/>
    <w:rsid w:val="001D1B0E"/>
    <w:rsid w:val="001D1B8C"/>
    <w:rsid w:val="001D1DA5"/>
    <w:rsid w:val="001D2619"/>
    <w:rsid w:val="001D2F3F"/>
    <w:rsid w:val="001D30E1"/>
    <w:rsid w:val="001D313A"/>
    <w:rsid w:val="001D33B4"/>
    <w:rsid w:val="001D3679"/>
    <w:rsid w:val="001D3AAC"/>
    <w:rsid w:val="001D40CD"/>
    <w:rsid w:val="001D4891"/>
    <w:rsid w:val="001D564C"/>
    <w:rsid w:val="001D5BEF"/>
    <w:rsid w:val="001D622E"/>
    <w:rsid w:val="001D6C6B"/>
    <w:rsid w:val="001D73DC"/>
    <w:rsid w:val="001D78AA"/>
    <w:rsid w:val="001E0308"/>
    <w:rsid w:val="001E119E"/>
    <w:rsid w:val="001E13AF"/>
    <w:rsid w:val="001E1E7C"/>
    <w:rsid w:val="001E2ADF"/>
    <w:rsid w:val="001E2D18"/>
    <w:rsid w:val="001E2DDC"/>
    <w:rsid w:val="001E30DC"/>
    <w:rsid w:val="001E3746"/>
    <w:rsid w:val="001E3D4A"/>
    <w:rsid w:val="001E43BF"/>
    <w:rsid w:val="001E47AE"/>
    <w:rsid w:val="001E4D04"/>
    <w:rsid w:val="001E4E22"/>
    <w:rsid w:val="001E55E1"/>
    <w:rsid w:val="001E564A"/>
    <w:rsid w:val="001E5DF1"/>
    <w:rsid w:val="001E68CC"/>
    <w:rsid w:val="001E6999"/>
    <w:rsid w:val="001E6EBF"/>
    <w:rsid w:val="001E73C7"/>
    <w:rsid w:val="001E73DD"/>
    <w:rsid w:val="001E7606"/>
    <w:rsid w:val="001E7863"/>
    <w:rsid w:val="001E7B05"/>
    <w:rsid w:val="001E7E03"/>
    <w:rsid w:val="001E7FA9"/>
    <w:rsid w:val="001F0C07"/>
    <w:rsid w:val="001F0F91"/>
    <w:rsid w:val="001F1364"/>
    <w:rsid w:val="001F1497"/>
    <w:rsid w:val="001F1E31"/>
    <w:rsid w:val="001F24A9"/>
    <w:rsid w:val="001F29A5"/>
    <w:rsid w:val="001F3491"/>
    <w:rsid w:val="001F3E2A"/>
    <w:rsid w:val="001F4334"/>
    <w:rsid w:val="001F4399"/>
    <w:rsid w:val="001F444C"/>
    <w:rsid w:val="001F4658"/>
    <w:rsid w:val="001F4CA2"/>
    <w:rsid w:val="001F5DB3"/>
    <w:rsid w:val="001F72CB"/>
    <w:rsid w:val="001F734C"/>
    <w:rsid w:val="001F7B2D"/>
    <w:rsid w:val="001F7C6F"/>
    <w:rsid w:val="001F7D66"/>
    <w:rsid w:val="001F7E9E"/>
    <w:rsid w:val="001F7FB6"/>
    <w:rsid w:val="00200282"/>
    <w:rsid w:val="002009D8"/>
    <w:rsid w:val="00200A3E"/>
    <w:rsid w:val="00200B38"/>
    <w:rsid w:val="00200BCD"/>
    <w:rsid w:val="002010BA"/>
    <w:rsid w:val="002019B2"/>
    <w:rsid w:val="002019D1"/>
    <w:rsid w:val="00201BF7"/>
    <w:rsid w:val="00201FC5"/>
    <w:rsid w:val="00202653"/>
    <w:rsid w:val="0020295E"/>
    <w:rsid w:val="002029A3"/>
    <w:rsid w:val="002029B0"/>
    <w:rsid w:val="00202FCB"/>
    <w:rsid w:val="00203D9E"/>
    <w:rsid w:val="00203EA9"/>
    <w:rsid w:val="0020450E"/>
    <w:rsid w:val="00204B68"/>
    <w:rsid w:val="0020525A"/>
    <w:rsid w:val="002055D5"/>
    <w:rsid w:val="00205A93"/>
    <w:rsid w:val="00206E67"/>
    <w:rsid w:val="00207158"/>
    <w:rsid w:val="00210E83"/>
    <w:rsid w:val="00211FB5"/>
    <w:rsid w:val="00212310"/>
    <w:rsid w:val="0021294D"/>
    <w:rsid w:val="00213059"/>
    <w:rsid w:val="0021412D"/>
    <w:rsid w:val="002141FF"/>
    <w:rsid w:val="00214335"/>
    <w:rsid w:val="00214391"/>
    <w:rsid w:val="0021512F"/>
    <w:rsid w:val="002155F3"/>
    <w:rsid w:val="00216293"/>
    <w:rsid w:val="002163EE"/>
    <w:rsid w:val="0021759B"/>
    <w:rsid w:val="00217B6C"/>
    <w:rsid w:val="002200D9"/>
    <w:rsid w:val="0022039D"/>
    <w:rsid w:val="00220525"/>
    <w:rsid w:val="00220552"/>
    <w:rsid w:val="002205DF"/>
    <w:rsid w:val="0022068F"/>
    <w:rsid w:val="00220DD8"/>
    <w:rsid w:val="00221117"/>
    <w:rsid w:val="002214A2"/>
    <w:rsid w:val="00222386"/>
    <w:rsid w:val="002223E9"/>
    <w:rsid w:val="002225DC"/>
    <w:rsid w:val="002225FA"/>
    <w:rsid w:val="00222A45"/>
    <w:rsid w:val="002231AB"/>
    <w:rsid w:val="00223BEB"/>
    <w:rsid w:val="00223C2B"/>
    <w:rsid w:val="00223C46"/>
    <w:rsid w:val="00223DD9"/>
    <w:rsid w:val="00223E7A"/>
    <w:rsid w:val="00223F6A"/>
    <w:rsid w:val="00224964"/>
    <w:rsid w:val="00224A9D"/>
    <w:rsid w:val="00224B90"/>
    <w:rsid w:val="00224DC7"/>
    <w:rsid w:val="00224E2D"/>
    <w:rsid w:val="0022543C"/>
    <w:rsid w:val="0022575C"/>
    <w:rsid w:val="002261C0"/>
    <w:rsid w:val="0022653B"/>
    <w:rsid w:val="00226859"/>
    <w:rsid w:val="00226BF8"/>
    <w:rsid w:val="0022757E"/>
    <w:rsid w:val="00227639"/>
    <w:rsid w:val="0023029F"/>
    <w:rsid w:val="002304C8"/>
    <w:rsid w:val="00230B38"/>
    <w:rsid w:val="00230C28"/>
    <w:rsid w:val="00230C88"/>
    <w:rsid w:val="00231105"/>
    <w:rsid w:val="0023184C"/>
    <w:rsid w:val="00231D0D"/>
    <w:rsid w:val="002325A8"/>
    <w:rsid w:val="00232C4E"/>
    <w:rsid w:val="00232CD6"/>
    <w:rsid w:val="00232E27"/>
    <w:rsid w:val="00233114"/>
    <w:rsid w:val="002333A5"/>
    <w:rsid w:val="00233E0C"/>
    <w:rsid w:val="00233F05"/>
    <w:rsid w:val="00233FDB"/>
    <w:rsid w:val="00234048"/>
    <w:rsid w:val="0023416D"/>
    <w:rsid w:val="002349A9"/>
    <w:rsid w:val="00234FF6"/>
    <w:rsid w:val="00235830"/>
    <w:rsid w:val="0023585C"/>
    <w:rsid w:val="00235EC1"/>
    <w:rsid w:val="00236E5C"/>
    <w:rsid w:val="002370B9"/>
    <w:rsid w:val="002370BE"/>
    <w:rsid w:val="00237282"/>
    <w:rsid w:val="002379CB"/>
    <w:rsid w:val="00240E28"/>
    <w:rsid w:val="002410E9"/>
    <w:rsid w:val="00241809"/>
    <w:rsid w:val="002419D2"/>
    <w:rsid w:val="002426C8"/>
    <w:rsid w:val="00242791"/>
    <w:rsid w:val="0024374B"/>
    <w:rsid w:val="002441FE"/>
    <w:rsid w:val="00244402"/>
    <w:rsid w:val="00245096"/>
    <w:rsid w:val="00245F2E"/>
    <w:rsid w:val="002468ED"/>
    <w:rsid w:val="002469D8"/>
    <w:rsid w:val="00246EB0"/>
    <w:rsid w:val="00247CDF"/>
    <w:rsid w:val="00250094"/>
    <w:rsid w:val="0025094F"/>
    <w:rsid w:val="00250E8D"/>
    <w:rsid w:val="002512F5"/>
    <w:rsid w:val="00251351"/>
    <w:rsid w:val="0025162F"/>
    <w:rsid w:val="00251868"/>
    <w:rsid w:val="00251EC7"/>
    <w:rsid w:val="0025243E"/>
    <w:rsid w:val="002526B0"/>
    <w:rsid w:val="002528FC"/>
    <w:rsid w:val="00253314"/>
    <w:rsid w:val="00253519"/>
    <w:rsid w:val="00253B69"/>
    <w:rsid w:val="00253F0B"/>
    <w:rsid w:val="002549C6"/>
    <w:rsid w:val="00254A81"/>
    <w:rsid w:val="00254FB2"/>
    <w:rsid w:val="00255ABC"/>
    <w:rsid w:val="00256FE2"/>
    <w:rsid w:val="002570E6"/>
    <w:rsid w:val="0025777D"/>
    <w:rsid w:val="00260492"/>
    <w:rsid w:val="002615BA"/>
    <w:rsid w:val="00262177"/>
    <w:rsid w:val="00262275"/>
    <w:rsid w:val="002622DE"/>
    <w:rsid w:val="00262388"/>
    <w:rsid w:val="002627D0"/>
    <w:rsid w:val="00262CCE"/>
    <w:rsid w:val="00263561"/>
    <w:rsid w:val="002640C4"/>
    <w:rsid w:val="002641F6"/>
    <w:rsid w:val="0026427B"/>
    <w:rsid w:val="00264E5F"/>
    <w:rsid w:val="00265224"/>
    <w:rsid w:val="00265969"/>
    <w:rsid w:val="00270237"/>
    <w:rsid w:val="00270533"/>
    <w:rsid w:val="00270795"/>
    <w:rsid w:val="002707A4"/>
    <w:rsid w:val="002709D3"/>
    <w:rsid w:val="00270B03"/>
    <w:rsid w:val="002712CB"/>
    <w:rsid w:val="002717B2"/>
    <w:rsid w:val="00271B99"/>
    <w:rsid w:val="00271E39"/>
    <w:rsid w:val="00272285"/>
    <w:rsid w:val="002728FA"/>
    <w:rsid w:val="002729AD"/>
    <w:rsid w:val="00272D26"/>
    <w:rsid w:val="00273235"/>
    <w:rsid w:val="002739E5"/>
    <w:rsid w:val="00273BB8"/>
    <w:rsid w:val="00274B87"/>
    <w:rsid w:val="00274DA6"/>
    <w:rsid w:val="0027503C"/>
    <w:rsid w:val="00275247"/>
    <w:rsid w:val="0027570C"/>
    <w:rsid w:val="00275C17"/>
    <w:rsid w:val="00275DA9"/>
    <w:rsid w:val="00275EA8"/>
    <w:rsid w:val="00275F1B"/>
    <w:rsid w:val="00276554"/>
    <w:rsid w:val="0027687E"/>
    <w:rsid w:val="00276FA2"/>
    <w:rsid w:val="002773B6"/>
    <w:rsid w:val="0027779C"/>
    <w:rsid w:val="002805F8"/>
    <w:rsid w:val="0028157C"/>
    <w:rsid w:val="0028166D"/>
    <w:rsid w:val="00281740"/>
    <w:rsid w:val="00281F57"/>
    <w:rsid w:val="00282DEC"/>
    <w:rsid w:val="00283CAF"/>
    <w:rsid w:val="00283DFF"/>
    <w:rsid w:val="00283F36"/>
    <w:rsid w:val="002846AE"/>
    <w:rsid w:val="002846BF"/>
    <w:rsid w:val="00284928"/>
    <w:rsid w:val="00285333"/>
    <w:rsid w:val="00285B18"/>
    <w:rsid w:val="00285DAC"/>
    <w:rsid w:val="002867A8"/>
    <w:rsid w:val="00287BD6"/>
    <w:rsid w:val="00287DE7"/>
    <w:rsid w:val="00290664"/>
    <w:rsid w:val="0029071B"/>
    <w:rsid w:val="00290E42"/>
    <w:rsid w:val="00290E6F"/>
    <w:rsid w:val="002910E5"/>
    <w:rsid w:val="00291985"/>
    <w:rsid w:val="00291A6E"/>
    <w:rsid w:val="00291A88"/>
    <w:rsid w:val="00291D28"/>
    <w:rsid w:val="002920DA"/>
    <w:rsid w:val="002924F1"/>
    <w:rsid w:val="00292686"/>
    <w:rsid w:val="00292F97"/>
    <w:rsid w:val="00293A78"/>
    <w:rsid w:val="00293BEE"/>
    <w:rsid w:val="00293C6A"/>
    <w:rsid w:val="00293E00"/>
    <w:rsid w:val="00294A52"/>
    <w:rsid w:val="00294E79"/>
    <w:rsid w:val="00295769"/>
    <w:rsid w:val="00295A9B"/>
    <w:rsid w:val="00295DA2"/>
    <w:rsid w:val="0029755A"/>
    <w:rsid w:val="002976F7"/>
    <w:rsid w:val="0029793B"/>
    <w:rsid w:val="002A0C6B"/>
    <w:rsid w:val="002A1F00"/>
    <w:rsid w:val="002A2D1E"/>
    <w:rsid w:val="002A2FD8"/>
    <w:rsid w:val="002A34CE"/>
    <w:rsid w:val="002A3DA2"/>
    <w:rsid w:val="002A412C"/>
    <w:rsid w:val="002A4D3E"/>
    <w:rsid w:val="002A4E27"/>
    <w:rsid w:val="002A5D5C"/>
    <w:rsid w:val="002A655F"/>
    <w:rsid w:val="002A6D94"/>
    <w:rsid w:val="002A745D"/>
    <w:rsid w:val="002A760B"/>
    <w:rsid w:val="002A785E"/>
    <w:rsid w:val="002B0059"/>
    <w:rsid w:val="002B039A"/>
    <w:rsid w:val="002B039D"/>
    <w:rsid w:val="002B0F1C"/>
    <w:rsid w:val="002B1520"/>
    <w:rsid w:val="002B1B3E"/>
    <w:rsid w:val="002B2E83"/>
    <w:rsid w:val="002B35E1"/>
    <w:rsid w:val="002B3BA8"/>
    <w:rsid w:val="002B40EE"/>
    <w:rsid w:val="002B4C33"/>
    <w:rsid w:val="002B53ED"/>
    <w:rsid w:val="002B55FB"/>
    <w:rsid w:val="002B58CE"/>
    <w:rsid w:val="002B5E3F"/>
    <w:rsid w:val="002B644E"/>
    <w:rsid w:val="002B74AD"/>
    <w:rsid w:val="002B760E"/>
    <w:rsid w:val="002B795E"/>
    <w:rsid w:val="002C04D4"/>
    <w:rsid w:val="002C04F3"/>
    <w:rsid w:val="002C09D1"/>
    <w:rsid w:val="002C0EC4"/>
    <w:rsid w:val="002C1E79"/>
    <w:rsid w:val="002C1FF8"/>
    <w:rsid w:val="002C2174"/>
    <w:rsid w:val="002C24A5"/>
    <w:rsid w:val="002C296A"/>
    <w:rsid w:val="002C2B19"/>
    <w:rsid w:val="002C2E32"/>
    <w:rsid w:val="002C35EB"/>
    <w:rsid w:val="002C3B39"/>
    <w:rsid w:val="002C3C1E"/>
    <w:rsid w:val="002C3D89"/>
    <w:rsid w:val="002C3DFB"/>
    <w:rsid w:val="002C41AA"/>
    <w:rsid w:val="002C43B4"/>
    <w:rsid w:val="002C4993"/>
    <w:rsid w:val="002C526B"/>
    <w:rsid w:val="002C596C"/>
    <w:rsid w:val="002C5FAA"/>
    <w:rsid w:val="002C606E"/>
    <w:rsid w:val="002C614F"/>
    <w:rsid w:val="002C666A"/>
    <w:rsid w:val="002C6B1D"/>
    <w:rsid w:val="002D06BD"/>
    <w:rsid w:val="002D0AA7"/>
    <w:rsid w:val="002D0AFD"/>
    <w:rsid w:val="002D0EEB"/>
    <w:rsid w:val="002D1038"/>
    <w:rsid w:val="002D14BA"/>
    <w:rsid w:val="002D1AA4"/>
    <w:rsid w:val="002D33A0"/>
    <w:rsid w:val="002D3717"/>
    <w:rsid w:val="002D3B96"/>
    <w:rsid w:val="002D3D2B"/>
    <w:rsid w:val="002D421C"/>
    <w:rsid w:val="002D456A"/>
    <w:rsid w:val="002D4581"/>
    <w:rsid w:val="002D4A81"/>
    <w:rsid w:val="002D4DB7"/>
    <w:rsid w:val="002D4E27"/>
    <w:rsid w:val="002D5326"/>
    <w:rsid w:val="002D5CF6"/>
    <w:rsid w:val="002D5D81"/>
    <w:rsid w:val="002D65D2"/>
    <w:rsid w:val="002D69DF"/>
    <w:rsid w:val="002D6C6B"/>
    <w:rsid w:val="002D6CF3"/>
    <w:rsid w:val="002D7DEA"/>
    <w:rsid w:val="002E062A"/>
    <w:rsid w:val="002E06F3"/>
    <w:rsid w:val="002E0C73"/>
    <w:rsid w:val="002E0D95"/>
    <w:rsid w:val="002E0DD6"/>
    <w:rsid w:val="002E1039"/>
    <w:rsid w:val="002E114E"/>
    <w:rsid w:val="002E1603"/>
    <w:rsid w:val="002E1D87"/>
    <w:rsid w:val="002E2E98"/>
    <w:rsid w:val="002E3BCF"/>
    <w:rsid w:val="002E430F"/>
    <w:rsid w:val="002E62BF"/>
    <w:rsid w:val="002E64E6"/>
    <w:rsid w:val="002E6B6E"/>
    <w:rsid w:val="002F0383"/>
    <w:rsid w:val="002F04B7"/>
    <w:rsid w:val="002F0B9C"/>
    <w:rsid w:val="002F16E4"/>
    <w:rsid w:val="002F1EE8"/>
    <w:rsid w:val="002F1FD5"/>
    <w:rsid w:val="002F2DCE"/>
    <w:rsid w:val="002F4131"/>
    <w:rsid w:val="002F46EE"/>
    <w:rsid w:val="002F4D31"/>
    <w:rsid w:val="002F4F97"/>
    <w:rsid w:val="002F5619"/>
    <w:rsid w:val="002F5F38"/>
    <w:rsid w:val="002F6DD1"/>
    <w:rsid w:val="002F7002"/>
    <w:rsid w:val="002F708E"/>
    <w:rsid w:val="002F7186"/>
    <w:rsid w:val="002F7706"/>
    <w:rsid w:val="003004BA"/>
    <w:rsid w:val="00301251"/>
    <w:rsid w:val="003016BC"/>
    <w:rsid w:val="003029D7"/>
    <w:rsid w:val="003029E9"/>
    <w:rsid w:val="00303775"/>
    <w:rsid w:val="0030377C"/>
    <w:rsid w:val="003037C6"/>
    <w:rsid w:val="00303928"/>
    <w:rsid w:val="00303A71"/>
    <w:rsid w:val="00304280"/>
    <w:rsid w:val="00304B37"/>
    <w:rsid w:val="00304FFE"/>
    <w:rsid w:val="00305188"/>
    <w:rsid w:val="003051DA"/>
    <w:rsid w:val="003055E9"/>
    <w:rsid w:val="003063A3"/>
    <w:rsid w:val="00306E9B"/>
    <w:rsid w:val="00307AF7"/>
    <w:rsid w:val="00310031"/>
    <w:rsid w:val="00310320"/>
    <w:rsid w:val="003104A2"/>
    <w:rsid w:val="00310B1B"/>
    <w:rsid w:val="00310EC1"/>
    <w:rsid w:val="00310EE5"/>
    <w:rsid w:val="00310F0A"/>
    <w:rsid w:val="00311364"/>
    <w:rsid w:val="00311B38"/>
    <w:rsid w:val="00311ECF"/>
    <w:rsid w:val="00312B15"/>
    <w:rsid w:val="00312D80"/>
    <w:rsid w:val="00313042"/>
    <w:rsid w:val="0031349E"/>
    <w:rsid w:val="003137B1"/>
    <w:rsid w:val="00313E74"/>
    <w:rsid w:val="00313F26"/>
    <w:rsid w:val="00314353"/>
    <w:rsid w:val="00314B08"/>
    <w:rsid w:val="00314B83"/>
    <w:rsid w:val="00314C3F"/>
    <w:rsid w:val="00314C4A"/>
    <w:rsid w:val="00315216"/>
    <w:rsid w:val="003153EB"/>
    <w:rsid w:val="0031548C"/>
    <w:rsid w:val="003158E6"/>
    <w:rsid w:val="00315D4C"/>
    <w:rsid w:val="00315EB7"/>
    <w:rsid w:val="003166FD"/>
    <w:rsid w:val="0031777C"/>
    <w:rsid w:val="00317827"/>
    <w:rsid w:val="00317D9A"/>
    <w:rsid w:val="00317EEB"/>
    <w:rsid w:val="00320DA4"/>
    <w:rsid w:val="0032144B"/>
    <w:rsid w:val="003225D6"/>
    <w:rsid w:val="00322836"/>
    <w:rsid w:val="00322F68"/>
    <w:rsid w:val="003231BA"/>
    <w:rsid w:val="00324656"/>
    <w:rsid w:val="00324B43"/>
    <w:rsid w:val="00324C1C"/>
    <w:rsid w:val="00324C34"/>
    <w:rsid w:val="00324FB2"/>
    <w:rsid w:val="00325335"/>
    <w:rsid w:val="00325A3A"/>
    <w:rsid w:val="00327923"/>
    <w:rsid w:val="00327AF7"/>
    <w:rsid w:val="00330350"/>
    <w:rsid w:val="003303C4"/>
    <w:rsid w:val="003304F0"/>
    <w:rsid w:val="00330520"/>
    <w:rsid w:val="00331022"/>
    <w:rsid w:val="00331170"/>
    <w:rsid w:val="003324F8"/>
    <w:rsid w:val="00332925"/>
    <w:rsid w:val="0033388E"/>
    <w:rsid w:val="00333F1F"/>
    <w:rsid w:val="00334875"/>
    <w:rsid w:val="00334C73"/>
    <w:rsid w:val="003350A4"/>
    <w:rsid w:val="00335B35"/>
    <w:rsid w:val="0033625B"/>
    <w:rsid w:val="0033752A"/>
    <w:rsid w:val="00337646"/>
    <w:rsid w:val="00337F5F"/>
    <w:rsid w:val="0034023B"/>
    <w:rsid w:val="0034056D"/>
    <w:rsid w:val="00341C62"/>
    <w:rsid w:val="0034239C"/>
    <w:rsid w:val="0034249C"/>
    <w:rsid w:val="00342BB6"/>
    <w:rsid w:val="00343B87"/>
    <w:rsid w:val="0034408A"/>
    <w:rsid w:val="00344CF3"/>
    <w:rsid w:val="00346237"/>
    <w:rsid w:val="00346524"/>
    <w:rsid w:val="003471D9"/>
    <w:rsid w:val="0034798C"/>
    <w:rsid w:val="00347AB2"/>
    <w:rsid w:val="00347F7E"/>
    <w:rsid w:val="00350267"/>
    <w:rsid w:val="003505AE"/>
    <w:rsid w:val="00350C97"/>
    <w:rsid w:val="0035133A"/>
    <w:rsid w:val="00351581"/>
    <w:rsid w:val="00351BF6"/>
    <w:rsid w:val="00351F7B"/>
    <w:rsid w:val="00352417"/>
    <w:rsid w:val="0035242A"/>
    <w:rsid w:val="00353431"/>
    <w:rsid w:val="00353829"/>
    <w:rsid w:val="00354DAD"/>
    <w:rsid w:val="00354F3C"/>
    <w:rsid w:val="003554BF"/>
    <w:rsid w:val="00355697"/>
    <w:rsid w:val="003558C1"/>
    <w:rsid w:val="00355D31"/>
    <w:rsid w:val="00355EBB"/>
    <w:rsid w:val="003560FF"/>
    <w:rsid w:val="00356155"/>
    <w:rsid w:val="0035630B"/>
    <w:rsid w:val="00356887"/>
    <w:rsid w:val="00356DA7"/>
    <w:rsid w:val="003572A2"/>
    <w:rsid w:val="0035764F"/>
    <w:rsid w:val="00357F01"/>
    <w:rsid w:val="00360F23"/>
    <w:rsid w:val="003611C2"/>
    <w:rsid w:val="00361AD7"/>
    <w:rsid w:val="00361F4E"/>
    <w:rsid w:val="00362C9B"/>
    <w:rsid w:val="003632AB"/>
    <w:rsid w:val="0036334E"/>
    <w:rsid w:val="00363594"/>
    <w:rsid w:val="00363A80"/>
    <w:rsid w:val="00364297"/>
    <w:rsid w:val="00364635"/>
    <w:rsid w:val="00364F0B"/>
    <w:rsid w:val="00365048"/>
    <w:rsid w:val="0036513D"/>
    <w:rsid w:val="00365197"/>
    <w:rsid w:val="00365A81"/>
    <w:rsid w:val="00365AF7"/>
    <w:rsid w:val="0036642C"/>
    <w:rsid w:val="0036684C"/>
    <w:rsid w:val="00367203"/>
    <w:rsid w:val="00367286"/>
    <w:rsid w:val="00367321"/>
    <w:rsid w:val="00367EC1"/>
    <w:rsid w:val="003701CA"/>
    <w:rsid w:val="00370250"/>
    <w:rsid w:val="00370366"/>
    <w:rsid w:val="003703B7"/>
    <w:rsid w:val="00370439"/>
    <w:rsid w:val="003705AE"/>
    <w:rsid w:val="00370A2D"/>
    <w:rsid w:val="00370D60"/>
    <w:rsid w:val="00371740"/>
    <w:rsid w:val="00371DDF"/>
    <w:rsid w:val="00372133"/>
    <w:rsid w:val="00372383"/>
    <w:rsid w:val="003729DB"/>
    <w:rsid w:val="00372AD0"/>
    <w:rsid w:val="00372AE3"/>
    <w:rsid w:val="00372E0E"/>
    <w:rsid w:val="00373160"/>
    <w:rsid w:val="00373327"/>
    <w:rsid w:val="00373725"/>
    <w:rsid w:val="00373726"/>
    <w:rsid w:val="00373797"/>
    <w:rsid w:val="003741EB"/>
    <w:rsid w:val="003745FC"/>
    <w:rsid w:val="00374BCB"/>
    <w:rsid w:val="00374F43"/>
    <w:rsid w:val="0037589C"/>
    <w:rsid w:val="00375A03"/>
    <w:rsid w:val="00375CE7"/>
    <w:rsid w:val="00375E07"/>
    <w:rsid w:val="00376465"/>
    <w:rsid w:val="00377073"/>
    <w:rsid w:val="003771EE"/>
    <w:rsid w:val="00377975"/>
    <w:rsid w:val="00377986"/>
    <w:rsid w:val="00377A69"/>
    <w:rsid w:val="00377AE4"/>
    <w:rsid w:val="00377D04"/>
    <w:rsid w:val="0038017F"/>
    <w:rsid w:val="00380E02"/>
    <w:rsid w:val="00381AEC"/>
    <w:rsid w:val="00381B04"/>
    <w:rsid w:val="003820CC"/>
    <w:rsid w:val="00382B87"/>
    <w:rsid w:val="00383436"/>
    <w:rsid w:val="003848AA"/>
    <w:rsid w:val="00384988"/>
    <w:rsid w:val="00384FB6"/>
    <w:rsid w:val="003851A2"/>
    <w:rsid w:val="00385694"/>
    <w:rsid w:val="00385C81"/>
    <w:rsid w:val="00386698"/>
    <w:rsid w:val="00386706"/>
    <w:rsid w:val="0038686A"/>
    <w:rsid w:val="00387049"/>
    <w:rsid w:val="0038775F"/>
    <w:rsid w:val="00387B0A"/>
    <w:rsid w:val="00387D96"/>
    <w:rsid w:val="0039045B"/>
    <w:rsid w:val="003904F8"/>
    <w:rsid w:val="00390C6F"/>
    <w:rsid w:val="0039150B"/>
    <w:rsid w:val="003917E6"/>
    <w:rsid w:val="00391E29"/>
    <w:rsid w:val="00391F5F"/>
    <w:rsid w:val="00391FB4"/>
    <w:rsid w:val="00392E1C"/>
    <w:rsid w:val="00393DF3"/>
    <w:rsid w:val="0039444F"/>
    <w:rsid w:val="00394993"/>
    <w:rsid w:val="00394CCE"/>
    <w:rsid w:val="00394E23"/>
    <w:rsid w:val="00394FEF"/>
    <w:rsid w:val="003952E0"/>
    <w:rsid w:val="0039569F"/>
    <w:rsid w:val="00395C29"/>
    <w:rsid w:val="00395EFE"/>
    <w:rsid w:val="0039642D"/>
    <w:rsid w:val="00396C14"/>
    <w:rsid w:val="00397490"/>
    <w:rsid w:val="00397A8F"/>
    <w:rsid w:val="00397BBE"/>
    <w:rsid w:val="00397BE5"/>
    <w:rsid w:val="003A0045"/>
    <w:rsid w:val="003A07F5"/>
    <w:rsid w:val="003A0C8E"/>
    <w:rsid w:val="003A12F2"/>
    <w:rsid w:val="003A1ED0"/>
    <w:rsid w:val="003A2A02"/>
    <w:rsid w:val="003A2F29"/>
    <w:rsid w:val="003A309E"/>
    <w:rsid w:val="003A34FF"/>
    <w:rsid w:val="003A3996"/>
    <w:rsid w:val="003A3C84"/>
    <w:rsid w:val="003A3E94"/>
    <w:rsid w:val="003A3EFE"/>
    <w:rsid w:val="003A4217"/>
    <w:rsid w:val="003A4D35"/>
    <w:rsid w:val="003A53D7"/>
    <w:rsid w:val="003A6172"/>
    <w:rsid w:val="003A6435"/>
    <w:rsid w:val="003A67D0"/>
    <w:rsid w:val="003A6A5C"/>
    <w:rsid w:val="003A6A9B"/>
    <w:rsid w:val="003A7701"/>
    <w:rsid w:val="003B02FE"/>
    <w:rsid w:val="003B0ADD"/>
    <w:rsid w:val="003B0EBA"/>
    <w:rsid w:val="003B0FE1"/>
    <w:rsid w:val="003B1B12"/>
    <w:rsid w:val="003B24B5"/>
    <w:rsid w:val="003B259F"/>
    <w:rsid w:val="003B2E95"/>
    <w:rsid w:val="003B3473"/>
    <w:rsid w:val="003B3485"/>
    <w:rsid w:val="003B3FE4"/>
    <w:rsid w:val="003B43C1"/>
    <w:rsid w:val="003B4540"/>
    <w:rsid w:val="003B4B7B"/>
    <w:rsid w:val="003B4DE8"/>
    <w:rsid w:val="003B53BC"/>
    <w:rsid w:val="003B56B9"/>
    <w:rsid w:val="003B59EF"/>
    <w:rsid w:val="003B5E9F"/>
    <w:rsid w:val="003B6079"/>
    <w:rsid w:val="003B62BE"/>
    <w:rsid w:val="003B6ACC"/>
    <w:rsid w:val="003B72B5"/>
    <w:rsid w:val="003B78C5"/>
    <w:rsid w:val="003B7ABF"/>
    <w:rsid w:val="003B7C20"/>
    <w:rsid w:val="003C14B7"/>
    <w:rsid w:val="003C1A60"/>
    <w:rsid w:val="003C2B20"/>
    <w:rsid w:val="003C2C21"/>
    <w:rsid w:val="003C2E09"/>
    <w:rsid w:val="003C33FF"/>
    <w:rsid w:val="003C349C"/>
    <w:rsid w:val="003C370D"/>
    <w:rsid w:val="003C4505"/>
    <w:rsid w:val="003C50D3"/>
    <w:rsid w:val="003C6214"/>
    <w:rsid w:val="003C62F8"/>
    <w:rsid w:val="003C64D5"/>
    <w:rsid w:val="003D01C7"/>
    <w:rsid w:val="003D0DA7"/>
    <w:rsid w:val="003D1704"/>
    <w:rsid w:val="003D1C9F"/>
    <w:rsid w:val="003D1CA8"/>
    <w:rsid w:val="003D269E"/>
    <w:rsid w:val="003D2A0C"/>
    <w:rsid w:val="003D2FE4"/>
    <w:rsid w:val="003D361A"/>
    <w:rsid w:val="003D3645"/>
    <w:rsid w:val="003D40EA"/>
    <w:rsid w:val="003D4133"/>
    <w:rsid w:val="003D45ED"/>
    <w:rsid w:val="003D6649"/>
    <w:rsid w:val="003D6DA5"/>
    <w:rsid w:val="003D6EFF"/>
    <w:rsid w:val="003D74F6"/>
    <w:rsid w:val="003D750D"/>
    <w:rsid w:val="003E0597"/>
    <w:rsid w:val="003E0B77"/>
    <w:rsid w:val="003E109D"/>
    <w:rsid w:val="003E2391"/>
    <w:rsid w:val="003E23E1"/>
    <w:rsid w:val="003E2B5F"/>
    <w:rsid w:val="003E3271"/>
    <w:rsid w:val="003E3289"/>
    <w:rsid w:val="003E3560"/>
    <w:rsid w:val="003E4C44"/>
    <w:rsid w:val="003E5188"/>
    <w:rsid w:val="003E525D"/>
    <w:rsid w:val="003E565B"/>
    <w:rsid w:val="003E5FF7"/>
    <w:rsid w:val="003E62E7"/>
    <w:rsid w:val="003E643A"/>
    <w:rsid w:val="003E645E"/>
    <w:rsid w:val="003E7273"/>
    <w:rsid w:val="003E7977"/>
    <w:rsid w:val="003F054A"/>
    <w:rsid w:val="003F0B9A"/>
    <w:rsid w:val="003F0E35"/>
    <w:rsid w:val="003F189D"/>
    <w:rsid w:val="003F19E8"/>
    <w:rsid w:val="003F1D33"/>
    <w:rsid w:val="003F2941"/>
    <w:rsid w:val="003F298C"/>
    <w:rsid w:val="003F2B05"/>
    <w:rsid w:val="003F388A"/>
    <w:rsid w:val="003F3AC7"/>
    <w:rsid w:val="003F4370"/>
    <w:rsid w:val="003F46BA"/>
    <w:rsid w:val="003F5C14"/>
    <w:rsid w:val="003F5CA7"/>
    <w:rsid w:val="003F5E84"/>
    <w:rsid w:val="003F6149"/>
    <w:rsid w:val="00400098"/>
    <w:rsid w:val="004008E5"/>
    <w:rsid w:val="00400B6D"/>
    <w:rsid w:val="00401064"/>
    <w:rsid w:val="004017F6"/>
    <w:rsid w:val="00402058"/>
    <w:rsid w:val="0040239A"/>
    <w:rsid w:val="0040245F"/>
    <w:rsid w:val="00402C35"/>
    <w:rsid w:val="00403C53"/>
    <w:rsid w:val="00403CA1"/>
    <w:rsid w:val="00403E40"/>
    <w:rsid w:val="0040401E"/>
    <w:rsid w:val="00404512"/>
    <w:rsid w:val="0040471F"/>
    <w:rsid w:val="0040492D"/>
    <w:rsid w:val="00404D05"/>
    <w:rsid w:val="0040532D"/>
    <w:rsid w:val="00406526"/>
    <w:rsid w:val="00406C6B"/>
    <w:rsid w:val="00406C88"/>
    <w:rsid w:val="00406F21"/>
    <w:rsid w:val="00407190"/>
    <w:rsid w:val="0040751E"/>
    <w:rsid w:val="00407A2E"/>
    <w:rsid w:val="0041075C"/>
    <w:rsid w:val="00410B1C"/>
    <w:rsid w:val="00410EAD"/>
    <w:rsid w:val="00411882"/>
    <w:rsid w:val="004128D5"/>
    <w:rsid w:val="00412A88"/>
    <w:rsid w:val="00413189"/>
    <w:rsid w:val="00413333"/>
    <w:rsid w:val="004133BA"/>
    <w:rsid w:val="00413F67"/>
    <w:rsid w:val="00414246"/>
    <w:rsid w:val="00414454"/>
    <w:rsid w:val="0041451C"/>
    <w:rsid w:val="00414673"/>
    <w:rsid w:val="00414BDA"/>
    <w:rsid w:val="00414D98"/>
    <w:rsid w:val="0041518F"/>
    <w:rsid w:val="0041535B"/>
    <w:rsid w:val="00415470"/>
    <w:rsid w:val="0041564F"/>
    <w:rsid w:val="004157E2"/>
    <w:rsid w:val="00415A7A"/>
    <w:rsid w:val="00416556"/>
    <w:rsid w:val="0041752B"/>
    <w:rsid w:val="00417582"/>
    <w:rsid w:val="004178A8"/>
    <w:rsid w:val="00417B01"/>
    <w:rsid w:val="00417EEE"/>
    <w:rsid w:val="00420631"/>
    <w:rsid w:val="00420839"/>
    <w:rsid w:val="00420857"/>
    <w:rsid w:val="00420A6F"/>
    <w:rsid w:val="00421124"/>
    <w:rsid w:val="004215ED"/>
    <w:rsid w:val="00421A01"/>
    <w:rsid w:val="00422209"/>
    <w:rsid w:val="004228EC"/>
    <w:rsid w:val="00422A2C"/>
    <w:rsid w:val="00422BBE"/>
    <w:rsid w:val="00423161"/>
    <w:rsid w:val="004238B7"/>
    <w:rsid w:val="00423D76"/>
    <w:rsid w:val="00423E9B"/>
    <w:rsid w:val="00424291"/>
    <w:rsid w:val="00424402"/>
    <w:rsid w:val="0042494F"/>
    <w:rsid w:val="0042497C"/>
    <w:rsid w:val="00424A04"/>
    <w:rsid w:val="00424BE4"/>
    <w:rsid w:val="00424FDD"/>
    <w:rsid w:val="004252A0"/>
    <w:rsid w:val="004253DA"/>
    <w:rsid w:val="00425709"/>
    <w:rsid w:val="00425E89"/>
    <w:rsid w:val="00426925"/>
    <w:rsid w:val="00426E88"/>
    <w:rsid w:val="0042776A"/>
    <w:rsid w:val="004278D8"/>
    <w:rsid w:val="004278D9"/>
    <w:rsid w:val="00427B61"/>
    <w:rsid w:val="00427CE4"/>
    <w:rsid w:val="00427D18"/>
    <w:rsid w:val="00427E79"/>
    <w:rsid w:val="00430226"/>
    <w:rsid w:val="004307AC"/>
    <w:rsid w:val="00431990"/>
    <w:rsid w:val="00431FCF"/>
    <w:rsid w:val="004328AA"/>
    <w:rsid w:val="00433158"/>
    <w:rsid w:val="0043315B"/>
    <w:rsid w:val="004338CC"/>
    <w:rsid w:val="00433E5D"/>
    <w:rsid w:val="00433F55"/>
    <w:rsid w:val="004346B3"/>
    <w:rsid w:val="0043495C"/>
    <w:rsid w:val="004350FA"/>
    <w:rsid w:val="00435206"/>
    <w:rsid w:val="00435DA0"/>
    <w:rsid w:val="004371D8"/>
    <w:rsid w:val="004402FB"/>
    <w:rsid w:val="00440869"/>
    <w:rsid w:val="004410AD"/>
    <w:rsid w:val="00441576"/>
    <w:rsid w:val="004418FB"/>
    <w:rsid w:val="004428B5"/>
    <w:rsid w:val="004438E4"/>
    <w:rsid w:val="00443DBF"/>
    <w:rsid w:val="0044498D"/>
    <w:rsid w:val="00444FC7"/>
    <w:rsid w:val="00445C3A"/>
    <w:rsid w:val="004465CB"/>
    <w:rsid w:val="0044680F"/>
    <w:rsid w:val="00447053"/>
    <w:rsid w:val="004472EE"/>
    <w:rsid w:val="00447D11"/>
    <w:rsid w:val="00447E3E"/>
    <w:rsid w:val="00447F10"/>
    <w:rsid w:val="0045025E"/>
    <w:rsid w:val="00451D09"/>
    <w:rsid w:val="004520AA"/>
    <w:rsid w:val="004520F8"/>
    <w:rsid w:val="00452719"/>
    <w:rsid w:val="004541AC"/>
    <w:rsid w:val="004545CD"/>
    <w:rsid w:val="004551B9"/>
    <w:rsid w:val="004553CA"/>
    <w:rsid w:val="0045574B"/>
    <w:rsid w:val="00455CFA"/>
    <w:rsid w:val="00456D19"/>
    <w:rsid w:val="00457243"/>
    <w:rsid w:val="00457AAB"/>
    <w:rsid w:val="00457FC7"/>
    <w:rsid w:val="0046010B"/>
    <w:rsid w:val="0046032C"/>
    <w:rsid w:val="00460C1A"/>
    <w:rsid w:val="00461CCA"/>
    <w:rsid w:val="00461DDB"/>
    <w:rsid w:val="004639B2"/>
    <w:rsid w:val="00463F85"/>
    <w:rsid w:val="004640CE"/>
    <w:rsid w:val="00464C78"/>
    <w:rsid w:val="00464FAA"/>
    <w:rsid w:val="00465161"/>
    <w:rsid w:val="0046533C"/>
    <w:rsid w:val="00465804"/>
    <w:rsid w:val="004658EF"/>
    <w:rsid w:val="00465C59"/>
    <w:rsid w:val="004669B5"/>
    <w:rsid w:val="00467C0B"/>
    <w:rsid w:val="0047000D"/>
    <w:rsid w:val="00471248"/>
    <w:rsid w:val="00471E4D"/>
    <w:rsid w:val="00472334"/>
    <w:rsid w:val="0047299F"/>
    <w:rsid w:val="00472ABF"/>
    <w:rsid w:val="00472B7F"/>
    <w:rsid w:val="004731A5"/>
    <w:rsid w:val="004733F1"/>
    <w:rsid w:val="0047380B"/>
    <w:rsid w:val="00474185"/>
    <w:rsid w:val="00474819"/>
    <w:rsid w:val="00474D42"/>
    <w:rsid w:val="00475568"/>
    <w:rsid w:val="004756BF"/>
    <w:rsid w:val="00475FFA"/>
    <w:rsid w:val="00476269"/>
    <w:rsid w:val="004762A0"/>
    <w:rsid w:val="004763DD"/>
    <w:rsid w:val="00476FFB"/>
    <w:rsid w:val="004777AF"/>
    <w:rsid w:val="004778BF"/>
    <w:rsid w:val="00480759"/>
    <w:rsid w:val="00480A40"/>
    <w:rsid w:val="0048145E"/>
    <w:rsid w:val="004817BE"/>
    <w:rsid w:val="00482208"/>
    <w:rsid w:val="004828BD"/>
    <w:rsid w:val="00482977"/>
    <w:rsid w:val="00482D40"/>
    <w:rsid w:val="00482DA2"/>
    <w:rsid w:val="00483308"/>
    <w:rsid w:val="00483DA0"/>
    <w:rsid w:val="00484382"/>
    <w:rsid w:val="004847F5"/>
    <w:rsid w:val="00484944"/>
    <w:rsid w:val="00484A67"/>
    <w:rsid w:val="00484B46"/>
    <w:rsid w:val="00484D1F"/>
    <w:rsid w:val="00485109"/>
    <w:rsid w:val="00485CCE"/>
    <w:rsid w:val="00485DEB"/>
    <w:rsid w:val="00485F92"/>
    <w:rsid w:val="00485FD8"/>
    <w:rsid w:val="004863D5"/>
    <w:rsid w:val="00486B67"/>
    <w:rsid w:val="004872BB"/>
    <w:rsid w:val="004872E8"/>
    <w:rsid w:val="00487A4B"/>
    <w:rsid w:val="00487CAF"/>
    <w:rsid w:val="004900A6"/>
    <w:rsid w:val="00490353"/>
    <w:rsid w:val="004903F8"/>
    <w:rsid w:val="00490984"/>
    <w:rsid w:val="00490A37"/>
    <w:rsid w:val="00490EC5"/>
    <w:rsid w:val="00491058"/>
    <w:rsid w:val="00491582"/>
    <w:rsid w:val="00491F88"/>
    <w:rsid w:val="00491FE9"/>
    <w:rsid w:val="00492BA5"/>
    <w:rsid w:val="00492C6A"/>
    <w:rsid w:val="0049368B"/>
    <w:rsid w:val="004948CB"/>
    <w:rsid w:val="00494B8B"/>
    <w:rsid w:val="0049553C"/>
    <w:rsid w:val="0049599D"/>
    <w:rsid w:val="00495C6C"/>
    <w:rsid w:val="00496001"/>
    <w:rsid w:val="00496302"/>
    <w:rsid w:val="00496695"/>
    <w:rsid w:val="004972A0"/>
    <w:rsid w:val="00497F87"/>
    <w:rsid w:val="004A0907"/>
    <w:rsid w:val="004A0C3F"/>
    <w:rsid w:val="004A1042"/>
    <w:rsid w:val="004A13DD"/>
    <w:rsid w:val="004A160D"/>
    <w:rsid w:val="004A16F3"/>
    <w:rsid w:val="004A2217"/>
    <w:rsid w:val="004A22E8"/>
    <w:rsid w:val="004A2AAE"/>
    <w:rsid w:val="004A4321"/>
    <w:rsid w:val="004A6000"/>
    <w:rsid w:val="004A7837"/>
    <w:rsid w:val="004B0751"/>
    <w:rsid w:val="004B0E2E"/>
    <w:rsid w:val="004B124C"/>
    <w:rsid w:val="004B1EF8"/>
    <w:rsid w:val="004B2C5C"/>
    <w:rsid w:val="004B316A"/>
    <w:rsid w:val="004B3617"/>
    <w:rsid w:val="004B4160"/>
    <w:rsid w:val="004B4402"/>
    <w:rsid w:val="004B55D8"/>
    <w:rsid w:val="004B5B9B"/>
    <w:rsid w:val="004B6DA5"/>
    <w:rsid w:val="004B6E13"/>
    <w:rsid w:val="004B70E2"/>
    <w:rsid w:val="004B7268"/>
    <w:rsid w:val="004B7498"/>
    <w:rsid w:val="004B764F"/>
    <w:rsid w:val="004B79AB"/>
    <w:rsid w:val="004B7E41"/>
    <w:rsid w:val="004C0439"/>
    <w:rsid w:val="004C0595"/>
    <w:rsid w:val="004C0658"/>
    <w:rsid w:val="004C06A7"/>
    <w:rsid w:val="004C0788"/>
    <w:rsid w:val="004C07ED"/>
    <w:rsid w:val="004C186A"/>
    <w:rsid w:val="004C1CA3"/>
    <w:rsid w:val="004C1E9D"/>
    <w:rsid w:val="004C37A9"/>
    <w:rsid w:val="004C4487"/>
    <w:rsid w:val="004C449F"/>
    <w:rsid w:val="004C4E1D"/>
    <w:rsid w:val="004C5278"/>
    <w:rsid w:val="004C5AC9"/>
    <w:rsid w:val="004C6133"/>
    <w:rsid w:val="004C69E1"/>
    <w:rsid w:val="004C6E1A"/>
    <w:rsid w:val="004C7255"/>
    <w:rsid w:val="004C7A76"/>
    <w:rsid w:val="004C7C8C"/>
    <w:rsid w:val="004D000F"/>
    <w:rsid w:val="004D0121"/>
    <w:rsid w:val="004D0F16"/>
    <w:rsid w:val="004D13C7"/>
    <w:rsid w:val="004D1B48"/>
    <w:rsid w:val="004D2528"/>
    <w:rsid w:val="004D30A2"/>
    <w:rsid w:val="004D3167"/>
    <w:rsid w:val="004D35BE"/>
    <w:rsid w:val="004D3A74"/>
    <w:rsid w:val="004D3F1C"/>
    <w:rsid w:val="004D48C2"/>
    <w:rsid w:val="004D49CC"/>
    <w:rsid w:val="004D4A73"/>
    <w:rsid w:val="004D4BBC"/>
    <w:rsid w:val="004D4FCB"/>
    <w:rsid w:val="004D6364"/>
    <w:rsid w:val="004D693F"/>
    <w:rsid w:val="004D6B00"/>
    <w:rsid w:val="004D6EEF"/>
    <w:rsid w:val="004D7ECE"/>
    <w:rsid w:val="004E0E0C"/>
    <w:rsid w:val="004E0F7B"/>
    <w:rsid w:val="004E10D9"/>
    <w:rsid w:val="004E1864"/>
    <w:rsid w:val="004E1EF1"/>
    <w:rsid w:val="004E1F53"/>
    <w:rsid w:val="004E26A5"/>
    <w:rsid w:val="004E28E1"/>
    <w:rsid w:val="004E2EF2"/>
    <w:rsid w:val="004E3687"/>
    <w:rsid w:val="004E370A"/>
    <w:rsid w:val="004E3C16"/>
    <w:rsid w:val="004E4338"/>
    <w:rsid w:val="004E4536"/>
    <w:rsid w:val="004E4639"/>
    <w:rsid w:val="004E4C05"/>
    <w:rsid w:val="004E4D33"/>
    <w:rsid w:val="004E4E4C"/>
    <w:rsid w:val="004E4F9B"/>
    <w:rsid w:val="004E5326"/>
    <w:rsid w:val="004E5AD9"/>
    <w:rsid w:val="004E5AF5"/>
    <w:rsid w:val="004E6337"/>
    <w:rsid w:val="004E6417"/>
    <w:rsid w:val="004E651A"/>
    <w:rsid w:val="004E68F6"/>
    <w:rsid w:val="004E702E"/>
    <w:rsid w:val="004E7344"/>
    <w:rsid w:val="004E7B27"/>
    <w:rsid w:val="004E7B61"/>
    <w:rsid w:val="004E7F2F"/>
    <w:rsid w:val="004F0339"/>
    <w:rsid w:val="004F04FF"/>
    <w:rsid w:val="004F0DF0"/>
    <w:rsid w:val="004F27DE"/>
    <w:rsid w:val="004F3156"/>
    <w:rsid w:val="004F3792"/>
    <w:rsid w:val="004F4399"/>
    <w:rsid w:val="004F44BD"/>
    <w:rsid w:val="004F4FB2"/>
    <w:rsid w:val="004F5217"/>
    <w:rsid w:val="004F5DE2"/>
    <w:rsid w:val="004F6366"/>
    <w:rsid w:val="004F6389"/>
    <w:rsid w:val="004F720E"/>
    <w:rsid w:val="004F75CA"/>
    <w:rsid w:val="004F77C7"/>
    <w:rsid w:val="00500734"/>
    <w:rsid w:val="005016A7"/>
    <w:rsid w:val="00501B8E"/>
    <w:rsid w:val="005020A8"/>
    <w:rsid w:val="005028BF"/>
    <w:rsid w:val="005029AD"/>
    <w:rsid w:val="00502E78"/>
    <w:rsid w:val="00503A61"/>
    <w:rsid w:val="00504BCF"/>
    <w:rsid w:val="00505DD3"/>
    <w:rsid w:val="0050617D"/>
    <w:rsid w:val="005068FD"/>
    <w:rsid w:val="00506EAC"/>
    <w:rsid w:val="00507812"/>
    <w:rsid w:val="00507C90"/>
    <w:rsid w:val="00507FFB"/>
    <w:rsid w:val="0051041E"/>
    <w:rsid w:val="005109B1"/>
    <w:rsid w:val="00510A05"/>
    <w:rsid w:val="00510EC0"/>
    <w:rsid w:val="00512370"/>
    <w:rsid w:val="0051269B"/>
    <w:rsid w:val="00512701"/>
    <w:rsid w:val="005128E2"/>
    <w:rsid w:val="00512A06"/>
    <w:rsid w:val="00512F7D"/>
    <w:rsid w:val="00513186"/>
    <w:rsid w:val="00513F47"/>
    <w:rsid w:val="00514D85"/>
    <w:rsid w:val="005152DE"/>
    <w:rsid w:val="00515308"/>
    <w:rsid w:val="00515A82"/>
    <w:rsid w:val="00516435"/>
    <w:rsid w:val="0051643D"/>
    <w:rsid w:val="0051647C"/>
    <w:rsid w:val="00516506"/>
    <w:rsid w:val="005167DA"/>
    <w:rsid w:val="0051691A"/>
    <w:rsid w:val="0051761F"/>
    <w:rsid w:val="00517B02"/>
    <w:rsid w:val="00517B2A"/>
    <w:rsid w:val="0052026F"/>
    <w:rsid w:val="005205B9"/>
    <w:rsid w:val="005205F1"/>
    <w:rsid w:val="005207C2"/>
    <w:rsid w:val="0052099F"/>
    <w:rsid w:val="00521009"/>
    <w:rsid w:val="005218D5"/>
    <w:rsid w:val="00521C14"/>
    <w:rsid w:val="005220BB"/>
    <w:rsid w:val="00522379"/>
    <w:rsid w:val="00522D6B"/>
    <w:rsid w:val="005233A9"/>
    <w:rsid w:val="00523866"/>
    <w:rsid w:val="005239A5"/>
    <w:rsid w:val="00524506"/>
    <w:rsid w:val="0052528C"/>
    <w:rsid w:val="00525689"/>
    <w:rsid w:val="00525987"/>
    <w:rsid w:val="00526068"/>
    <w:rsid w:val="00526186"/>
    <w:rsid w:val="005276D4"/>
    <w:rsid w:val="005319F0"/>
    <w:rsid w:val="00531AB9"/>
    <w:rsid w:val="00532BC3"/>
    <w:rsid w:val="00532E24"/>
    <w:rsid w:val="00533386"/>
    <w:rsid w:val="00533F6A"/>
    <w:rsid w:val="0053483D"/>
    <w:rsid w:val="005348DA"/>
    <w:rsid w:val="00535044"/>
    <w:rsid w:val="0053512B"/>
    <w:rsid w:val="00535C7E"/>
    <w:rsid w:val="00535F41"/>
    <w:rsid w:val="00535FB5"/>
    <w:rsid w:val="00537177"/>
    <w:rsid w:val="005374F8"/>
    <w:rsid w:val="00537639"/>
    <w:rsid w:val="005376DE"/>
    <w:rsid w:val="00540C50"/>
    <w:rsid w:val="00540FE4"/>
    <w:rsid w:val="00541D73"/>
    <w:rsid w:val="00542239"/>
    <w:rsid w:val="005422B1"/>
    <w:rsid w:val="00542616"/>
    <w:rsid w:val="00542EF2"/>
    <w:rsid w:val="005434ED"/>
    <w:rsid w:val="005439B8"/>
    <w:rsid w:val="0054458A"/>
    <w:rsid w:val="00544F5F"/>
    <w:rsid w:val="005450BC"/>
    <w:rsid w:val="005452CA"/>
    <w:rsid w:val="005454A6"/>
    <w:rsid w:val="005459C3"/>
    <w:rsid w:val="0054618A"/>
    <w:rsid w:val="00546D24"/>
    <w:rsid w:val="005479C5"/>
    <w:rsid w:val="00547A1F"/>
    <w:rsid w:val="00547C40"/>
    <w:rsid w:val="005509D4"/>
    <w:rsid w:val="00550BF1"/>
    <w:rsid w:val="00550DE5"/>
    <w:rsid w:val="005517FC"/>
    <w:rsid w:val="0055269A"/>
    <w:rsid w:val="00552971"/>
    <w:rsid w:val="005529B6"/>
    <w:rsid w:val="00552B5B"/>
    <w:rsid w:val="00552C5D"/>
    <w:rsid w:val="00552FA6"/>
    <w:rsid w:val="00552FED"/>
    <w:rsid w:val="00553240"/>
    <w:rsid w:val="00553367"/>
    <w:rsid w:val="005534C1"/>
    <w:rsid w:val="0055385C"/>
    <w:rsid w:val="00554275"/>
    <w:rsid w:val="005558DC"/>
    <w:rsid w:val="0055641A"/>
    <w:rsid w:val="00556660"/>
    <w:rsid w:val="00556873"/>
    <w:rsid w:val="005570C7"/>
    <w:rsid w:val="00557C40"/>
    <w:rsid w:val="00557FB0"/>
    <w:rsid w:val="005602C4"/>
    <w:rsid w:val="005610F7"/>
    <w:rsid w:val="0056166A"/>
    <w:rsid w:val="005617C0"/>
    <w:rsid w:val="0056181A"/>
    <w:rsid w:val="00561F29"/>
    <w:rsid w:val="0056359E"/>
    <w:rsid w:val="00563777"/>
    <w:rsid w:val="005638F5"/>
    <w:rsid w:val="00565743"/>
    <w:rsid w:val="005661F9"/>
    <w:rsid w:val="00566A6A"/>
    <w:rsid w:val="00566CA0"/>
    <w:rsid w:val="005673D1"/>
    <w:rsid w:val="005677A1"/>
    <w:rsid w:val="005677CE"/>
    <w:rsid w:val="00567B38"/>
    <w:rsid w:val="00567EE3"/>
    <w:rsid w:val="00570438"/>
    <w:rsid w:val="00571B2D"/>
    <w:rsid w:val="00571C00"/>
    <w:rsid w:val="00571DA0"/>
    <w:rsid w:val="0057222B"/>
    <w:rsid w:val="0057227A"/>
    <w:rsid w:val="00572A39"/>
    <w:rsid w:val="00572FE8"/>
    <w:rsid w:val="005752C5"/>
    <w:rsid w:val="0057603B"/>
    <w:rsid w:val="00577486"/>
    <w:rsid w:val="005803F6"/>
    <w:rsid w:val="00580749"/>
    <w:rsid w:val="00580ABE"/>
    <w:rsid w:val="00580EB5"/>
    <w:rsid w:val="00581A6A"/>
    <w:rsid w:val="00581B82"/>
    <w:rsid w:val="005820FD"/>
    <w:rsid w:val="0058260E"/>
    <w:rsid w:val="00582E6C"/>
    <w:rsid w:val="005833B4"/>
    <w:rsid w:val="005834D6"/>
    <w:rsid w:val="00583702"/>
    <w:rsid w:val="00583F9F"/>
    <w:rsid w:val="00585087"/>
    <w:rsid w:val="00585B84"/>
    <w:rsid w:val="00585BCD"/>
    <w:rsid w:val="00585E2E"/>
    <w:rsid w:val="00586816"/>
    <w:rsid w:val="00586968"/>
    <w:rsid w:val="005874E9"/>
    <w:rsid w:val="00587D35"/>
    <w:rsid w:val="00590008"/>
    <w:rsid w:val="00590744"/>
    <w:rsid w:val="00590CF1"/>
    <w:rsid w:val="00590E70"/>
    <w:rsid w:val="0059127C"/>
    <w:rsid w:val="005913DD"/>
    <w:rsid w:val="005916B2"/>
    <w:rsid w:val="005925F5"/>
    <w:rsid w:val="005928EC"/>
    <w:rsid w:val="00592FCC"/>
    <w:rsid w:val="005937EA"/>
    <w:rsid w:val="005938D0"/>
    <w:rsid w:val="00593FD0"/>
    <w:rsid w:val="00594B24"/>
    <w:rsid w:val="0059516E"/>
    <w:rsid w:val="00595C0F"/>
    <w:rsid w:val="00596C29"/>
    <w:rsid w:val="0059760F"/>
    <w:rsid w:val="00597800"/>
    <w:rsid w:val="005A007A"/>
    <w:rsid w:val="005A0110"/>
    <w:rsid w:val="005A031C"/>
    <w:rsid w:val="005A0358"/>
    <w:rsid w:val="005A05AE"/>
    <w:rsid w:val="005A111D"/>
    <w:rsid w:val="005A1C10"/>
    <w:rsid w:val="005A24CA"/>
    <w:rsid w:val="005A2600"/>
    <w:rsid w:val="005A26F6"/>
    <w:rsid w:val="005A2B20"/>
    <w:rsid w:val="005A32A1"/>
    <w:rsid w:val="005A340E"/>
    <w:rsid w:val="005A411A"/>
    <w:rsid w:val="005A416D"/>
    <w:rsid w:val="005A4266"/>
    <w:rsid w:val="005A44FE"/>
    <w:rsid w:val="005A450E"/>
    <w:rsid w:val="005A4666"/>
    <w:rsid w:val="005A46C9"/>
    <w:rsid w:val="005A4C1C"/>
    <w:rsid w:val="005A5091"/>
    <w:rsid w:val="005A5277"/>
    <w:rsid w:val="005A6273"/>
    <w:rsid w:val="005A6974"/>
    <w:rsid w:val="005A7A5E"/>
    <w:rsid w:val="005A7D20"/>
    <w:rsid w:val="005A7DC9"/>
    <w:rsid w:val="005B020E"/>
    <w:rsid w:val="005B08D3"/>
    <w:rsid w:val="005B0943"/>
    <w:rsid w:val="005B1B34"/>
    <w:rsid w:val="005B1D7E"/>
    <w:rsid w:val="005B2EB0"/>
    <w:rsid w:val="005B357D"/>
    <w:rsid w:val="005B3B6F"/>
    <w:rsid w:val="005B3EBC"/>
    <w:rsid w:val="005B436C"/>
    <w:rsid w:val="005B4959"/>
    <w:rsid w:val="005B4997"/>
    <w:rsid w:val="005B4DA4"/>
    <w:rsid w:val="005B513B"/>
    <w:rsid w:val="005B53B3"/>
    <w:rsid w:val="005B5437"/>
    <w:rsid w:val="005B54D8"/>
    <w:rsid w:val="005B5646"/>
    <w:rsid w:val="005B5D11"/>
    <w:rsid w:val="005B6407"/>
    <w:rsid w:val="005B6C95"/>
    <w:rsid w:val="005B72C5"/>
    <w:rsid w:val="005B7BEB"/>
    <w:rsid w:val="005C0480"/>
    <w:rsid w:val="005C0885"/>
    <w:rsid w:val="005C0E43"/>
    <w:rsid w:val="005C137D"/>
    <w:rsid w:val="005C3250"/>
    <w:rsid w:val="005C350E"/>
    <w:rsid w:val="005C3960"/>
    <w:rsid w:val="005C465D"/>
    <w:rsid w:val="005C490D"/>
    <w:rsid w:val="005C5737"/>
    <w:rsid w:val="005C5B7E"/>
    <w:rsid w:val="005C5DA1"/>
    <w:rsid w:val="005C6CB6"/>
    <w:rsid w:val="005C78C8"/>
    <w:rsid w:val="005D0174"/>
    <w:rsid w:val="005D04A0"/>
    <w:rsid w:val="005D0E10"/>
    <w:rsid w:val="005D1097"/>
    <w:rsid w:val="005D12E0"/>
    <w:rsid w:val="005D1360"/>
    <w:rsid w:val="005D1962"/>
    <w:rsid w:val="005D2271"/>
    <w:rsid w:val="005D2707"/>
    <w:rsid w:val="005D2740"/>
    <w:rsid w:val="005D2A2E"/>
    <w:rsid w:val="005D2BE5"/>
    <w:rsid w:val="005D2C28"/>
    <w:rsid w:val="005D355A"/>
    <w:rsid w:val="005D3AB9"/>
    <w:rsid w:val="005D4BF0"/>
    <w:rsid w:val="005D4DF4"/>
    <w:rsid w:val="005D57F5"/>
    <w:rsid w:val="005D62C6"/>
    <w:rsid w:val="005D664B"/>
    <w:rsid w:val="005D69CE"/>
    <w:rsid w:val="005D6E63"/>
    <w:rsid w:val="005E02ED"/>
    <w:rsid w:val="005E0672"/>
    <w:rsid w:val="005E099E"/>
    <w:rsid w:val="005E1603"/>
    <w:rsid w:val="005E185D"/>
    <w:rsid w:val="005E2751"/>
    <w:rsid w:val="005E27FE"/>
    <w:rsid w:val="005E3279"/>
    <w:rsid w:val="005E3864"/>
    <w:rsid w:val="005E3B6D"/>
    <w:rsid w:val="005E4064"/>
    <w:rsid w:val="005E40BF"/>
    <w:rsid w:val="005E4A11"/>
    <w:rsid w:val="005E4C4F"/>
    <w:rsid w:val="005E4D58"/>
    <w:rsid w:val="005E52B1"/>
    <w:rsid w:val="005E6D9F"/>
    <w:rsid w:val="005E6EA1"/>
    <w:rsid w:val="005E735A"/>
    <w:rsid w:val="005E77F7"/>
    <w:rsid w:val="005E78FD"/>
    <w:rsid w:val="005F0400"/>
    <w:rsid w:val="005F05E1"/>
    <w:rsid w:val="005F0A56"/>
    <w:rsid w:val="005F184B"/>
    <w:rsid w:val="005F1BA5"/>
    <w:rsid w:val="005F2065"/>
    <w:rsid w:val="005F21B3"/>
    <w:rsid w:val="005F30E5"/>
    <w:rsid w:val="005F358B"/>
    <w:rsid w:val="005F3FF1"/>
    <w:rsid w:val="005F419E"/>
    <w:rsid w:val="005F6232"/>
    <w:rsid w:val="005F68C1"/>
    <w:rsid w:val="005F77E0"/>
    <w:rsid w:val="005F7AD1"/>
    <w:rsid w:val="0060040E"/>
    <w:rsid w:val="00600669"/>
    <w:rsid w:val="00600B10"/>
    <w:rsid w:val="00600EB0"/>
    <w:rsid w:val="006013BF"/>
    <w:rsid w:val="006019CD"/>
    <w:rsid w:val="00601A5E"/>
    <w:rsid w:val="00601A77"/>
    <w:rsid w:val="00601EBF"/>
    <w:rsid w:val="006020F9"/>
    <w:rsid w:val="00603091"/>
    <w:rsid w:val="006035A0"/>
    <w:rsid w:val="0060397D"/>
    <w:rsid w:val="00603CC0"/>
    <w:rsid w:val="00604586"/>
    <w:rsid w:val="00604715"/>
    <w:rsid w:val="00604D66"/>
    <w:rsid w:val="00605517"/>
    <w:rsid w:val="00606033"/>
    <w:rsid w:val="006060C8"/>
    <w:rsid w:val="00606C7A"/>
    <w:rsid w:val="00606F39"/>
    <w:rsid w:val="006070BD"/>
    <w:rsid w:val="00607A49"/>
    <w:rsid w:val="006104EC"/>
    <w:rsid w:val="00610A16"/>
    <w:rsid w:val="00610CBD"/>
    <w:rsid w:val="0061165A"/>
    <w:rsid w:val="00612501"/>
    <w:rsid w:val="0061274E"/>
    <w:rsid w:val="00612810"/>
    <w:rsid w:val="00612A40"/>
    <w:rsid w:val="00613405"/>
    <w:rsid w:val="006137B1"/>
    <w:rsid w:val="00613A18"/>
    <w:rsid w:val="00613A49"/>
    <w:rsid w:val="006141BB"/>
    <w:rsid w:val="00614404"/>
    <w:rsid w:val="006147A8"/>
    <w:rsid w:val="00614D27"/>
    <w:rsid w:val="00614E95"/>
    <w:rsid w:val="006155BA"/>
    <w:rsid w:val="006155BB"/>
    <w:rsid w:val="00615CBA"/>
    <w:rsid w:val="00615CD2"/>
    <w:rsid w:val="00615D7B"/>
    <w:rsid w:val="006163A5"/>
    <w:rsid w:val="00616745"/>
    <w:rsid w:val="00616F1E"/>
    <w:rsid w:val="00617297"/>
    <w:rsid w:val="006176E1"/>
    <w:rsid w:val="00617A03"/>
    <w:rsid w:val="006219C5"/>
    <w:rsid w:val="00622C4B"/>
    <w:rsid w:val="00623860"/>
    <w:rsid w:val="00623B26"/>
    <w:rsid w:val="00623DC1"/>
    <w:rsid w:val="00624378"/>
    <w:rsid w:val="0062458F"/>
    <w:rsid w:val="00624DA8"/>
    <w:rsid w:val="00624E0E"/>
    <w:rsid w:val="00626013"/>
    <w:rsid w:val="006262C0"/>
    <w:rsid w:val="00626817"/>
    <w:rsid w:val="00626B20"/>
    <w:rsid w:val="006276D9"/>
    <w:rsid w:val="0062785B"/>
    <w:rsid w:val="00630146"/>
    <w:rsid w:val="006308F7"/>
    <w:rsid w:val="00630DD5"/>
    <w:rsid w:val="00630E0B"/>
    <w:rsid w:val="006313C6"/>
    <w:rsid w:val="00631882"/>
    <w:rsid w:val="00631955"/>
    <w:rsid w:val="00632C07"/>
    <w:rsid w:val="00632CFB"/>
    <w:rsid w:val="00633887"/>
    <w:rsid w:val="006343AF"/>
    <w:rsid w:val="0063481F"/>
    <w:rsid w:val="006349FD"/>
    <w:rsid w:val="00634F26"/>
    <w:rsid w:val="00635F91"/>
    <w:rsid w:val="00637368"/>
    <w:rsid w:val="00640984"/>
    <w:rsid w:val="00641635"/>
    <w:rsid w:val="00641AA5"/>
    <w:rsid w:val="00641CEC"/>
    <w:rsid w:val="00641F4E"/>
    <w:rsid w:val="006435EC"/>
    <w:rsid w:val="006436BA"/>
    <w:rsid w:val="00643829"/>
    <w:rsid w:val="00643948"/>
    <w:rsid w:val="00644509"/>
    <w:rsid w:val="006445BE"/>
    <w:rsid w:val="006455D5"/>
    <w:rsid w:val="006465B7"/>
    <w:rsid w:val="00647123"/>
    <w:rsid w:val="0064743E"/>
    <w:rsid w:val="006474F1"/>
    <w:rsid w:val="00647EEF"/>
    <w:rsid w:val="00650A66"/>
    <w:rsid w:val="00650ABD"/>
    <w:rsid w:val="00650C35"/>
    <w:rsid w:val="00650D6A"/>
    <w:rsid w:val="006515F6"/>
    <w:rsid w:val="00651632"/>
    <w:rsid w:val="00651C1B"/>
    <w:rsid w:val="006524F1"/>
    <w:rsid w:val="006528F5"/>
    <w:rsid w:val="0065290A"/>
    <w:rsid w:val="006529F4"/>
    <w:rsid w:val="006537F5"/>
    <w:rsid w:val="00653BAB"/>
    <w:rsid w:val="00653D92"/>
    <w:rsid w:val="00653DFE"/>
    <w:rsid w:val="00653F56"/>
    <w:rsid w:val="00654119"/>
    <w:rsid w:val="00655024"/>
    <w:rsid w:val="006555B4"/>
    <w:rsid w:val="006558B4"/>
    <w:rsid w:val="00655BD3"/>
    <w:rsid w:val="00655D2E"/>
    <w:rsid w:val="006564F5"/>
    <w:rsid w:val="006568C2"/>
    <w:rsid w:val="00656BC4"/>
    <w:rsid w:val="00657082"/>
    <w:rsid w:val="00657086"/>
    <w:rsid w:val="00657472"/>
    <w:rsid w:val="006578A7"/>
    <w:rsid w:val="00657AE8"/>
    <w:rsid w:val="006601D7"/>
    <w:rsid w:val="006604EC"/>
    <w:rsid w:val="00660A1C"/>
    <w:rsid w:val="006611E6"/>
    <w:rsid w:val="0066120A"/>
    <w:rsid w:val="00661E4D"/>
    <w:rsid w:val="0066204E"/>
    <w:rsid w:val="006623C1"/>
    <w:rsid w:val="0066284B"/>
    <w:rsid w:val="00662BE2"/>
    <w:rsid w:val="00663233"/>
    <w:rsid w:val="00663740"/>
    <w:rsid w:val="00663B09"/>
    <w:rsid w:val="00663E76"/>
    <w:rsid w:val="00664243"/>
    <w:rsid w:val="00665326"/>
    <w:rsid w:val="00665540"/>
    <w:rsid w:val="0066569A"/>
    <w:rsid w:val="00665F89"/>
    <w:rsid w:val="006662D6"/>
    <w:rsid w:val="00671E11"/>
    <w:rsid w:val="00671F86"/>
    <w:rsid w:val="006722C3"/>
    <w:rsid w:val="006727F8"/>
    <w:rsid w:val="00672874"/>
    <w:rsid w:val="0067287B"/>
    <w:rsid w:val="0067297C"/>
    <w:rsid w:val="006729E0"/>
    <w:rsid w:val="00672D9C"/>
    <w:rsid w:val="00672FCB"/>
    <w:rsid w:val="00673165"/>
    <w:rsid w:val="00673FCE"/>
    <w:rsid w:val="0067412C"/>
    <w:rsid w:val="00674AC5"/>
    <w:rsid w:val="00674C2A"/>
    <w:rsid w:val="00674C41"/>
    <w:rsid w:val="00674CDC"/>
    <w:rsid w:val="00674DAC"/>
    <w:rsid w:val="0067521B"/>
    <w:rsid w:val="006754EE"/>
    <w:rsid w:val="006756A9"/>
    <w:rsid w:val="0067634C"/>
    <w:rsid w:val="006764D0"/>
    <w:rsid w:val="006767A5"/>
    <w:rsid w:val="0067690B"/>
    <w:rsid w:val="006774B0"/>
    <w:rsid w:val="006778A1"/>
    <w:rsid w:val="00677EAE"/>
    <w:rsid w:val="00677F9B"/>
    <w:rsid w:val="00680A89"/>
    <w:rsid w:val="0068107D"/>
    <w:rsid w:val="00681393"/>
    <w:rsid w:val="006817F9"/>
    <w:rsid w:val="00682320"/>
    <w:rsid w:val="00682D8A"/>
    <w:rsid w:val="00683C1B"/>
    <w:rsid w:val="00683F73"/>
    <w:rsid w:val="00684F5B"/>
    <w:rsid w:val="00685474"/>
    <w:rsid w:val="006855BC"/>
    <w:rsid w:val="00685A7A"/>
    <w:rsid w:val="00685BAE"/>
    <w:rsid w:val="00686204"/>
    <w:rsid w:val="006863D1"/>
    <w:rsid w:val="0068728B"/>
    <w:rsid w:val="006875CB"/>
    <w:rsid w:val="00687612"/>
    <w:rsid w:val="00687B69"/>
    <w:rsid w:val="006904E8"/>
    <w:rsid w:val="006907DE"/>
    <w:rsid w:val="00690B32"/>
    <w:rsid w:val="0069119C"/>
    <w:rsid w:val="00692343"/>
    <w:rsid w:val="006926E8"/>
    <w:rsid w:val="00692C9F"/>
    <w:rsid w:val="006934B6"/>
    <w:rsid w:val="00693A8A"/>
    <w:rsid w:val="00693D5F"/>
    <w:rsid w:val="00693E70"/>
    <w:rsid w:val="00694D5F"/>
    <w:rsid w:val="00695795"/>
    <w:rsid w:val="00696E49"/>
    <w:rsid w:val="006A0FBA"/>
    <w:rsid w:val="006A1BB5"/>
    <w:rsid w:val="006A1DCC"/>
    <w:rsid w:val="006A2088"/>
    <w:rsid w:val="006A24CF"/>
    <w:rsid w:val="006A3462"/>
    <w:rsid w:val="006A3B4C"/>
    <w:rsid w:val="006A4713"/>
    <w:rsid w:val="006A5041"/>
    <w:rsid w:val="006A5895"/>
    <w:rsid w:val="006A6499"/>
    <w:rsid w:val="006A70E1"/>
    <w:rsid w:val="006A7638"/>
    <w:rsid w:val="006A7AC6"/>
    <w:rsid w:val="006A7C04"/>
    <w:rsid w:val="006B0251"/>
    <w:rsid w:val="006B0F19"/>
    <w:rsid w:val="006B168D"/>
    <w:rsid w:val="006B21AE"/>
    <w:rsid w:val="006B2338"/>
    <w:rsid w:val="006B2600"/>
    <w:rsid w:val="006B283D"/>
    <w:rsid w:val="006B2D78"/>
    <w:rsid w:val="006B3173"/>
    <w:rsid w:val="006B39B7"/>
    <w:rsid w:val="006B3D8B"/>
    <w:rsid w:val="006B5AA5"/>
    <w:rsid w:val="006B5C9B"/>
    <w:rsid w:val="006B6056"/>
    <w:rsid w:val="006B6383"/>
    <w:rsid w:val="006B63D4"/>
    <w:rsid w:val="006B755A"/>
    <w:rsid w:val="006B7B34"/>
    <w:rsid w:val="006C005F"/>
    <w:rsid w:val="006C0272"/>
    <w:rsid w:val="006C042C"/>
    <w:rsid w:val="006C08B4"/>
    <w:rsid w:val="006C09B0"/>
    <w:rsid w:val="006C0FCF"/>
    <w:rsid w:val="006C1092"/>
    <w:rsid w:val="006C1B4E"/>
    <w:rsid w:val="006C20EC"/>
    <w:rsid w:val="006C31B6"/>
    <w:rsid w:val="006C368B"/>
    <w:rsid w:val="006C3D6A"/>
    <w:rsid w:val="006C4A9A"/>
    <w:rsid w:val="006C4AA9"/>
    <w:rsid w:val="006C4C99"/>
    <w:rsid w:val="006C53E2"/>
    <w:rsid w:val="006C5A2B"/>
    <w:rsid w:val="006C5EAC"/>
    <w:rsid w:val="006C6262"/>
    <w:rsid w:val="006C64FE"/>
    <w:rsid w:val="006C6583"/>
    <w:rsid w:val="006C6E3F"/>
    <w:rsid w:val="006C6FC8"/>
    <w:rsid w:val="006C7C04"/>
    <w:rsid w:val="006C7CC1"/>
    <w:rsid w:val="006C7DC8"/>
    <w:rsid w:val="006D13DA"/>
    <w:rsid w:val="006D2D72"/>
    <w:rsid w:val="006D3742"/>
    <w:rsid w:val="006D38A5"/>
    <w:rsid w:val="006D3995"/>
    <w:rsid w:val="006D3A73"/>
    <w:rsid w:val="006D3A85"/>
    <w:rsid w:val="006D4444"/>
    <w:rsid w:val="006D482F"/>
    <w:rsid w:val="006D51A5"/>
    <w:rsid w:val="006D54A7"/>
    <w:rsid w:val="006D54D9"/>
    <w:rsid w:val="006D58C0"/>
    <w:rsid w:val="006D597F"/>
    <w:rsid w:val="006D6078"/>
    <w:rsid w:val="006D67D2"/>
    <w:rsid w:val="006D7534"/>
    <w:rsid w:val="006D76E5"/>
    <w:rsid w:val="006D791F"/>
    <w:rsid w:val="006D79BE"/>
    <w:rsid w:val="006D7C73"/>
    <w:rsid w:val="006D7C8F"/>
    <w:rsid w:val="006E0D90"/>
    <w:rsid w:val="006E1189"/>
    <w:rsid w:val="006E1701"/>
    <w:rsid w:val="006E1861"/>
    <w:rsid w:val="006E2509"/>
    <w:rsid w:val="006E26E1"/>
    <w:rsid w:val="006E28C8"/>
    <w:rsid w:val="006E2B11"/>
    <w:rsid w:val="006E2D67"/>
    <w:rsid w:val="006E2E52"/>
    <w:rsid w:val="006E2F27"/>
    <w:rsid w:val="006E3291"/>
    <w:rsid w:val="006E3E6D"/>
    <w:rsid w:val="006E4FB9"/>
    <w:rsid w:val="006E57C7"/>
    <w:rsid w:val="006E5DED"/>
    <w:rsid w:val="006E652A"/>
    <w:rsid w:val="006E6626"/>
    <w:rsid w:val="006E673C"/>
    <w:rsid w:val="006E67C6"/>
    <w:rsid w:val="006E7A4B"/>
    <w:rsid w:val="006F007D"/>
    <w:rsid w:val="006F010E"/>
    <w:rsid w:val="006F03A4"/>
    <w:rsid w:val="006F04F0"/>
    <w:rsid w:val="006F05BD"/>
    <w:rsid w:val="006F09AB"/>
    <w:rsid w:val="006F0E51"/>
    <w:rsid w:val="006F1326"/>
    <w:rsid w:val="006F147B"/>
    <w:rsid w:val="006F1FD5"/>
    <w:rsid w:val="006F2A65"/>
    <w:rsid w:val="006F2F4C"/>
    <w:rsid w:val="006F2FFC"/>
    <w:rsid w:val="006F3200"/>
    <w:rsid w:val="006F3252"/>
    <w:rsid w:val="006F3528"/>
    <w:rsid w:val="006F3DEF"/>
    <w:rsid w:val="006F4391"/>
    <w:rsid w:val="006F442D"/>
    <w:rsid w:val="006F4445"/>
    <w:rsid w:val="006F4B62"/>
    <w:rsid w:val="006F4B9E"/>
    <w:rsid w:val="006F4CB1"/>
    <w:rsid w:val="006F5B49"/>
    <w:rsid w:val="006F5F04"/>
    <w:rsid w:val="006F6712"/>
    <w:rsid w:val="006F6872"/>
    <w:rsid w:val="006F6E15"/>
    <w:rsid w:val="006F7647"/>
    <w:rsid w:val="006F7D7F"/>
    <w:rsid w:val="00700243"/>
    <w:rsid w:val="00700A6F"/>
    <w:rsid w:val="00701C7D"/>
    <w:rsid w:val="00702DC2"/>
    <w:rsid w:val="00702EFD"/>
    <w:rsid w:val="00703001"/>
    <w:rsid w:val="0070351B"/>
    <w:rsid w:val="00703811"/>
    <w:rsid w:val="007045B0"/>
    <w:rsid w:val="0070466F"/>
    <w:rsid w:val="00704EFE"/>
    <w:rsid w:val="00705BD2"/>
    <w:rsid w:val="00706140"/>
    <w:rsid w:val="0070692B"/>
    <w:rsid w:val="0070704E"/>
    <w:rsid w:val="00710771"/>
    <w:rsid w:val="00710CE2"/>
    <w:rsid w:val="007113DB"/>
    <w:rsid w:val="0071157A"/>
    <w:rsid w:val="00711743"/>
    <w:rsid w:val="0071343A"/>
    <w:rsid w:val="00713C3E"/>
    <w:rsid w:val="00714896"/>
    <w:rsid w:val="00714F69"/>
    <w:rsid w:val="00715DD3"/>
    <w:rsid w:val="00716162"/>
    <w:rsid w:val="0071624B"/>
    <w:rsid w:val="00716390"/>
    <w:rsid w:val="00716695"/>
    <w:rsid w:val="0071685A"/>
    <w:rsid w:val="00716B80"/>
    <w:rsid w:val="00717807"/>
    <w:rsid w:val="00717AB5"/>
    <w:rsid w:val="00717E94"/>
    <w:rsid w:val="0072019B"/>
    <w:rsid w:val="00720788"/>
    <w:rsid w:val="00720836"/>
    <w:rsid w:val="00720F63"/>
    <w:rsid w:val="00721E1E"/>
    <w:rsid w:val="00722749"/>
    <w:rsid w:val="00723414"/>
    <w:rsid w:val="0072433E"/>
    <w:rsid w:val="0072452A"/>
    <w:rsid w:val="00725243"/>
    <w:rsid w:val="00725429"/>
    <w:rsid w:val="007255EC"/>
    <w:rsid w:val="0072584C"/>
    <w:rsid w:val="007258FA"/>
    <w:rsid w:val="007261FB"/>
    <w:rsid w:val="00726241"/>
    <w:rsid w:val="007267ED"/>
    <w:rsid w:val="007269B4"/>
    <w:rsid w:val="007272C1"/>
    <w:rsid w:val="00727986"/>
    <w:rsid w:val="00727AF4"/>
    <w:rsid w:val="00727E39"/>
    <w:rsid w:val="00727EEF"/>
    <w:rsid w:val="007300F4"/>
    <w:rsid w:val="00730919"/>
    <w:rsid w:val="00730923"/>
    <w:rsid w:val="00731A0A"/>
    <w:rsid w:val="00731DFC"/>
    <w:rsid w:val="00731F76"/>
    <w:rsid w:val="00732530"/>
    <w:rsid w:val="007328FD"/>
    <w:rsid w:val="00732942"/>
    <w:rsid w:val="00732F95"/>
    <w:rsid w:val="007332BC"/>
    <w:rsid w:val="00733730"/>
    <w:rsid w:val="007340D1"/>
    <w:rsid w:val="007347AB"/>
    <w:rsid w:val="0073532C"/>
    <w:rsid w:val="007356C5"/>
    <w:rsid w:val="00736CF1"/>
    <w:rsid w:val="007375B0"/>
    <w:rsid w:val="00737852"/>
    <w:rsid w:val="00737B13"/>
    <w:rsid w:val="00737C43"/>
    <w:rsid w:val="007400C2"/>
    <w:rsid w:val="00740912"/>
    <w:rsid w:val="00740D99"/>
    <w:rsid w:val="00741D2B"/>
    <w:rsid w:val="0074263C"/>
    <w:rsid w:val="007426A0"/>
    <w:rsid w:val="00742F47"/>
    <w:rsid w:val="00742F88"/>
    <w:rsid w:val="00743058"/>
    <w:rsid w:val="00743800"/>
    <w:rsid w:val="00744AC8"/>
    <w:rsid w:val="007451B3"/>
    <w:rsid w:val="00745678"/>
    <w:rsid w:val="00745682"/>
    <w:rsid w:val="0074573C"/>
    <w:rsid w:val="007458E2"/>
    <w:rsid w:val="007466ED"/>
    <w:rsid w:val="0074730A"/>
    <w:rsid w:val="0074772B"/>
    <w:rsid w:val="007478E7"/>
    <w:rsid w:val="00750019"/>
    <w:rsid w:val="0075014A"/>
    <w:rsid w:val="0075016F"/>
    <w:rsid w:val="007508AE"/>
    <w:rsid w:val="0075157C"/>
    <w:rsid w:val="007515B7"/>
    <w:rsid w:val="00751CA6"/>
    <w:rsid w:val="00751FB1"/>
    <w:rsid w:val="0075221E"/>
    <w:rsid w:val="00752741"/>
    <w:rsid w:val="007529E9"/>
    <w:rsid w:val="00752B8D"/>
    <w:rsid w:val="007531DC"/>
    <w:rsid w:val="0075359B"/>
    <w:rsid w:val="00753E1C"/>
    <w:rsid w:val="00754044"/>
    <w:rsid w:val="00754D8A"/>
    <w:rsid w:val="00755154"/>
    <w:rsid w:val="00755492"/>
    <w:rsid w:val="00755867"/>
    <w:rsid w:val="00755AF6"/>
    <w:rsid w:val="00756164"/>
    <w:rsid w:val="00756191"/>
    <w:rsid w:val="007565BE"/>
    <w:rsid w:val="00756606"/>
    <w:rsid w:val="00757080"/>
    <w:rsid w:val="00760384"/>
    <w:rsid w:val="00760834"/>
    <w:rsid w:val="00760838"/>
    <w:rsid w:val="007613FA"/>
    <w:rsid w:val="00761490"/>
    <w:rsid w:val="00762B19"/>
    <w:rsid w:val="00763612"/>
    <w:rsid w:val="00763F76"/>
    <w:rsid w:val="007644B3"/>
    <w:rsid w:val="00764565"/>
    <w:rsid w:val="0076459B"/>
    <w:rsid w:val="0076468C"/>
    <w:rsid w:val="007653D1"/>
    <w:rsid w:val="00765674"/>
    <w:rsid w:val="007657A1"/>
    <w:rsid w:val="00765899"/>
    <w:rsid w:val="00765C14"/>
    <w:rsid w:val="00765E5E"/>
    <w:rsid w:val="007667E0"/>
    <w:rsid w:val="00766946"/>
    <w:rsid w:val="00766B76"/>
    <w:rsid w:val="0076779D"/>
    <w:rsid w:val="00767E30"/>
    <w:rsid w:val="007700FC"/>
    <w:rsid w:val="00770389"/>
    <w:rsid w:val="00770550"/>
    <w:rsid w:val="007714B6"/>
    <w:rsid w:val="0077195C"/>
    <w:rsid w:val="00771B1C"/>
    <w:rsid w:val="00771FBC"/>
    <w:rsid w:val="00772F46"/>
    <w:rsid w:val="00773376"/>
    <w:rsid w:val="00773F38"/>
    <w:rsid w:val="00773FD6"/>
    <w:rsid w:val="0077470A"/>
    <w:rsid w:val="00775F79"/>
    <w:rsid w:val="00777037"/>
    <w:rsid w:val="00777BD8"/>
    <w:rsid w:val="00780072"/>
    <w:rsid w:val="00780476"/>
    <w:rsid w:val="0078055D"/>
    <w:rsid w:val="00780682"/>
    <w:rsid w:val="00781363"/>
    <w:rsid w:val="00781C0B"/>
    <w:rsid w:val="00781DEA"/>
    <w:rsid w:val="007827BE"/>
    <w:rsid w:val="00782C5F"/>
    <w:rsid w:val="00782CC3"/>
    <w:rsid w:val="00782CDA"/>
    <w:rsid w:val="00783531"/>
    <w:rsid w:val="0078385D"/>
    <w:rsid w:val="00783F58"/>
    <w:rsid w:val="007843A5"/>
    <w:rsid w:val="00784617"/>
    <w:rsid w:val="00784F88"/>
    <w:rsid w:val="00785135"/>
    <w:rsid w:val="007851AA"/>
    <w:rsid w:val="0078547C"/>
    <w:rsid w:val="007854EA"/>
    <w:rsid w:val="0078567E"/>
    <w:rsid w:val="007857C4"/>
    <w:rsid w:val="007860FC"/>
    <w:rsid w:val="007867BF"/>
    <w:rsid w:val="00786AD1"/>
    <w:rsid w:val="0078703A"/>
    <w:rsid w:val="007871C3"/>
    <w:rsid w:val="007871DF"/>
    <w:rsid w:val="00787677"/>
    <w:rsid w:val="00787EC5"/>
    <w:rsid w:val="007909EF"/>
    <w:rsid w:val="007916F6"/>
    <w:rsid w:val="00791801"/>
    <w:rsid w:val="00791B44"/>
    <w:rsid w:val="00791C5E"/>
    <w:rsid w:val="007926CD"/>
    <w:rsid w:val="00792B63"/>
    <w:rsid w:val="007932FA"/>
    <w:rsid w:val="007938A2"/>
    <w:rsid w:val="00794184"/>
    <w:rsid w:val="007941E2"/>
    <w:rsid w:val="00794604"/>
    <w:rsid w:val="007948F4"/>
    <w:rsid w:val="007949DD"/>
    <w:rsid w:val="00794CFE"/>
    <w:rsid w:val="00794E19"/>
    <w:rsid w:val="00795211"/>
    <w:rsid w:val="00795F0C"/>
    <w:rsid w:val="00796536"/>
    <w:rsid w:val="00796621"/>
    <w:rsid w:val="00796A19"/>
    <w:rsid w:val="007970E9"/>
    <w:rsid w:val="0079713D"/>
    <w:rsid w:val="0079734A"/>
    <w:rsid w:val="00797502"/>
    <w:rsid w:val="00797652"/>
    <w:rsid w:val="00797693"/>
    <w:rsid w:val="007976A8"/>
    <w:rsid w:val="007977AA"/>
    <w:rsid w:val="007A0464"/>
    <w:rsid w:val="007A12A2"/>
    <w:rsid w:val="007A1972"/>
    <w:rsid w:val="007A1BE5"/>
    <w:rsid w:val="007A2A1E"/>
    <w:rsid w:val="007A2C86"/>
    <w:rsid w:val="007A35C8"/>
    <w:rsid w:val="007A3AFF"/>
    <w:rsid w:val="007A4109"/>
    <w:rsid w:val="007A4298"/>
    <w:rsid w:val="007A45FA"/>
    <w:rsid w:val="007A492C"/>
    <w:rsid w:val="007A4D46"/>
    <w:rsid w:val="007A4F8C"/>
    <w:rsid w:val="007A54AA"/>
    <w:rsid w:val="007A6009"/>
    <w:rsid w:val="007A6100"/>
    <w:rsid w:val="007A62AB"/>
    <w:rsid w:val="007A6B8B"/>
    <w:rsid w:val="007A711B"/>
    <w:rsid w:val="007A7437"/>
    <w:rsid w:val="007A78B1"/>
    <w:rsid w:val="007B0F17"/>
    <w:rsid w:val="007B1214"/>
    <w:rsid w:val="007B16FA"/>
    <w:rsid w:val="007B1810"/>
    <w:rsid w:val="007B1A43"/>
    <w:rsid w:val="007B1E0D"/>
    <w:rsid w:val="007B2029"/>
    <w:rsid w:val="007B245E"/>
    <w:rsid w:val="007B285E"/>
    <w:rsid w:val="007B29BB"/>
    <w:rsid w:val="007B2B30"/>
    <w:rsid w:val="007B2F6D"/>
    <w:rsid w:val="007B353B"/>
    <w:rsid w:val="007B37EA"/>
    <w:rsid w:val="007B38F8"/>
    <w:rsid w:val="007B3AAC"/>
    <w:rsid w:val="007B3E3F"/>
    <w:rsid w:val="007B49C1"/>
    <w:rsid w:val="007B50AC"/>
    <w:rsid w:val="007B58F4"/>
    <w:rsid w:val="007B5A54"/>
    <w:rsid w:val="007B5BD7"/>
    <w:rsid w:val="007B6232"/>
    <w:rsid w:val="007B637A"/>
    <w:rsid w:val="007B6A7D"/>
    <w:rsid w:val="007B7014"/>
    <w:rsid w:val="007B7285"/>
    <w:rsid w:val="007B78A8"/>
    <w:rsid w:val="007B78C1"/>
    <w:rsid w:val="007B7A1E"/>
    <w:rsid w:val="007B7F3E"/>
    <w:rsid w:val="007C01CE"/>
    <w:rsid w:val="007C0331"/>
    <w:rsid w:val="007C28DD"/>
    <w:rsid w:val="007C31C1"/>
    <w:rsid w:val="007C38CB"/>
    <w:rsid w:val="007C3AE1"/>
    <w:rsid w:val="007C435F"/>
    <w:rsid w:val="007C4785"/>
    <w:rsid w:val="007C480D"/>
    <w:rsid w:val="007C5C48"/>
    <w:rsid w:val="007C600C"/>
    <w:rsid w:val="007C6FE6"/>
    <w:rsid w:val="007C71E7"/>
    <w:rsid w:val="007D0346"/>
    <w:rsid w:val="007D06E8"/>
    <w:rsid w:val="007D0F37"/>
    <w:rsid w:val="007D11EF"/>
    <w:rsid w:val="007D1B3F"/>
    <w:rsid w:val="007D1C69"/>
    <w:rsid w:val="007D285C"/>
    <w:rsid w:val="007D28C2"/>
    <w:rsid w:val="007D2E61"/>
    <w:rsid w:val="007D2FC0"/>
    <w:rsid w:val="007D3513"/>
    <w:rsid w:val="007D4140"/>
    <w:rsid w:val="007D416B"/>
    <w:rsid w:val="007D45FE"/>
    <w:rsid w:val="007D47FA"/>
    <w:rsid w:val="007D4B30"/>
    <w:rsid w:val="007D4CCC"/>
    <w:rsid w:val="007D54C7"/>
    <w:rsid w:val="007D6422"/>
    <w:rsid w:val="007D6585"/>
    <w:rsid w:val="007D7043"/>
    <w:rsid w:val="007D70EE"/>
    <w:rsid w:val="007D74AD"/>
    <w:rsid w:val="007D7860"/>
    <w:rsid w:val="007D7A4D"/>
    <w:rsid w:val="007E02D9"/>
    <w:rsid w:val="007E041C"/>
    <w:rsid w:val="007E05B0"/>
    <w:rsid w:val="007E0E47"/>
    <w:rsid w:val="007E153A"/>
    <w:rsid w:val="007E21EA"/>
    <w:rsid w:val="007E2454"/>
    <w:rsid w:val="007E3A90"/>
    <w:rsid w:val="007E3E08"/>
    <w:rsid w:val="007E45DB"/>
    <w:rsid w:val="007E4904"/>
    <w:rsid w:val="007E4A78"/>
    <w:rsid w:val="007E4E3A"/>
    <w:rsid w:val="007E4F95"/>
    <w:rsid w:val="007E5708"/>
    <w:rsid w:val="007E5AFA"/>
    <w:rsid w:val="007E5B26"/>
    <w:rsid w:val="007E6357"/>
    <w:rsid w:val="007E6756"/>
    <w:rsid w:val="007E7267"/>
    <w:rsid w:val="007E757A"/>
    <w:rsid w:val="007E7600"/>
    <w:rsid w:val="007E77D6"/>
    <w:rsid w:val="007E7809"/>
    <w:rsid w:val="007F05A8"/>
    <w:rsid w:val="007F0FB4"/>
    <w:rsid w:val="007F0FD7"/>
    <w:rsid w:val="007F12DB"/>
    <w:rsid w:val="007F18E8"/>
    <w:rsid w:val="007F1F8B"/>
    <w:rsid w:val="007F2000"/>
    <w:rsid w:val="007F247F"/>
    <w:rsid w:val="007F2DE6"/>
    <w:rsid w:val="007F3123"/>
    <w:rsid w:val="007F3529"/>
    <w:rsid w:val="007F37C5"/>
    <w:rsid w:val="007F3F22"/>
    <w:rsid w:val="007F4304"/>
    <w:rsid w:val="007F4573"/>
    <w:rsid w:val="007F45CA"/>
    <w:rsid w:val="007F49D4"/>
    <w:rsid w:val="007F4D7C"/>
    <w:rsid w:val="007F526B"/>
    <w:rsid w:val="007F58ED"/>
    <w:rsid w:val="007F716A"/>
    <w:rsid w:val="007F7383"/>
    <w:rsid w:val="0080032B"/>
    <w:rsid w:val="008003BB"/>
    <w:rsid w:val="0080066D"/>
    <w:rsid w:val="00800876"/>
    <w:rsid w:val="00800C26"/>
    <w:rsid w:val="008017B2"/>
    <w:rsid w:val="00801C92"/>
    <w:rsid w:val="00801F7E"/>
    <w:rsid w:val="00802343"/>
    <w:rsid w:val="0080296E"/>
    <w:rsid w:val="00802B36"/>
    <w:rsid w:val="0080338D"/>
    <w:rsid w:val="008033C9"/>
    <w:rsid w:val="00803767"/>
    <w:rsid w:val="008037CC"/>
    <w:rsid w:val="00804A48"/>
    <w:rsid w:val="00804BE4"/>
    <w:rsid w:val="00804CE7"/>
    <w:rsid w:val="00804E7F"/>
    <w:rsid w:val="0080541D"/>
    <w:rsid w:val="008059F8"/>
    <w:rsid w:val="00805B47"/>
    <w:rsid w:val="00806706"/>
    <w:rsid w:val="00806BEF"/>
    <w:rsid w:val="008070C9"/>
    <w:rsid w:val="00807703"/>
    <w:rsid w:val="008109E3"/>
    <w:rsid w:val="00810A01"/>
    <w:rsid w:val="00810ED0"/>
    <w:rsid w:val="008119DB"/>
    <w:rsid w:val="00811A49"/>
    <w:rsid w:val="00812510"/>
    <w:rsid w:val="008139A4"/>
    <w:rsid w:val="00814680"/>
    <w:rsid w:val="00814FCE"/>
    <w:rsid w:val="00815223"/>
    <w:rsid w:val="00815449"/>
    <w:rsid w:val="008157B4"/>
    <w:rsid w:val="00815CB8"/>
    <w:rsid w:val="00815D8A"/>
    <w:rsid w:val="00815F97"/>
    <w:rsid w:val="0081611A"/>
    <w:rsid w:val="0081636A"/>
    <w:rsid w:val="00820306"/>
    <w:rsid w:val="008204DF"/>
    <w:rsid w:val="00821600"/>
    <w:rsid w:val="00822427"/>
    <w:rsid w:val="00822C0C"/>
    <w:rsid w:val="00822DA5"/>
    <w:rsid w:val="00823819"/>
    <w:rsid w:val="008238E8"/>
    <w:rsid w:val="00823CE0"/>
    <w:rsid w:val="008241CF"/>
    <w:rsid w:val="00824391"/>
    <w:rsid w:val="00824C0A"/>
    <w:rsid w:val="008250B9"/>
    <w:rsid w:val="0082532E"/>
    <w:rsid w:val="0082559D"/>
    <w:rsid w:val="0082581C"/>
    <w:rsid w:val="008258DC"/>
    <w:rsid w:val="00825902"/>
    <w:rsid w:val="00826BE3"/>
    <w:rsid w:val="00827070"/>
    <w:rsid w:val="0082775B"/>
    <w:rsid w:val="008308E5"/>
    <w:rsid w:val="00830DCB"/>
    <w:rsid w:val="0083184E"/>
    <w:rsid w:val="00831D3B"/>
    <w:rsid w:val="00832029"/>
    <w:rsid w:val="00832164"/>
    <w:rsid w:val="0083222C"/>
    <w:rsid w:val="00832260"/>
    <w:rsid w:val="0083253D"/>
    <w:rsid w:val="0083278F"/>
    <w:rsid w:val="00832B2D"/>
    <w:rsid w:val="00833843"/>
    <w:rsid w:val="0083398F"/>
    <w:rsid w:val="00833A47"/>
    <w:rsid w:val="0083452A"/>
    <w:rsid w:val="0083494E"/>
    <w:rsid w:val="008349FB"/>
    <w:rsid w:val="008350FD"/>
    <w:rsid w:val="00835A1B"/>
    <w:rsid w:val="00835CFD"/>
    <w:rsid w:val="00836869"/>
    <w:rsid w:val="0083696A"/>
    <w:rsid w:val="00836D0E"/>
    <w:rsid w:val="00840213"/>
    <w:rsid w:val="0084065B"/>
    <w:rsid w:val="00840C1B"/>
    <w:rsid w:val="00840CF9"/>
    <w:rsid w:val="00840D2F"/>
    <w:rsid w:val="00841378"/>
    <w:rsid w:val="00841466"/>
    <w:rsid w:val="00841A14"/>
    <w:rsid w:val="00841A40"/>
    <w:rsid w:val="00842339"/>
    <w:rsid w:val="0084261E"/>
    <w:rsid w:val="00842BBE"/>
    <w:rsid w:val="00843927"/>
    <w:rsid w:val="00844981"/>
    <w:rsid w:val="00844A60"/>
    <w:rsid w:val="00844AEC"/>
    <w:rsid w:val="008454FB"/>
    <w:rsid w:val="00845C45"/>
    <w:rsid w:val="00845FDE"/>
    <w:rsid w:val="00847298"/>
    <w:rsid w:val="0084738C"/>
    <w:rsid w:val="008479B3"/>
    <w:rsid w:val="00847E88"/>
    <w:rsid w:val="00850275"/>
    <w:rsid w:val="008504C7"/>
    <w:rsid w:val="008508A8"/>
    <w:rsid w:val="0085092F"/>
    <w:rsid w:val="00850DAE"/>
    <w:rsid w:val="00851084"/>
    <w:rsid w:val="00851A48"/>
    <w:rsid w:val="00851C6B"/>
    <w:rsid w:val="0085284A"/>
    <w:rsid w:val="00852BF3"/>
    <w:rsid w:val="00852E5E"/>
    <w:rsid w:val="00852F9A"/>
    <w:rsid w:val="008539FC"/>
    <w:rsid w:val="008543FC"/>
    <w:rsid w:val="008554A5"/>
    <w:rsid w:val="00855632"/>
    <w:rsid w:val="00855903"/>
    <w:rsid w:val="00856493"/>
    <w:rsid w:val="008564C7"/>
    <w:rsid w:val="00856813"/>
    <w:rsid w:val="00856B8C"/>
    <w:rsid w:val="00860138"/>
    <w:rsid w:val="0086028E"/>
    <w:rsid w:val="008616C3"/>
    <w:rsid w:val="008624AC"/>
    <w:rsid w:val="0086255B"/>
    <w:rsid w:val="00862C94"/>
    <w:rsid w:val="00863AEC"/>
    <w:rsid w:val="00863C62"/>
    <w:rsid w:val="00864163"/>
    <w:rsid w:val="00864C7A"/>
    <w:rsid w:val="00865C74"/>
    <w:rsid w:val="00865FE7"/>
    <w:rsid w:val="00866120"/>
    <w:rsid w:val="0086658B"/>
    <w:rsid w:val="00866A6D"/>
    <w:rsid w:val="00867D08"/>
    <w:rsid w:val="00870588"/>
    <w:rsid w:val="008706D1"/>
    <w:rsid w:val="00870FD6"/>
    <w:rsid w:val="008714D8"/>
    <w:rsid w:val="00871C00"/>
    <w:rsid w:val="00872390"/>
    <w:rsid w:val="00872569"/>
    <w:rsid w:val="00872975"/>
    <w:rsid w:val="00872C25"/>
    <w:rsid w:val="00872DD9"/>
    <w:rsid w:val="00873441"/>
    <w:rsid w:val="008734D7"/>
    <w:rsid w:val="008737E4"/>
    <w:rsid w:val="00874027"/>
    <w:rsid w:val="008740DA"/>
    <w:rsid w:val="008742E1"/>
    <w:rsid w:val="008745F2"/>
    <w:rsid w:val="0087461E"/>
    <w:rsid w:val="00875606"/>
    <w:rsid w:val="00875CBA"/>
    <w:rsid w:val="0087626C"/>
    <w:rsid w:val="008765D6"/>
    <w:rsid w:val="00876775"/>
    <w:rsid w:val="00877456"/>
    <w:rsid w:val="0087785E"/>
    <w:rsid w:val="0088107D"/>
    <w:rsid w:val="0088151B"/>
    <w:rsid w:val="00881AB5"/>
    <w:rsid w:val="00882FAD"/>
    <w:rsid w:val="008835D8"/>
    <w:rsid w:val="00883642"/>
    <w:rsid w:val="00883C55"/>
    <w:rsid w:val="00884006"/>
    <w:rsid w:val="00884883"/>
    <w:rsid w:val="008849F7"/>
    <w:rsid w:val="00884ACA"/>
    <w:rsid w:val="00884D2B"/>
    <w:rsid w:val="00886441"/>
    <w:rsid w:val="0088679A"/>
    <w:rsid w:val="00886BC8"/>
    <w:rsid w:val="00886C49"/>
    <w:rsid w:val="00886CE3"/>
    <w:rsid w:val="00886EEE"/>
    <w:rsid w:val="008872D8"/>
    <w:rsid w:val="00887481"/>
    <w:rsid w:val="008875FA"/>
    <w:rsid w:val="00887D17"/>
    <w:rsid w:val="00887E72"/>
    <w:rsid w:val="0089023F"/>
    <w:rsid w:val="00890AE2"/>
    <w:rsid w:val="00890C6F"/>
    <w:rsid w:val="00890F50"/>
    <w:rsid w:val="00891931"/>
    <w:rsid w:val="00892C17"/>
    <w:rsid w:val="00893191"/>
    <w:rsid w:val="008932B5"/>
    <w:rsid w:val="008935E5"/>
    <w:rsid w:val="00893CCB"/>
    <w:rsid w:val="00894DAB"/>
    <w:rsid w:val="00895006"/>
    <w:rsid w:val="00895290"/>
    <w:rsid w:val="00895694"/>
    <w:rsid w:val="00895AD8"/>
    <w:rsid w:val="00896252"/>
    <w:rsid w:val="00896302"/>
    <w:rsid w:val="008973C5"/>
    <w:rsid w:val="00897BAA"/>
    <w:rsid w:val="00897FDD"/>
    <w:rsid w:val="008A076D"/>
    <w:rsid w:val="008A0F4F"/>
    <w:rsid w:val="008A10D5"/>
    <w:rsid w:val="008A12FF"/>
    <w:rsid w:val="008A1BA6"/>
    <w:rsid w:val="008A2360"/>
    <w:rsid w:val="008A25AE"/>
    <w:rsid w:val="008A2A69"/>
    <w:rsid w:val="008A3188"/>
    <w:rsid w:val="008A31C7"/>
    <w:rsid w:val="008A325B"/>
    <w:rsid w:val="008A3853"/>
    <w:rsid w:val="008A3A49"/>
    <w:rsid w:val="008A3A99"/>
    <w:rsid w:val="008A3B79"/>
    <w:rsid w:val="008A47A0"/>
    <w:rsid w:val="008A497B"/>
    <w:rsid w:val="008A4C0D"/>
    <w:rsid w:val="008A563A"/>
    <w:rsid w:val="008A5D82"/>
    <w:rsid w:val="008A5DCE"/>
    <w:rsid w:val="008A5EC2"/>
    <w:rsid w:val="008A6124"/>
    <w:rsid w:val="008A64D5"/>
    <w:rsid w:val="008A66F2"/>
    <w:rsid w:val="008A6B64"/>
    <w:rsid w:val="008A772B"/>
    <w:rsid w:val="008A7857"/>
    <w:rsid w:val="008A78AF"/>
    <w:rsid w:val="008A7AF8"/>
    <w:rsid w:val="008A7C94"/>
    <w:rsid w:val="008A7D69"/>
    <w:rsid w:val="008A7E0A"/>
    <w:rsid w:val="008B030A"/>
    <w:rsid w:val="008B0E19"/>
    <w:rsid w:val="008B1FEB"/>
    <w:rsid w:val="008B2236"/>
    <w:rsid w:val="008B228C"/>
    <w:rsid w:val="008B2A4F"/>
    <w:rsid w:val="008B2F3E"/>
    <w:rsid w:val="008B30A0"/>
    <w:rsid w:val="008B3216"/>
    <w:rsid w:val="008B33C5"/>
    <w:rsid w:val="008B3CC4"/>
    <w:rsid w:val="008B41A7"/>
    <w:rsid w:val="008B4426"/>
    <w:rsid w:val="008B49CC"/>
    <w:rsid w:val="008B4AC2"/>
    <w:rsid w:val="008B5048"/>
    <w:rsid w:val="008B517B"/>
    <w:rsid w:val="008B52D6"/>
    <w:rsid w:val="008B5A2E"/>
    <w:rsid w:val="008B68A8"/>
    <w:rsid w:val="008B6F6D"/>
    <w:rsid w:val="008B6FFA"/>
    <w:rsid w:val="008B7427"/>
    <w:rsid w:val="008B7837"/>
    <w:rsid w:val="008B7B19"/>
    <w:rsid w:val="008B7C23"/>
    <w:rsid w:val="008C0750"/>
    <w:rsid w:val="008C1816"/>
    <w:rsid w:val="008C1F70"/>
    <w:rsid w:val="008C21BE"/>
    <w:rsid w:val="008C22E8"/>
    <w:rsid w:val="008C2F77"/>
    <w:rsid w:val="008C4113"/>
    <w:rsid w:val="008C443A"/>
    <w:rsid w:val="008C48E8"/>
    <w:rsid w:val="008C5845"/>
    <w:rsid w:val="008C626D"/>
    <w:rsid w:val="008C6577"/>
    <w:rsid w:val="008C67C9"/>
    <w:rsid w:val="008C783F"/>
    <w:rsid w:val="008C7D72"/>
    <w:rsid w:val="008D0F92"/>
    <w:rsid w:val="008D103C"/>
    <w:rsid w:val="008D1267"/>
    <w:rsid w:val="008D1643"/>
    <w:rsid w:val="008D17E7"/>
    <w:rsid w:val="008D1CB7"/>
    <w:rsid w:val="008D1D4F"/>
    <w:rsid w:val="008D1E02"/>
    <w:rsid w:val="008D2178"/>
    <w:rsid w:val="008D21F1"/>
    <w:rsid w:val="008D24B2"/>
    <w:rsid w:val="008D24D1"/>
    <w:rsid w:val="008D37C0"/>
    <w:rsid w:val="008D389D"/>
    <w:rsid w:val="008D4031"/>
    <w:rsid w:val="008D4ADD"/>
    <w:rsid w:val="008D5BD1"/>
    <w:rsid w:val="008D62AF"/>
    <w:rsid w:val="008D66AE"/>
    <w:rsid w:val="008D68DF"/>
    <w:rsid w:val="008D770C"/>
    <w:rsid w:val="008D7881"/>
    <w:rsid w:val="008D7A40"/>
    <w:rsid w:val="008E0F11"/>
    <w:rsid w:val="008E1161"/>
    <w:rsid w:val="008E1631"/>
    <w:rsid w:val="008E1ABD"/>
    <w:rsid w:val="008E1B95"/>
    <w:rsid w:val="008E368A"/>
    <w:rsid w:val="008E3EEE"/>
    <w:rsid w:val="008E4733"/>
    <w:rsid w:val="008E47EF"/>
    <w:rsid w:val="008E524E"/>
    <w:rsid w:val="008E5668"/>
    <w:rsid w:val="008E594B"/>
    <w:rsid w:val="008E5D95"/>
    <w:rsid w:val="008E5EF7"/>
    <w:rsid w:val="008E6124"/>
    <w:rsid w:val="008E660E"/>
    <w:rsid w:val="008E6953"/>
    <w:rsid w:val="008E70A0"/>
    <w:rsid w:val="008E70DF"/>
    <w:rsid w:val="008E7408"/>
    <w:rsid w:val="008E7A9C"/>
    <w:rsid w:val="008F0845"/>
    <w:rsid w:val="008F0ACB"/>
    <w:rsid w:val="008F0FE3"/>
    <w:rsid w:val="008F151E"/>
    <w:rsid w:val="008F1DFB"/>
    <w:rsid w:val="008F1EAB"/>
    <w:rsid w:val="008F2248"/>
    <w:rsid w:val="008F2275"/>
    <w:rsid w:val="008F2735"/>
    <w:rsid w:val="008F29F0"/>
    <w:rsid w:val="008F2FE7"/>
    <w:rsid w:val="008F30D4"/>
    <w:rsid w:val="008F37C8"/>
    <w:rsid w:val="008F3938"/>
    <w:rsid w:val="008F3F35"/>
    <w:rsid w:val="008F44EE"/>
    <w:rsid w:val="008F4784"/>
    <w:rsid w:val="008F4D4C"/>
    <w:rsid w:val="008F52E8"/>
    <w:rsid w:val="008F53FC"/>
    <w:rsid w:val="008F553B"/>
    <w:rsid w:val="008F574C"/>
    <w:rsid w:val="008F5810"/>
    <w:rsid w:val="008F5BB9"/>
    <w:rsid w:val="008F61E8"/>
    <w:rsid w:val="008F6317"/>
    <w:rsid w:val="008F6536"/>
    <w:rsid w:val="008F6672"/>
    <w:rsid w:val="008F6E3B"/>
    <w:rsid w:val="008F7093"/>
    <w:rsid w:val="008F7145"/>
    <w:rsid w:val="008F78E8"/>
    <w:rsid w:val="008F7C86"/>
    <w:rsid w:val="008F7CD7"/>
    <w:rsid w:val="008F7EDD"/>
    <w:rsid w:val="00900855"/>
    <w:rsid w:val="00900974"/>
    <w:rsid w:val="00900CFC"/>
    <w:rsid w:val="0090114B"/>
    <w:rsid w:val="00901170"/>
    <w:rsid w:val="00901232"/>
    <w:rsid w:val="009012FD"/>
    <w:rsid w:val="00901512"/>
    <w:rsid w:val="00901745"/>
    <w:rsid w:val="00901ACF"/>
    <w:rsid w:val="00901BCA"/>
    <w:rsid w:val="00901E77"/>
    <w:rsid w:val="00902724"/>
    <w:rsid w:val="00902767"/>
    <w:rsid w:val="00902DB2"/>
    <w:rsid w:val="009036C3"/>
    <w:rsid w:val="009036FB"/>
    <w:rsid w:val="0090371C"/>
    <w:rsid w:val="00903B2A"/>
    <w:rsid w:val="00903CA5"/>
    <w:rsid w:val="009040EA"/>
    <w:rsid w:val="00904217"/>
    <w:rsid w:val="009056ED"/>
    <w:rsid w:val="00905ED6"/>
    <w:rsid w:val="009064C8"/>
    <w:rsid w:val="009065EA"/>
    <w:rsid w:val="00906AB3"/>
    <w:rsid w:val="00906AC8"/>
    <w:rsid w:val="00906D84"/>
    <w:rsid w:val="0090702C"/>
    <w:rsid w:val="00907179"/>
    <w:rsid w:val="009072A4"/>
    <w:rsid w:val="009073ED"/>
    <w:rsid w:val="00907958"/>
    <w:rsid w:val="00907B6D"/>
    <w:rsid w:val="0091059A"/>
    <w:rsid w:val="00910E51"/>
    <w:rsid w:val="0091134E"/>
    <w:rsid w:val="009113EA"/>
    <w:rsid w:val="0091163A"/>
    <w:rsid w:val="009117D6"/>
    <w:rsid w:val="00911C14"/>
    <w:rsid w:val="00912A07"/>
    <w:rsid w:val="00912F0A"/>
    <w:rsid w:val="00913413"/>
    <w:rsid w:val="009136A3"/>
    <w:rsid w:val="00914E1D"/>
    <w:rsid w:val="00915703"/>
    <w:rsid w:val="00915C6F"/>
    <w:rsid w:val="00915E2B"/>
    <w:rsid w:val="00915FCE"/>
    <w:rsid w:val="00916362"/>
    <w:rsid w:val="009167AD"/>
    <w:rsid w:val="00916F2A"/>
    <w:rsid w:val="009208D7"/>
    <w:rsid w:val="009216A5"/>
    <w:rsid w:val="00921880"/>
    <w:rsid w:val="00922688"/>
    <w:rsid w:val="009226ED"/>
    <w:rsid w:val="00922872"/>
    <w:rsid w:val="00922F5D"/>
    <w:rsid w:val="0092300C"/>
    <w:rsid w:val="00923B50"/>
    <w:rsid w:val="00923C67"/>
    <w:rsid w:val="00924098"/>
    <w:rsid w:val="00924353"/>
    <w:rsid w:val="009243F1"/>
    <w:rsid w:val="00925BF5"/>
    <w:rsid w:val="0092639D"/>
    <w:rsid w:val="009265C7"/>
    <w:rsid w:val="0092666C"/>
    <w:rsid w:val="00926F3B"/>
    <w:rsid w:val="00927F89"/>
    <w:rsid w:val="009302B1"/>
    <w:rsid w:val="00930975"/>
    <w:rsid w:val="0093097A"/>
    <w:rsid w:val="00930B35"/>
    <w:rsid w:val="00930C3D"/>
    <w:rsid w:val="00932396"/>
    <w:rsid w:val="00932AA3"/>
    <w:rsid w:val="00932CC4"/>
    <w:rsid w:val="00934CA3"/>
    <w:rsid w:val="0093548C"/>
    <w:rsid w:val="00935685"/>
    <w:rsid w:val="00935C2E"/>
    <w:rsid w:val="00935DBC"/>
    <w:rsid w:val="0093688B"/>
    <w:rsid w:val="009374FA"/>
    <w:rsid w:val="00937A10"/>
    <w:rsid w:val="00937D9B"/>
    <w:rsid w:val="00937DE5"/>
    <w:rsid w:val="0094060C"/>
    <w:rsid w:val="00940861"/>
    <w:rsid w:val="009416EB"/>
    <w:rsid w:val="00941BC0"/>
    <w:rsid w:val="00941CC0"/>
    <w:rsid w:val="00942139"/>
    <w:rsid w:val="0094251E"/>
    <w:rsid w:val="009427D3"/>
    <w:rsid w:val="0094299A"/>
    <w:rsid w:val="00943665"/>
    <w:rsid w:val="00943BCD"/>
    <w:rsid w:val="00943CB5"/>
    <w:rsid w:val="0094442E"/>
    <w:rsid w:val="00944545"/>
    <w:rsid w:val="009445D5"/>
    <w:rsid w:val="00944757"/>
    <w:rsid w:val="00944919"/>
    <w:rsid w:val="00944FAC"/>
    <w:rsid w:val="00945445"/>
    <w:rsid w:val="00945A52"/>
    <w:rsid w:val="00946B1E"/>
    <w:rsid w:val="0094751C"/>
    <w:rsid w:val="0094762F"/>
    <w:rsid w:val="00947C0C"/>
    <w:rsid w:val="00947CF2"/>
    <w:rsid w:val="00947D08"/>
    <w:rsid w:val="00950175"/>
    <w:rsid w:val="0095089C"/>
    <w:rsid w:val="00950920"/>
    <w:rsid w:val="00950B75"/>
    <w:rsid w:val="00951158"/>
    <w:rsid w:val="009512AC"/>
    <w:rsid w:val="009516F2"/>
    <w:rsid w:val="00951E95"/>
    <w:rsid w:val="00952CAC"/>
    <w:rsid w:val="00952DAC"/>
    <w:rsid w:val="009530C0"/>
    <w:rsid w:val="009549B9"/>
    <w:rsid w:val="009556A3"/>
    <w:rsid w:val="00955886"/>
    <w:rsid w:val="00955F24"/>
    <w:rsid w:val="009569C8"/>
    <w:rsid w:val="00956A37"/>
    <w:rsid w:val="00957522"/>
    <w:rsid w:val="00957E9D"/>
    <w:rsid w:val="0096147B"/>
    <w:rsid w:val="00961778"/>
    <w:rsid w:val="00961C16"/>
    <w:rsid w:val="00961DBD"/>
    <w:rsid w:val="009621CF"/>
    <w:rsid w:val="0096286C"/>
    <w:rsid w:val="00962AF0"/>
    <w:rsid w:val="00963317"/>
    <w:rsid w:val="009639D7"/>
    <w:rsid w:val="00963C83"/>
    <w:rsid w:val="00963E39"/>
    <w:rsid w:val="00963EA4"/>
    <w:rsid w:val="00963EE0"/>
    <w:rsid w:val="00963F87"/>
    <w:rsid w:val="00964B0E"/>
    <w:rsid w:val="00964EDE"/>
    <w:rsid w:val="009656FE"/>
    <w:rsid w:val="00965B50"/>
    <w:rsid w:val="00965BA2"/>
    <w:rsid w:val="009660D6"/>
    <w:rsid w:val="00966632"/>
    <w:rsid w:val="009667EB"/>
    <w:rsid w:val="00966860"/>
    <w:rsid w:val="00966CEC"/>
    <w:rsid w:val="009670FF"/>
    <w:rsid w:val="00967238"/>
    <w:rsid w:val="00967AAE"/>
    <w:rsid w:val="009701B2"/>
    <w:rsid w:val="00970318"/>
    <w:rsid w:val="00971863"/>
    <w:rsid w:val="009723A6"/>
    <w:rsid w:val="009726EF"/>
    <w:rsid w:val="00972772"/>
    <w:rsid w:val="00972B2A"/>
    <w:rsid w:val="009735B5"/>
    <w:rsid w:val="0097381E"/>
    <w:rsid w:val="00973865"/>
    <w:rsid w:val="00973D5E"/>
    <w:rsid w:val="009742AC"/>
    <w:rsid w:val="00974629"/>
    <w:rsid w:val="00974E36"/>
    <w:rsid w:val="00974FE0"/>
    <w:rsid w:val="0097562A"/>
    <w:rsid w:val="00976610"/>
    <w:rsid w:val="009767A4"/>
    <w:rsid w:val="009768D5"/>
    <w:rsid w:val="00976B2C"/>
    <w:rsid w:val="00977722"/>
    <w:rsid w:val="009777FE"/>
    <w:rsid w:val="00977853"/>
    <w:rsid w:val="009778F3"/>
    <w:rsid w:val="00977DE4"/>
    <w:rsid w:val="00977E9F"/>
    <w:rsid w:val="00980F5C"/>
    <w:rsid w:val="00981423"/>
    <w:rsid w:val="009819FE"/>
    <w:rsid w:val="00982BA0"/>
    <w:rsid w:val="009845A7"/>
    <w:rsid w:val="009847C7"/>
    <w:rsid w:val="00984EDF"/>
    <w:rsid w:val="00985CC3"/>
    <w:rsid w:val="00985D27"/>
    <w:rsid w:val="00986B7E"/>
    <w:rsid w:val="00986BD6"/>
    <w:rsid w:val="00986D48"/>
    <w:rsid w:val="00987017"/>
    <w:rsid w:val="00987406"/>
    <w:rsid w:val="009877B4"/>
    <w:rsid w:val="00987D3C"/>
    <w:rsid w:val="00987FBC"/>
    <w:rsid w:val="00990EB4"/>
    <w:rsid w:val="00992083"/>
    <w:rsid w:val="00992222"/>
    <w:rsid w:val="0099230C"/>
    <w:rsid w:val="00992C56"/>
    <w:rsid w:val="00992FD9"/>
    <w:rsid w:val="009932F9"/>
    <w:rsid w:val="00993547"/>
    <w:rsid w:val="00993788"/>
    <w:rsid w:val="00993E1D"/>
    <w:rsid w:val="009946B1"/>
    <w:rsid w:val="00994702"/>
    <w:rsid w:val="009948E7"/>
    <w:rsid w:val="0099491C"/>
    <w:rsid w:val="00994E88"/>
    <w:rsid w:val="009955CD"/>
    <w:rsid w:val="00995D78"/>
    <w:rsid w:val="00995DAB"/>
    <w:rsid w:val="00995E06"/>
    <w:rsid w:val="00995F16"/>
    <w:rsid w:val="009963CF"/>
    <w:rsid w:val="0099657D"/>
    <w:rsid w:val="0099718F"/>
    <w:rsid w:val="00997A3C"/>
    <w:rsid w:val="00997E49"/>
    <w:rsid w:val="009A0CD4"/>
    <w:rsid w:val="009A15AD"/>
    <w:rsid w:val="009A18D7"/>
    <w:rsid w:val="009A1EBC"/>
    <w:rsid w:val="009A21B0"/>
    <w:rsid w:val="009A282D"/>
    <w:rsid w:val="009A299D"/>
    <w:rsid w:val="009A2CB2"/>
    <w:rsid w:val="009A3687"/>
    <w:rsid w:val="009A37AA"/>
    <w:rsid w:val="009A59C8"/>
    <w:rsid w:val="009A642F"/>
    <w:rsid w:val="009A6B47"/>
    <w:rsid w:val="009A6F60"/>
    <w:rsid w:val="009A6FA7"/>
    <w:rsid w:val="009A7734"/>
    <w:rsid w:val="009B00B9"/>
    <w:rsid w:val="009B0764"/>
    <w:rsid w:val="009B07B5"/>
    <w:rsid w:val="009B08E9"/>
    <w:rsid w:val="009B0B16"/>
    <w:rsid w:val="009B0DA9"/>
    <w:rsid w:val="009B14EA"/>
    <w:rsid w:val="009B1C10"/>
    <w:rsid w:val="009B1D08"/>
    <w:rsid w:val="009B2426"/>
    <w:rsid w:val="009B28A8"/>
    <w:rsid w:val="009B30BE"/>
    <w:rsid w:val="009B3994"/>
    <w:rsid w:val="009B4067"/>
    <w:rsid w:val="009B446D"/>
    <w:rsid w:val="009B44AF"/>
    <w:rsid w:val="009B4F30"/>
    <w:rsid w:val="009B551A"/>
    <w:rsid w:val="009B57DC"/>
    <w:rsid w:val="009B5C8D"/>
    <w:rsid w:val="009B6204"/>
    <w:rsid w:val="009B6A38"/>
    <w:rsid w:val="009B6A86"/>
    <w:rsid w:val="009B6AC8"/>
    <w:rsid w:val="009B6B28"/>
    <w:rsid w:val="009B6F07"/>
    <w:rsid w:val="009B70ED"/>
    <w:rsid w:val="009B7BF7"/>
    <w:rsid w:val="009B7CF3"/>
    <w:rsid w:val="009B7ECE"/>
    <w:rsid w:val="009C0100"/>
    <w:rsid w:val="009C035C"/>
    <w:rsid w:val="009C158F"/>
    <w:rsid w:val="009C1692"/>
    <w:rsid w:val="009C1812"/>
    <w:rsid w:val="009C2006"/>
    <w:rsid w:val="009C2151"/>
    <w:rsid w:val="009C2734"/>
    <w:rsid w:val="009C2D52"/>
    <w:rsid w:val="009C42B6"/>
    <w:rsid w:val="009C4539"/>
    <w:rsid w:val="009C4900"/>
    <w:rsid w:val="009C4AFE"/>
    <w:rsid w:val="009C4FBE"/>
    <w:rsid w:val="009C5023"/>
    <w:rsid w:val="009C50E8"/>
    <w:rsid w:val="009C5641"/>
    <w:rsid w:val="009C5B34"/>
    <w:rsid w:val="009C5E36"/>
    <w:rsid w:val="009C5FAB"/>
    <w:rsid w:val="009C5FF7"/>
    <w:rsid w:val="009C622B"/>
    <w:rsid w:val="009C7045"/>
    <w:rsid w:val="009C780E"/>
    <w:rsid w:val="009D05BC"/>
    <w:rsid w:val="009D1408"/>
    <w:rsid w:val="009D1CBF"/>
    <w:rsid w:val="009D22F3"/>
    <w:rsid w:val="009D264F"/>
    <w:rsid w:val="009D2CA9"/>
    <w:rsid w:val="009D3028"/>
    <w:rsid w:val="009D31AF"/>
    <w:rsid w:val="009D32F1"/>
    <w:rsid w:val="009D39FB"/>
    <w:rsid w:val="009D3EED"/>
    <w:rsid w:val="009D4219"/>
    <w:rsid w:val="009D476C"/>
    <w:rsid w:val="009D4D30"/>
    <w:rsid w:val="009D53A6"/>
    <w:rsid w:val="009D5938"/>
    <w:rsid w:val="009D62C1"/>
    <w:rsid w:val="009D6DD2"/>
    <w:rsid w:val="009D7486"/>
    <w:rsid w:val="009D7AAD"/>
    <w:rsid w:val="009E007A"/>
    <w:rsid w:val="009E0996"/>
    <w:rsid w:val="009E1389"/>
    <w:rsid w:val="009E1609"/>
    <w:rsid w:val="009E1BE6"/>
    <w:rsid w:val="009E1DEF"/>
    <w:rsid w:val="009E23E3"/>
    <w:rsid w:val="009E2794"/>
    <w:rsid w:val="009E2C22"/>
    <w:rsid w:val="009E2D01"/>
    <w:rsid w:val="009E33C7"/>
    <w:rsid w:val="009E4B2D"/>
    <w:rsid w:val="009E4C3F"/>
    <w:rsid w:val="009E4D42"/>
    <w:rsid w:val="009E4E8C"/>
    <w:rsid w:val="009E53CF"/>
    <w:rsid w:val="009E6084"/>
    <w:rsid w:val="009E6195"/>
    <w:rsid w:val="009E6251"/>
    <w:rsid w:val="009E6299"/>
    <w:rsid w:val="009E6494"/>
    <w:rsid w:val="009E6984"/>
    <w:rsid w:val="009E6F42"/>
    <w:rsid w:val="009E7439"/>
    <w:rsid w:val="009F0039"/>
    <w:rsid w:val="009F07FD"/>
    <w:rsid w:val="009F09F0"/>
    <w:rsid w:val="009F0D8F"/>
    <w:rsid w:val="009F0F99"/>
    <w:rsid w:val="009F1284"/>
    <w:rsid w:val="009F1ADE"/>
    <w:rsid w:val="009F23B5"/>
    <w:rsid w:val="009F2AEB"/>
    <w:rsid w:val="009F366A"/>
    <w:rsid w:val="009F3AE2"/>
    <w:rsid w:val="009F3E3C"/>
    <w:rsid w:val="009F457F"/>
    <w:rsid w:val="009F4761"/>
    <w:rsid w:val="009F4C98"/>
    <w:rsid w:val="009F5195"/>
    <w:rsid w:val="009F5A30"/>
    <w:rsid w:val="009F5C50"/>
    <w:rsid w:val="009F6AE9"/>
    <w:rsid w:val="009F73F8"/>
    <w:rsid w:val="009F7CF1"/>
    <w:rsid w:val="00A00838"/>
    <w:rsid w:val="00A0093F"/>
    <w:rsid w:val="00A0095A"/>
    <w:rsid w:val="00A00E1B"/>
    <w:rsid w:val="00A00E64"/>
    <w:rsid w:val="00A014FF"/>
    <w:rsid w:val="00A016A4"/>
    <w:rsid w:val="00A01D08"/>
    <w:rsid w:val="00A01DEC"/>
    <w:rsid w:val="00A0217E"/>
    <w:rsid w:val="00A02481"/>
    <w:rsid w:val="00A0258B"/>
    <w:rsid w:val="00A02829"/>
    <w:rsid w:val="00A030E1"/>
    <w:rsid w:val="00A0336C"/>
    <w:rsid w:val="00A047CB"/>
    <w:rsid w:val="00A04D42"/>
    <w:rsid w:val="00A04D7B"/>
    <w:rsid w:val="00A05281"/>
    <w:rsid w:val="00A0560B"/>
    <w:rsid w:val="00A06268"/>
    <w:rsid w:val="00A0653F"/>
    <w:rsid w:val="00A06850"/>
    <w:rsid w:val="00A06BCD"/>
    <w:rsid w:val="00A0717D"/>
    <w:rsid w:val="00A07C5B"/>
    <w:rsid w:val="00A10045"/>
    <w:rsid w:val="00A117B2"/>
    <w:rsid w:val="00A11846"/>
    <w:rsid w:val="00A11A41"/>
    <w:rsid w:val="00A1210D"/>
    <w:rsid w:val="00A12838"/>
    <w:rsid w:val="00A129D3"/>
    <w:rsid w:val="00A14184"/>
    <w:rsid w:val="00A14974"/>
    <w:rsid w:val="00A14A79"/>
    <w:rsid w:val="00A14AFD"/>
    <w:rsid w:val="00A15311"/>
    <w:rsid w:val="00A1597A"/>
    <w:rsid w:val="00A15C37"/>
    <w:rsid w:val="00A16032"/>
    <w:rsid w:val="00A1629E"/>
    <w:rsid w:val="00A16582"/>
    <w:rsid w:val="00A16C1F"/>
    <w:rsid w:val="00A16E44"/>
    <w:rsid w:val="00A17596"/>
    <w:rsid w:val="00A1773D"/>
    <w:rsid w:val="00A1795A"/>
    <w:rsid w:val="00A17A87"/>
    <w:rsid w:val="00A20A4C"/>
    <w:rsid w:val="00A20F43"/>
    <w:rsid w:val="00A21040"/>
    <w:rsid w:val="00A21963"/>
    <w:rsid w:val="00A223E3"/>
    <w:rsid w:val="00A22F98"/>
    <w:rsid w:val="00A23631"/>
    <w:rsid w:val="00A24590"/>
    <w:rsid w:val="00A24667"/>
    <w:rsid w:val="00A2501B"/>
    <w:rsid w:val="00A2504A"/>
    <w:rsid w:val="00A25C9E"/>
    <w:rsid w:val="00A25E75"/>
    <w:rsid w:val="00A262CA"/>
    <w:rsid w:val="00A262DA"/>
    <w:rsid w:val="00A277E0"/>
    <w:rsid w:val="00A2790F"/>
    <w:rsid w:val="00A3023F"/>
    <w:rsid w:val="00A30457"/>
    <w:rsid w:val="00A30B33"/>
    <w:rsid w:val="00A30CEB"/>
    <w:rsid w:val="00A318C0"/>
    <w:rsid w:val="00A31EDE"/>
    <w:rsid w:val="00A320B1"/>
    <w:rsid w:val="00A3219B"/>
    <w:rsid w:val="00A32385"/>
    <w:rsid w:val="00A32494"/>
    <w:rsid w:val="00A33214"/>
    <w:rsid w:val="00A3396C"/>
    <w:rsid w:val="00A33A63"/>
    <w:rsid w:val="00A33CFB"/>
    <w:rsid w:val="00A33DB3"/>
    <w:rsid w:val="00A3471C"/>
    <w:rsid w:val="00A34D24"/>
    <w:rsid w:val="00A359A0"/>
    <w:rsid w:val="00A3666A"/>
    <w:rsid w:val="00A36918"/>
    <w:rsid w:val="00A36DF8"/>
    <w:rsid w:val="00A379DE"/>
    <w:rsid w:val="00A400D0"/>
    <w:rsid w:val="00A40267"/>
    <w:rsid w:val="00A41081"/>
    <w:rsid w:val="00A41200"/>
    <w:rsid w:val="00A4122F"/>
    <w:rsid w:val="00A41C7B"/>
    <w:rsid w:val="00A421AC"/>
    <w:rsid w:val="00A42465"/>
    <w:rsid w:val="00A42B43"/>
    <w:rsid w:val="00A42D3C"/>
    <w:rsid w:val="00A42E78"/>
    <w:rsid w:val="00A42F7E"/>
    <w:rsid w:val="00A42FF4"/>
    <w:rsid w:val="00A4306D"/>
    <w:rsid w:val="00A436E8"/>
    <w:rsid w:val="00A4411C"/>
    <w:rsid w:val="00A44C04"/>
    <w:rsid w:val="00A450AF"/>
    <w:rsid w:val="00A451BF"/>
    <w:rsid w:val="00A451DF"/>
    <w:rsid w:val="00A460B2"/>
    <w:rsid w:val="00A4619F"/>
    <w:rsid w:val="00A4620A"/>
    <w:rsid w:val="00A462D1"/>
    <w:rsid w:val="00A46B5B"/>
    <w:rsid w:val="00A47269"/>
    <w:rsid w:val="00A475E2"/>
    <w:rsid w:val="00A47B11"/>
    <w:rsid w:val="00A47B82"/>
    <w:rsid w:val="00A47CE2"/>
    <w:rsid w:val="00A47E14"/>
    <w:rsid w:val="00A50261"/>
    <w:rsid w:val="00A50343"/>
    <w:rsid w:val="00A5036C"/>
    <w:rsid w:val="00A50767"/>
    <w:rsid w:val="00A508CF"/>
    <w:rsid w:val="00A5146D"/>
    <w:rsid w:val="00A5164E"/>
    <w:rsid w:val="00A51AC7"/>
    <w:rsid w:val="00A51AEC"/>
    <w:rsid w:val="00A526BC"/>
    <w:rsid w:val="00A52AC9"/>
    <w:rsid w:val="00A52ED3"/>
    <w:rsid w:val="00A52F32"/>
    <w:rsid w:val="00A5303B"/>
    <w:rsid w:val="00A53504"/>
    <w:rsid w:val="00A538D9"/>
    <w:rsid w:val="00A538E2"/>
    <w:rsid w:val="00A53F07"/>
    <w:rsid w:val="00A540AB"/>
    <w:rsid w:val="00A548B9"/>
    <w:rsid w:val="00A55592"/>
    <w:rsid w:val="00A55846"/>
    <w:rsid w:val="00A55A8D"/>
    <w:rsid w:val="00A55DB1"/>
    <w:rsid w:val="00A55DCB"/>
    <w:rsid w:val="00A56C8A"/>
    <w:rsid w:val="00A56D52"/>
    <w:rsid w:val="00A60328"/>
    <w:rsid w:val="00A6064E"/>
    <w:rsid w:val="00A608C7"/>
    <w:rsid w:val="00A60C7B"/>
    <w:rsid w:val="00A60D6C"/>
    <w:rsid w:val="00A61363"/>
    <w:rsid w:val="00A6171C"/>
    <w:rsid w:val="00A6198A"/>
    <w:rsid w:val="00A61A1E"/>
    <w:rsid w:val="00A61F29"/>
    <w:rsid w:val="00A61FD5"/>
    <w:rsid w:val="00A628DF"/>
    <w:rsid w:val="00A63B40"/>
    <w:rsid w:val="00A63FA9"/>
    <w:rsid w:val="00A64607"/>
    <w:rsid w:val="00A64737"/>
    <w:rsid w:val="00A64894"/>
    <w:rsid w:val="00A64C26"/>
    <w:rsid w:val="00A65430"/>
    <w:rsid w:val="00A658A1"/>
    <w:rsid w:val="00A66B08"/>
    <w:rsid w:val="00A67132"/>
    <w:rsid w:val="00A676A0"/>
    <w:rsid w:val="00A7045E"/>
    <w:rsid w:val="00A7048F"/>
    <w:rsid w:val="00A721BF"/>
    <w:rsid w:val="00A721D6"/>
    <w:rsid w:val="00A72416"/>
    <w:rsid w:val="00A732CB"/>
    <w:rsid w:val="00A73499"/>
    <w:rsid w:val="00A73A64"/>
    <w:rsid w:val="00A744A9"/>
    <w:rsid w:val="00A74B4E"/>
    <w:rsid w:val="00A7510F"/>
    <w:rsid w:val="00A76000"/>
    <w:rsid w:val="00A770D4"/>
    <w:rsid w:val="00A77239"/>
    <w:rsid w:val="00A77366"/>
    <w:rsid w:val="00A7763B"/>
    <w:rsid w:val="00A7787B"/>
    <w:rsid w:val="00A778CD"/>
    <w:rsid w:val="00A80327"/>
    <w:rsid w:val="00A80387"/>
    <w:rsid w:val="00A80762"/>
    <w:rsid w:val="00A80BF2"/>
    <w:rsid w:val="00A80E41"/>
    <w:rsid w:val="00A81150"/>
    <w:rsid w:val="00A81886"/>
    <w:rsid w:val="00A81A37"/>
    <w:rsid w:val="00A81A8C"/>
    <w:rsid w:val="00A8287C"/>
    <w:rsid w:val="00A828FB"/>
    <w:rsid w:val="00A83051"/>
    <w:rsid w:val="00A836C9"/>
    <w:rsid w:val="00A839F0"/>
    <w:rsid w:val="00A83BB3"/>
    <w:rsid w:val="00A83CAE"/>
    <w:rsid w:val="00A84C17"/>
    <w:rsid w:val="00A84CFD"/>
    <w:rsid w:val="00A84EBC"/>
    <w:rsid w:val="00A850EF"/>
    <w:rsid w:val="00A85207"/>
    <w:rsid w:val="00A852DD"/>
    <w:rsid w:val="00A85C72"/>
    <w:rsid w:val="00A85C7B"/>
    <w:rsid w:val="00A860FC"/>
    <w:rsid w:val="00A86923"/>
    <w:rsid w:val="00A86F39"/>
    <w:rsid w:val="00A87882"/>
    <w:rsid w:val="00A90679"/>
    <w:rsid w:val="00A90885"/>
    <w:rsid w:val="00A9095F"/>
    <w:rsid w:val="00A90F94"/>
    <w:rsid w:val="00A92AE2"/>
    <w:rsid w:val="00A92C4A"/>
    <w:rsid w:val="00A92D3E"/>
    <w:rsid w:val="00A937BE"/>
    <w:rsid w:val="00A93A6A"/>
    <w:rsid w:val="00A93B0C"/>
    <w:rsid w:val="00A94589"/>
    <w:rsid w:val="00A947FF"/>
    <w:rsid w:val="00A9483C"/>
    <w:rsid w:val="00A94F0D"/>
    <w:rsid w:val="00A951A4"/>
    <w:rsid w:val="00A95761"/>
    <w:rsid w:val="00A9648A"/>
    <w:rsid w:val="00A97244"/>
    <w:rsid w:val="00A973BB"/>
    <w:rsid w:val="00A976EB"/>
    <w:rsid w:val="00A97871"/>
    <w:rsid w:val="00A97D66"/>
    <w:rsid w:val="00AA03AE"/>
    <w:rsid w:val="00AA1096"/>
    <w:rsid w:val="00AA10A7"/>
    <w:rsid w:val="00AA1578"/>
    <w:rsid w:val="00AA1727"/>
    <w:rsid w:val="00AA1AAF"/>
    <w:rsid w:val="00AA2488"/>
    <w:rsid w:val="00AA2C02"/>
    <w:rsid w:val="00AA2EEB"/>
    <w:rsid w:val="00AA3236"/>
    <w:rsid w:val="00AA343C"/>
    <w:rsid w:val="00AA3556"/>
    <w:rsid w:val="00AA3D00"/>
    <w:rsid w:val="00AA4B79"/>
    <w:rsid w:val="00AA4C75"/>
    <w:rsid w:val="00AA4D09"/>
    <w:rsid w:val="00AA4E11"/>
    <w:rsid w:val="00AA4EA5"/>
    <w:rsid w:val="00AA54B6"/>
    <w:rsid w:val="00AA5F67"/>
    <w:rsid w:val="00AA65B5"/>
    <w:rsid w:val="00AA67E5"/>
    <w:rsid w:val="00AA730E"/>
    <w:rsid w:val="00AA7521"/>
    <w:rsid w:val="00AA7A2F"/>
    <w:rsid w:val="00AA7AED"/>
    <w:rsid w:val="00AB056D"/>
    <w:rsid w:val="00AB0974"/>
    <w:rsid w:val="00AB09FA"/>
    <w:rsid w:val="00AB15F7"/>
    <w:rsid w:val="00AB1684"/>
    <w:rsid w:val="00AB2297"/>
    <w:rsid w:val="00AB26B8"/>
    <w:rsid w:val="00AB28D2"/>
    <w:rsid w:val="00AB2DBA"/>
    <w:rsid w:val="00AB38EE"/>
    <w:rsid w:val="00AB3B09"/>
    <w:rsid w:val="00AB3C04"/>
    <w:rsid w:val="00AB473E"/>
    <w:rsid w:val="00AB4A43"/>
    <w:rsid w:val="00AB5363"/>
    <w:rsid w:val="00AB53EE"/>
    <w:rsid w:val="00AB62EF"/>
    <w:rsid w:val="00AB701E"/>
    <w:rsid w:val="00AB74DD"/>
    <w:rsid w:val="00AB7858"/>
    <w:rsid w:val="00AB78ED"/>
    <w:rsid w:val="00AC0381"/>
    <w:rsid w:val="00AC146A"/>
    <w:rsid w:val="00AC14A1"/>
    <w:rsid w:val="00AC14C4"/>
    <w:rsid w:val="00AC27BA"/>
    <w:rsid w:val="00AC2924"/>
    <w:rsid w:val="00AC29D7"/>
    <w:rsid w:val="00AC2A0C"/>
    <w:rsid w:val="00AC2B4D"/>
    <w:rsid w:val="00AC2D30"/>
    <w:rsid w:val="00AC3C34"/>
    <w:rsid w:val="00AC3EF1"/>
    <w:rsid w:val="00AC46C2"/>
    <w:rsid w:val="00AC4709"/>
    <w:rsid w:val="00AC497D"/>
    <w:rsid w:val="00AC4FD3"/>
    <w:rsid w:val="00AC5325"/>
    <w:rsid w:val="00AC57A5"/>
    <w:rsid w:val="00AC58F4"/>
    <w:rsid w:val="00AC5C78"/>
    <w:rsid w:val="00AC61E0"/>
    <w:rsid w:val="00AC625D"/>
    <w:rsid w:val="00AC63BF"/>
    <w:rsid w:val="00AC640C"/>
    <w:rsid w:val="00AC6A80"/>
    <w:rsid w:val="00AC6D83"/>
    <w:rsid w:val="00AC74A3"/>
    <w:rsid w:val="00AC75F9"/>
    <w:rsid w:val="00AD0797"/>
    <w:rsid w:val="00AD0D4B"/>
    <w:rsid w:val="00AD1D27"/>
    <w:rsid w:val="00AD2281"/>
    <w:rsid w:val="00AD2A09"/>
    <w:rsid w:val="00AD2AA0"/>
    <w:rsid w:val="00AD2B5B"/>
    <w:rsid w:val="00AD3A6D"/>
    <w:rsid w:val="00AD40EE"/>
    <w:rsid w:val="00AD410A"/>
    <w:rsid w:val="00AD43C2"/>
    <w:rsid w:val="00AD494F"/>
    <w:rsid w:val="00AD504F"/>
    <w:rsid w:val="00AD53E4"/>
    <w:rsid w:val="00AD5777"/>
    <w:rsid w:val="00AD5E7A"/>
    <w:rsid w:val="00AD65D8"/>
    <w:rsid w:val="00AD6BD6"/>
    <w:rsid w:val="00AD7222"/>
    <w:rsid w:val="00AD74FE"/>
    <w:rsid w:val="00AD796E"/>
    <w:rsid w:val="00AE10FA"/>
    <w:rsid w:val="00AE145D"/>
    <w:rsid w:val="00AE15BC"/>
    <w:rsid w:val="00AE15C7"/>
    <w:rsid w:val="00AE172D"/>
    <w:rsid w:val="00AE1BB2"/>
    <w:rsid w:val="00AE21F9"/>
    <w:rsid w:val="00AE2F1B"/>
    <w:rsid w:val="00AE405D"/>
    <w:rsid w:val="00AE4884"/>
    <w:rsid w:val="00AE4FA7"/>
    <w:rsid w:val="00AE517F"/>
    <w:rsid w:val="00AE57B4"/>
    <w:rsid w:val="00AE5AF8"/>
    <w:rsid w:val="00AE5C95"/>
    <w:rsid w:val="00AE6E7F"/>
    <w:rsid w:val="00AF0049"/>
    <w:rsid w:val="00AF0181"/>
    <w:rsid w:val="00AF0527"/>
    <w:rsid w:val="00AF0698"/>
    <w:rsid w:val="00AF0745"/>
    <w:rsid w:val="00AF0D35"/>
    <w:rsid w:val="00AF0E33"/>
    <w:rsid w:val="00AF18B8"/>
    <w:rsid w:val="00AF1AA2"/>
    <w:rsid w:val="00AF1AA8"/>
    <w:rsid w:val="00AF207D"/>
    <w:rsid w:val="00AF2145"/>
    <w:rsid w:val="00AF3A2F"/>
    <w:rsid w:val="00AF3A61"/>
    <w:rsid w:val="00AF4338"/>
    <w:rsid w:val="00AF4423"/>
    <w:rsid w:val="00AF4D7E"/>
    <w:rsid w:val="00AF5268"/>
    <w:rsid w:val="00AF6334"/>
    <w:rsid w:val="00AF69CE"/>
    <w:rsid w:val="00AF6B9A"/>
    <w:rsid w:val="00AF6EFD"/>
    <w:rsid w:val="00AF7076"/>
    <w:rsid w:val="00AF73E1"/>
    <w:rsid w:val="00B00FD5"/>
    <w:rsid w:val="00B01C04"/>
    <w:rsid w:val="00B01F86"/>
    <w:rsid w:val="00B0388F"/>
    <w:rsid w:val="00B03DEB"/>
    <w:rsid w:val="00B04539"/>
    <w:rsid w:val="00B04DA8"/>
    <w:rsid w:val="00B050A5"/>
    <w:rsid w:val="00B051B9"/>
    <w:rsid w:val="00B05638"/>
    <w:rsid w:val="00B057EC"/>
    <w:rsid w:val="00B063FE"/>
    <w:rsid w:val="00B064BB"/>
    <w:rsid w:val="00B064DD"/>
    <w:rsid w:val="00B07535"/>
    <w:rsid w:val="00B0757A"/>
    <w:rsid w:val="00B07727"/>
    <w:rsid w:val="00B07E9C"/>
    <w:rsid w:val="00B07FAD"/>
    <w:rsid w:val="00B101DC"/>
    <w:rsid w:val="00B107B9"/>
    <w:rsid w:val="00B1106D"/>
    <w:rsid w:val="00B1177E"/>
    <w:rsid w:val="00B11843"/>
    <w:rsid w:val="00B11A02"/>
    <w:rsid w:val="00B1255D"/>
    <w:rsid w:val="00B12B20"/>
    <w:rsid w:val="00B12C24"/>
    <w:rsid w:val="00B1328E"/>
    <w:rsid w:val="00B137BC"/>
    <w:rsid w:val="00B1387E"/>
    <w:rsid w:val="00B1419D"/>
    <w:rsid w:val="00B14440"/>
    <w:rsid w:val="00B15131"/>
    <w:rsid w:val="00B1598B"/>
    <w:rsid w:val="00B1676B"/>
    <w:rsid w:val="00B2003D"/>
    <w:rsid w:val="00B20081"/>
    <w:rsid w:val="00B218C8"/>
    <w:rsid w:val="00B21AAE"/>
    <w:rsid w:val="00B2243D"/>
    <w:rsid w:val="00B2270D"/>
    <w:rsid w:val="00B2276B"/>
    <w:rsid w:val="00B227F6"/>
    <w:rsid w:val="00B2280E"/>
    <w:rsid w:val="00B22CBA"/>
    <w:rsid w:val="00B22E89"/>
    <w:rsid w:val="00B23086"/>
    <w:rsid w:val="00B230A4"/>
    <w:rsid w:val="00B23131"/>
    <w:rsid w:val="00B23ADE"/>
    <w:rsid w:val="00B241B1"/>
    <w:rsid w:val="00B24748"/>
    <w:rsid w:val="00B24962"/>
    <w:rsid w:val="00B249F6"/>
    <w:rsid w:val="00B24A91"/>
    <w:rsid w:val="00B24E9C"/>
    <w:rsid w:val="00B251B3"/>
    <w:rsid w:val="00B254AB"/>
    <w:rsid w:val="00B257D2"/>
    <w:rsid w:val="00B25E10"/>
    <w:rsid w:val="00B25EF1"/>
    <w:rsid w:val="00B26278"/>
    <w:rsid w:val="00B2686E"/>
    <w:rsid w:val="00B26CC6"/>
    <w:rsid w:val="00B26E6D"/>
    <w:rsid w:val="00B27DEC"/>
    <w:rsid w:val="00B301E5"/>
    <w:rsid w:val="00B308F4"/>
    <w:rsid w:val="00B31B24"/>
    <w:rsid w:val="00B32189"/>
    <w:rsid w:val="00B321A0"/>
    <w:rsid w:val="00B322F7"/>
    <w:rsid w:val="00B33BFC"/>
    <w:rsid w:val="00B3402B"/>
    <w:rsid w:val="00B35164"/>
    <w:rsid w:val="00B351E4"/>
    <w:rsid w:val="00B35835"/>
    <w:rsid w:val="00B364D7"/>
    <w:rsid w:val="00B3698F"/>
    <w:rsid w:val="00B36C47"/>
    <w:rsid w:val="00B36D9C"/>
    <w:rsid w:val="00B373C6"/>
    <w:rsid w:val="00B376DF"/>
    <w:rsid w:val="00B37905"/>
    <w:rsid w:val="00B37F50"/>
    <w:rsid w:val="00B413AF"/>
    <w:rsid w:val="00B4168B"/>
    <w:rsid w:val="00B417C0"/>
    <w:rsid w:val="00B42437"/>
    <w:rsid w:val="00B42B40"/>
    <w:rsid w:val="00B43C3F"/>
    <w:rsid w:val="00B440A8"/>
    <w:rsid w:val="00B4473F"/>
    <w:rsid w:val="00B44A9B"/>
    <w:rsid w:val="00B45134"/>
    <w:rsid w:val="00B457CD"/>
    <w:rsid w:val="00B45BFE"/>
    <w:rsid w:val="00B45C05"/>
    <w:rsid w:val="00B460EA"/>
    <w:rsid w:val="00B47033"/>
    <w:rsid w:val="00B4727F"/>
    <w:rsid w:val="00B47922"/>
    <w:rsid w:val="00B47E17"/>
    <w:rsid w:val="00B47F92"/>
    <w:rsid w:val="00B50884"/>
    <w:rsid w:val="00B508BF"/>
    <w:rsid w:val="00B50BC4"/>
    <w:rsid w:val="00B50ED9"/>
    <w:rsid w:val="00B5100B"/>
    <w:rsid w:val="00B51EA0"/>
    <w:rsid w:val="00B525CC"/>
    <w:rsid w:val="00B52768"/>
    <w:rsid w:val="00B527A1"/>
    <w:rsid w:val="00B5299A"/>
    <w:rsid w:val="00B52B5A"/>
    <w:rsid w:val="00B53503"/>
    <w:rsid w:val="00B53690"/>
    <w:rsid w:val="00B536B3"/>
    <w:rsid w:val="00B53805"/>
    <w:rsid w:val="00B538D2"/>
    <w:rsid w:val="00B53D03"/>
    <w:rsid w:val="00B540FF"/>
    <w:rsid w:val="00B541A4"/>
    <w:rsid w:val="00B54AD1"/>
    <w:rsid w:val="00B55D2C"/>
    <w:rsid w:val="00B56689"/>
    <w:rsid w:val="00B5677C"/>
    <w:rsid w:val="00B568F0"/>
    <w:rsid w:val="00B570FE"/>
    <w:rsid w:val="00B571BE"/>
    <w:rsid w:val="00B57423"/>
    <w:rsid w:val="00B578C4"/>
    <w:rsid w:val="00B60CAF"/>
    <w:rsid w:val="00B60E3F"/>
    <w:rsid w:val="00B60F0D"/>
    <w:rsid w:val="00B61507"/>
    <w:rsid w:val="00B628AD"/>
    <w:rsid w:val="00B6476D"/>
    <w:rsid w:val="00B648F2"/>
    <w:rsid w:val="00B64B1E"/>
    <w:rsid w:val="00B64BE3"/>
    <w:rsid w:val="00B64ECD"/>
    <w:rsid w:val="00B65409"/>
    <w:rsid w:val="00B665CD"/>
    <w:rsid w:val="00B6675C"/>
    <w:rsid w:val="00B66EEC"/>
    <w:rsid w:val="00B673FA"/>
    <w:rsid w:val="00B70597"/>
    <w:rsid w:val="00B70F7E"/>
    <w:rsid w:val="00B71640"/>
    <w:rsid w:val="00B71B15"/>
    <w:rsid w:val="00B720CA"/>
    <w:rsid w:val="00B728E8"/>
    <w:rsid w:val="00B72D31"/>
    <w:rsid w:val="00B72D74"/>
    <w:rsid w:val="00B731DD"/>
    <w:rsid w:val="00B742A2"/>
    <w:rsid w:val="00B7571C"/>
    <w:rsid w:val="00B7602D"/>
    <w:rsid w:val="00B76EE7"/>
    <w:rsid w:val="00B7718D"/>
    <w:rsid w:val="00B771FA"/>
    <w:rsid w:val="00B77343"/>
    <w:rsid w:val="00B80D0E"/>
    <w:rsid w:val="00B8138F"/>
    <w:rsid w:val="00B81416"/>
    <w:rsid w:val="00B81F0A"/>
    <w:rsid w:val="00B81F92"/>
    <w:rsid w:val="00B821A9"/>
    <w:rsid w:val="00B828F7"/>
    <w:rsid w:val="00B82B31"/>
    <w:rsid w:val="00B82B35"/>
    <w:rsid w:val="00B82CB6"/>
    <w:rsid w:val="00B8309E"/>
    <w:rsid w:val="00B8389E"/>
    <w:rsid w:val="00B83CAF"/>
    <w:rsid w:val="00B83E18"/>
    <w:rsid w:val="00B845C2"/>
    <w:rsid w:val="00B84681"/>
    <w:rsid w:val="00B84B55"/>
    <w:rsid w:val="00B8528A"/>
    <w:rsid w:val="00B85CDD"/>
    <w:rsid w:val="00B8627C"/>
    <w:rsid w:val="00B8658E"/>
    <w:rsid w:val="00B86E7D"/>
    <w:rsid w:val="00B871DA"/>
    <w:rsid w:val="00B87977"/>
    <w:rsid w:val="00B87C39"/>
    <w:rsid w:val="00B9010B"/>
    <w:rsid w:val="00B90922"/>
    <w:rsid w:val="00B9093B"/>
    <w:rsid w:val="00B90ABD"/>
    <w:rsid w:val="00B912C4"/>
    <w:rsid w:val="00B9181B"/>
    <w:rsid w:val="00B9214B"/>
    <w:rsid w:val="00B922DB"/>
    <w:rsid w:val="00B9303B"/>
    <w:rsid w:val="00B93198"/>
    <w:rsid w:val="00B9335B"/>
    <w:rsid w:val="00B93427"/>
    <w:rsid w:val="00B93671"/>
    <w:rsid w:val="00B9390D"/>
    <w:rsid w:val="00B93C4B"/>
    <w:rsid w:val="00B93C8F"/>
    <w:rsid w:val="00B94077"/>
    <w:rsid w:val="00B94163"/>
    <w:rsid w:val="00B943C4"/>
    <w:rsid w:val="00B95561"/>
    <w:rsid w:val="00B9594B"/>
    <w:rsid w:val="00B961D1"/>
    <w:rsid w:val="00B963EF"/>
    <w:rsid w:val="00B96465"/>
    <w:rsid w:val="00B9662C"/>
    <w:rsid w:val="00B96D43"/>
    <w:rsid w:val="00B9729A"/>
    <w:rsid w:val="00BA0337"/>
    <w:rsid w:val="00BA073C"/>
    <w:rsid w:val="00BA0B0D"/>
    <w:rsid w:val="00BA0B7F"/>
    <w:rsid w:val="00BA0C3A"/>
    <w:rsid w:val="00BA10AC"/>
    <w:rsid w:val="00BA203E"/>
    <w:rsid w:val="00BA20B3"/>
    <w:rsid w:val="00BA21F0"/>
    <w:rsid w:val="00BA23AE"/>
    <w:rsid w:val="00BA2598"/>
    <w:rsid w:val="00BA2C14"/>
    <w:rsid w:val="00BA3FA3"/>
    <w:rsid w:val="00BA44C1"/>
    <w:rsid w:val="00BA46AF"/>
    <w:rsid w:val="00BA4D76"/>
    <w:rsid w:val="00BA5103"/>
    <w:rsid w:val="00BA5C78"/>
    <w:rsid w:val="00BA5E8F"/>
    <w:rsid w:val="00BA6B2F"/>
    <w:rsid w:val="00BA6C50"/>
    <w:rsid w:val="00BA6D9E"/>
    <w:rsid w:val="00BA7BBE"/>
    <w:rsid w:val="00BA7FD3"/>
    <w:rsid w:val="00BB0218"/>
    <w:rsid w:val="00BB0693"/>
    <w:rsid w:val="00BB0A47"/>
    <w:rsid w:val="00BB0C99"/>
    <w:rsid w:val="00BB1C32"/>
    <w:rsid w:val="00BB1CE0"/>
    <w:rsid w:val="00BB1EE1"/>
    <w:rsid w:val="00BB29A9"/>
    <w:rsid w:val="00BB315A"/>
    <w:rsid w:val="00BB3AD6"/>
    <w:rsid w:val="00BB4065"/>
    <w:rsid w:val="00BB4451"/>
    <w:rsid w:val="00BB45D1"/>
    <w:rsid w:val="00BB5BEB"/>
    <w:rsid w:val="00BB5CF2"/>
    <w:rsid w:val="00BB6695"/>
    <w:rsid w:val="00BB66C4"/>
    <w:rsid w:val="00BB6B40"/>
    <w:rsid w:val="00BB6DFF"/>
    <w:rsid w:val="00BB7151"/>
    <w:rsid w:val="00BB75E3"/>
    <w:rsid w:val="00BC0C0E"/>
    <w:rsid w:val="00BC0C75"/>
    <w:rsid w:val="00BC0CB2"/>
    <w:rsid w:val="00BC1643"/>
    <w:rsid w:val="00BC174A"/>
    <w:rsid w:val="00BC2264"/>
    <w:rsid w:val="00BC242A"/>
    <w:rsid w:val="00BC29D7"/>
    <w:rsid w:val="00BC32D5"/>
    <w:rsid w:val="00BC3C95"/>
    <w:rsid w:val="00BC4A33"/>
    <w:rsid w:val="00BC4BD1"/>
    <w:rsid w:val="00BC4C82"/>
    <w:rsid w:val="00BC4D35"/>
    <w:rsid w:val="00BC5324"/>
    <w:rsid w:val="00BC561D"/>
    <w:rsid w:val="00BC5B5D"/>
    <w:rsid w:val="00BC5D16"/>
    <w:rsid w:val="00BC6372"/>
    <w:rsid w:val="00BC6403"/>
    <w:rsid w:val="00BC7289"/>
    <w:rsid w:val="00BC7D78"/>
    <w:rsid w:val="00BC7DF3"/>
    <w:rsid w:val="00BD03ED"/>
    <w:rsid w:val="00BD0642"/>
    <w:rsid w:val="00BD0D5C"/>
    <w:rsid w:val="00BD11E1"/>
    <w:rsid w:val="00BD1A3B"/>
    <w:rsid w:val="00BD1D88"/>
    <w:rsid w:val="00BD2444"/>
    <w:rsid w:val="00BD25BF"/>
    <w:rsid w:val="00BD3B39"/>
    <w:rsid w:val="00BD4583"/>
    <w:rsid w:val="00BD4E11"/>
    <w:rsid w:val="00BD5239"/>
    <w:rsid w:val="00BD5769"/>
    <w:rsid w:val="00BD696B"/>
    <w:rsid w:val="00BD6C89"/>
    <w:rsid w:val="00BD705C"/>
    <w:rsid w:val="00BD7569"/>
    <w:rsid w:val="00BD7A1D"/>
    <w:rsid w:val="00BD7AE3"/>
    <w:rsid w:val="00BD7B70"/>
    <w:rsid w:val="00BD7D1B"/>
    <w:rsid w:val="00BD7DF4"/>
    <w:rsid w:val="00BE03EC"/>
    <w:rsid w:val="00BE0708"/>
    <w:rsid w:val="00BE0BCC"/>
    <w:rsid w:val="00BE0C47"/>
    <w:rsid w:val="00BE12F7"/>
    <w:rsid w:val="00BE2612"/>
    <w:rsid w:val="00BE2E83"/>
    <w:rsid w:val="00BE369C"/>
    <w:rsid w:val="00BE388C"/>
    <w:rsid w:val="00BE3C8D"/>
    <w:rsid w:val="00BE40C9"/>
    <w:rsid w:val="00BE4A9C"/>
    <w:rsid w:val="00BE5488"/>
    <w:rsid w:val="00BE5659"/>
    <w:rsid w:val="00BE6659"/>
    <w:rsid w:val="00BE6AF7"/>
    <w:rsid w:val="00BE7346"/>
    <w:rsid w:val="00BE73AA"/>
    <w:rsid w:val="00BE7801"/>
    <w:rsid w:val="00BE7A27"/>
    <w:rsid w:val="00BE7E4C"/>
    <w:rsid w:val="00BF03E2"/>
    <w:rsid w:val="00BF0862"/>
    <w:rsid w:val="00BF0C45"/>
    <w:rsid w:val="00BF1092"/>
    <w:rsid w:val="00BF156D"/>
    <w:rsid w:val="00BF19C3"/>
    <w:rsid w:val="00BF277C"/>
    <w:rsid w:val="00BF2938"/>
    <w:rsid w:val="00BF32F5"/>
    <w:rsid w:val="00BF3FD7"/>
    <w:rsid w:val="00BF432C"/>
    <w:rsid w:val="00BF5CE7"/>
    <w:rsid w:val="00BF70E9"/>
    <w:rsid w:val="00BF715C"/>
    <w:rsid w:val="00BF71A9"/>
    <w:rsid w:val="00BF74BA"/>
    <w:rsid w:val="00BF7C65"/>
    <w:rsid w:val="00BF7F76"/>
    <w:rsid w:val="00C00439"/>
    <w:rsid w:val="00C00EEF"/>
    <w:rsid w:val="00C02941"/>
    <w:rsid w:val="00C02C52"/>
    <w:rsid w:val="00C02DF1"/>
    <w:rsid w:val="00C042C8"/>
    <w:rsid w:val="00C04E3C"/>
    <w:rsid w:val="00C05132"/>
    <w:rsid w:val="00C05E26"/>
    <w:rsid w:val="00C0655B"/>
    <w:rsid w:val="00C071C3"/>
    <w:rsid w:val="00C0790A"/>
    <w:rsid w:val="00C10612"/>
    <w:rsid w:val="00C109EF"/>
    <w:rsid w:val="00C10C34"/>
    <w:rsid w:val="00C10CC9"/>
    <w:rsid w:val="00C10EC1"/>
    <w:rsid w:val="00C10F8C"/>
    <w:rsid w:val="00C1115D"/>
    <w:rsid w:val="00C117C0"/>
    <w:rsid w:val="00C11857"/>
    <w:rsid w:val="00C118B1"/>
    <w:rsid w:val="00C118F7"/>
    <w:rsid w:val="00C11BDA"/>
    <w:rsid w:val="00C1238B"/>
    <w:rsid w:val="00C12578"/>
    <w:rsid w:val="00C1288A"/>
    <w:rsid w:val="00C1297D"/>
    <w:rsid w:val="00C12D41"/>
    <w:rsid w:val="00C12FDC"/>
    <w:rsid w:val="00C1380F"/>
    <w:rsid w:val="00C13A64"/>
    <w:rsid w:val="00C13BE3"/>
    <w:rsid w:val="00C13CD3"/>
    <w:rsid w:val="00C14087"/>
    <w:rsid w:val="00C1420C"/>
    <w:rsid w:val="00C1459B"/>
    <w:rsid w:val="00C14906"/>
    <w:rsid w:val="00C14FD5"/>
    <w:rsid w:val="00C15190"/>
    <w:rsid w:val="00C15192"/>
    <w:rsid w:val="00C1555C"/>
    <w:rsid w:val="00C1642A"/>
    <w:rsid w:val="00C1672F"/>
    <w:rsid w:val="00C17022"/>
    <w:rsid w:val="00C17846"/>
    <w:rsid w:val="00C17CD9"/>
    <w:rsid w:val="00C17D50"/>
    <w:rsid w:val="00C20054"/>
    <w:rsid w:val="00C204B5"/>
    <w:rsid w:val="00C2069E"/>
    <w:rsid w:val="00C20889"/>
    <w:rsid w:val="00C20999"/>
    <w:rsid w:val="00C220CD"/>
    <w:rsid w:val="00C225EE"/>
    <w:rsid w:val="00C2284C"/>
    <w:rsid w:val="00C22A27"/>
    <w:rsid w:val="00C23A4E"/>
    <w:rsid w:val="00C23B26"/>
    <w:rsid w:val="00C23C99"/>
    <w:rsid w:val="00C240B8"/>
    <w:rsid w:val="00C244C7"/>
    <w:rsid w:val="00C244CE"/>
    <w:rsid w:val="00C2474B"/>
    <w:rsid w:val="00C2495E"/>
    <w:rsid w:val="00C24C63"/>
    <w:rsid w:val="00C25C06"/>
    <w:rsid w:val="00C25D3B"/>
    <w:rsid w:val="00C25E4D"/>
    <w:rsid w:val="00C264AE"/>
    <w:rsid w:val="00C267AF"/>
    <w:rsid w:val="00C27253"/>
    <w:rsid w:val="00C27742"/>
    <w:rsid w:val="00C27772"/>
    <w:rsid w:val="00C277DF"/>
    <w:rsid w:val="00C27A4A"/>
    <w:rsid w:val="00C27CD2"/>
    <w:rsid w:val="00C305F5"/>
    <w:rsid w:val="00C30632"/>
    <w:rsid w:val="00C306CA"/>
    <w:rsid w:val="00C30ECB"/>
    <w:rsid w:val="00C30F7E"/>
    <w:rsid w:val="00C31954"/>
    <w:rsid w:val="00C319AB"/>
    <w:rsid w:val="00C320E8"/>
    <w:rsid w:val="00C326C3"/>
    <w:rsid w:val="00C32F68"/>
    <w:rsid w:val="00C33329"/>
    <w:rsid w:val="00C339C5"/>
    <w:rsid w:val="00C34581"/>
    <w:rsid w:val="00C34A55"/>
    <w:rsid w:val="00C350A2"/>
    <w:rsid w:val="00C3578E"/>
    <w:rsid w:val="00C363E8"/>
    <w:rsid w:val="00C365E5"/>
    <w:rsid w:val="00C36660"/>
    <w:rsid w:val="00C3677E"/>
    <w:rsid w:val="00C36D47"/>
    <w:rsid w:val="00C379F4"/>
    <w:rsid w:val="00C41131"/>
    <w:rsid w:val="00C4139E"/>
    <w:rsid w:val="00C417AE"/>
    <w:rsid w:val="00C4223E"/>
    <w:rsid w:val="00C42B05"/>
    <w:rsid w:val="00C42B55"/>
    <w:rsid w:val="00C4333A"/>
    <w:rsid w:val="00C43458"/>
    <w:rsid w:val="00C435A6"/>
    <w:rsid w:val="00C438AA"/>
    <w:rsid w:val="00C43AA0"/>
    <w:rsid w:val="00C43DEF"/>
    <w:rsid w:val="00C43E22"/>
    <w:rsid w:val="00C43F8F"/>
    <w:rsid w:val="00C44226"/>
    <w:rsid w:val="00C44590"/>
    <w:rsid w:val="00C448DD"/>
    <w:rsid w:val="00C44930"/>
    <w:rsid w:val="00C45708"/>
    <w:rsid w:val="00C45ADC"/>
    <w:rsid w:val="00C45B0C"/>
    <w:rsid w:val="00C46174"/>
    <w:rsid w:val="00C464AF"/>
    <w:rsid w:val="00C466D8"/>
    <w:rsid w:val="00C472A4"/>
    <w:rsid w:val="00C47424"/>
    <w:rsid w:val="00C477D8"/>
    <w:rsid w:val="00C47E31"/>
    <w:rsid w:val="00C5000A"/>
    <w:rsid w:val="00C503B9"/>
    <w:rsid w:val="00C503D5"/>
    <w:rsid w:val="00C50BAF"/>
    <w:rsid w:val="00C50E29"/>
    <w:rsid w:val="00C50E84"/>
    <w:rsid w:val="00C51225"/>
    <w:rsid w:val="00C5131B"/>
    <w:rsid w:val="00C5159F"/>
    <w:rsid w:val="00C51CB0"/>
    <w:rsid w:val="00C52630"/>
    <w:rsid w:val="00C52783"/>
    <w:rsid w:val="00C53175"/>
    <w:rsid w:val="00C53994"/>
    <w:rsid w:val="00C54449"/>
    <w:rsid w:val="00C5466D"/>
    <w:rsid w:val="00C54ED7"/>
    <w:rsid w:val="00C54F2B"/>
    <w:rsid w:val="00C553F8"/>
    <w:rsid w:val="00C55B7F"/>
    <w:rsid w:val="00C55D7A"/>
    <w:rsid w:val="00C561D7"/>
    <w:rsid w:val="00C567A0"/>
    <w:rsid w:val="00C568EB"/>
    <w:rsid w:val="00C56E5B"/>
    <w:rsid w:val="00C56E85"/>
    <w:rsid w:val="00C57279"/>
    <w:rsid w:val="00C57472"/>
    <w:rsid w:val="00C57730"/>
    <w:rsid w:val="00C6139E"/>
    <w:rsid w:val="00C616ED"/>
    <w:rsid w:val="00C617B6"/>
    <w:rsid w:val="00C6183C"/>
    <w:rsid w:val="00C61A81"/>
    <w:rsid w:val="00C61DC0"/>
    <w:rsid w:val="00C61EE3"/>
    <w:rsid w:val="00C633DD"/>
    <w:rsid w:val="00C6355C"/>
    <w:rsid w:val="00C63560"/>
    <w:rsid w:val="00C6395D"/>
    <w:rsid w:val="00C646AA"/>
    <w:rsid w:val="00C6518C"/>
    <w:rsid w:val="00C65889"/>
    <w:rsid w:val="00C662AE"/>
    <w:rsid w:val="00C665A4"/>
    <w:rsid w:val="00C665E9"/>
    <w:rsid w:val="00C669AF"/>
    <w:rsid w:val="00C67880"/>
    <w:rsid w:val="00C70F7A"/>
    <w:rsid w:val="00C70FAF"/>
    <w:rsid w:val="00C711E9"/>
    <w:rsid w:val="00C717C2"/>
    <w:rsid w:val="00C72540"/>
    <w:rsid w:val="00C728A4"/>
    <w:rsid w:val="00C728A6"/>
    <w:rsid w:val="00C72A59"/>
    <w:rsid w:val="00C72E15"/>
    <w:rsid w:val="00C734E3"/>
    <w:rsid w:val="00C73F6F"/>
    <w:rsid w:val="00C73FF5"/>
    <w:rsid w:val="00C74893"/>
    <w:rsid w:val="00C74BB2"/>
    <w:rsid w:val="00C75250"/>
    <w:rsid w:val="00C7551F"/>
    <w:rsid w:val="00C76096"/>
    <w:rsid w:val="00C770D2"/>
    <w:rsid w:val="00C7786C"/>
    <w:rsid w:val="00C77889"/>
    <w:rsid w:val="00C77B60"/>
    <w:rsid w:val="00C8021E"/>
    <w:rsid w:val="00C8065E"/>
    <w:rsid w:val="00C80B6A"/>
    <w:rsid w:val="00C80F8F"/>
    <w:rsid w:val="00C81969"/>
    <w:rsid w:val="00C81C7F"/>
    <w:rsid w:val="00C8216E"/>
    <w:rsid w:val="00C82D3F"/>
    <w:rsid w:val="00C82D4E"/>
    <w:rsid w:val="00C830AB"/>
    <w:rsid w:val="00C83C50"/>
    <w:rsid w:val="00C847BD"/>
    <w:rsid w:val="00C84C8B"/>
    <w:rsid w:val="00C84E43"/>
    <w:rsid w:val="00C84F1B"/>
    <w:rsid w:val="00C860A8"/>
    <w:rsid w:val="00C876C1"/>
    <w:rsid w:val="00C87AD1"/>
    <w:rsid w:val="00C87BC3"/>
    <w:rsid w:val="00C90083"/>
    <w:rsid w:val="00C9020F"/>
    <w:rsid w:val="00C903F1"/>
    <w:rsid w:val="00C9040E"/>
    <w:rsid w:val="00C90CCA"/>
    <w:rsid w:val="00C911AC"/>
    <w:rsid w:val="00C91BE6"/>
    <w:rsid w:val="00C91F88"/>
    <w:rsid w:val="00C9216F"/>
    <w:rsid w:val="00C92F4B"/>
    <w:rsid w:val="00C92F64"/>
    <w:rsid w:val="00C93096"/>
    <w:rsid w:val="00C941F0"/>
    <w:rsid w:val="00C94A49"/>
    <w:rsid w:val="00C94BD0"/>
    <w:rsid w:val="00C95578"/>
    <w:rsid w:val="00C95885"/>
    <w:rsid w:val="00C95E03"/>
    <w:rsid w:val="00C962F2"/>
    <w:rsid w:val="00C96741"/>
    <w:rsid w:val="00C96A01"/>
    <w:rsid w:val="00C9711D"/>
    <w:rsid w:val="00C971B5"/>
    <w:rsid w:val="00C972D1"/>
    <w:rsid w:val="00C97842"/>
    <w:rsid w:val="00CA07E8"/>
    <w:rsid w:val="00CA0820"/>
    <w:rsid w:val="00CA0FEC"/>
    <w:rsid w:val="00CA1B48"/>
    <w:rsid w:val="00CA1E82"/>
    <w:rsid w:val="00CA24DE"/>
    <w:rsid w:val="00CA2C0B"/>
    <w:rsid w:val="00CA2FDE"/>
    <w:rsid w:val="00CA38C9"/>
    <w:rsid w:val="00CA42F7"/>
    <w:rsid w:val="00CA445C"/>
    <w:rsid w:val="00CA44D1"/>
    <w:rsid w:val="00CA4B41"/>
    <w:rsid w:val="00CA4BE9"/>
    <w:rsid w:val="00CA4D73"/>
    <w:rsid w:val="00CA5182"/>
    <w:rsid w:val="00CA520B"/>
    <w:rsid w:val="00CA5880"/>
    <w:rsid w:val="00CA5C70"/>
    <w:rsid w:val="00CA614D"/>
    <w:rsid w:val="00CA61B8"/>
    <w:rsid w:val="00CA62B0"/>
    <w:rsid w:val="00CA6933"/>
    <w:rsid w:val="00CA6AB8"/>
    <w:rsid w:val="00CA6DD7"/>
    <w:rsid w:val="00CA7B58"/>
    <w:rsid w:val="00CA7E45"/>
    <w:rsid w:val="00CB0098"/>
    <w:rsid w:val="00CB05C4"/>
    <w:rsid w:val="00CB1409"/>
    <w:rsid w:val="00CB148C"/>
    <w:rsid w:val="00CB279F"/>
    <w:rsid w:val="00CB2EB8"/>
    <w:rsid w:val="00CB2EFA"/>
    <w:rsid w:val="00CB3B40"/>
    <w:rsid w:val="00CB425B"/>
    <w:rsid w:val="00CB4858"/>
    <w:rsid w:val="00CB4912"/>
    <w:rsid w:val="00CB4DDF"/>
    <w:rsid w:val="00CB5413"/>
    <w:rsid w:val="00CB552F"/>
    <w:rsid w:val="00CB5A75"/>
    <w:rsid w:val="00CB5D2E"/>
    <w:rsid w:val="00CB5DB0"/>
    <w:rsid w:val="00CB5DDE"/>
    <w:rsid w:val="00CB62B3"/>
    <w:rsid w:val="00CB6584"/>
    <w:rsid w:val="00CB6633"/>
    <w:rsid w:val="00CB7372"/>
    <w:rsid w:val="00CC004E"/>
    <w:rsid w:val="00CC010F"/>
    <w:rsid w:val="00CC011E"/>
    <w:rsid w:val="00CC0777"/>
    <w:rsid w:val="00CC1B57"/>
    <w:rsid w:val="00CC1FAA"/>
    <w:rsid w:val="00CC2447"/>
    <w:rsid w:val="00CC38B5"/>
    <w:rsid w:val="00CC3CE9"/>
    <w:rsid w:val="00CC41B0"/>
    <w:rsid w:val="00CC41C9"/>
    <w:rsid w:val="00CC4804"/>
    <w:rsid w:val="00CC4830"/>
    <w:rsid w:val="00CC484F"/>
    <w:rsid w:val="00CC49DE"/>
    <w:rsid w:val="00CC4E48"/>
    <w:rsid w:val="00CC5A19"/>
    <w:rsid w:val="00CC5ECD"/>
    <w:rsid w:val="00CC683A"/>
    <w:rsid w:val="00CC6B20"/>
    <w:rsid w:val="00CC6C19"/>
    <w:rsid w:val="00CC7775"/>
    <w:rsid w:val="00CD0A6B"/>
    <w:rsid w:val="00CD1EE8"/>
    <w:rsid w:val="00CD21EA"/>
    <w:rsid w:val="00CD2C14"/>
    <w:rsid w:val="00CD3611"/>
    <w:rsid w:val="00CD3656"/>
    <w:rsid w:val="00CD38E5"/>
    <w:rsid w:val="00CD3957"/>
    <w:rsid w:val="00CD3D54"/>
    <w:rsid w:val="00CD404C"/>
    <w:rsid w:val="00CD426B"/>
    <w:rsid w:val="00CD437E"/>
    <w:rsid w:val="00CD464A"/>
    <w:rsid w:val="00CD4F44"/>
    <w:rsid w:val="00CD50B8"/>
    <w:rsid w:val="00CD5C89"/>
    <w:rsid w:val="00CD6C05"/>
    <w:rsid w:val="00CD6D1D"/>
    <w:rsid w:val="00CD6EAF"/>
    <w:rsid w:val="00CD7E9B"/>
    <w:rsid w:val="00CE0101"/>
    <w:rsid w:val="00CE04F2"/>
    <w:rsid w:val="00CE0774"/>
    <w:rsid w:val="00CE07FF"/>
    <w:rsid w:val="00CE0C36"/>
    <w:rsid w:val="00CE178A"/>
    <w:rsid w:val="00CE1D5B"/>
    <w:rsid w:val="00CE1DCC"/>
    <w:rsid w:val="00CE2214"/>
    <w:rsid w:val="00CE245B"/>
    <w:rsid w:val="00CE29D7"/>
    <w:rsid w:val="00CE3281"/>
    <w:rsid w:val="00CE33EB"/>
    <w:rsid w:val="00CE344A"/>
    <w:rsid w:val="00CE38AD"/>
    <w:rsid w:val="00CE3FE5"/>
    <w:rsid w:val="00CE43CE"/>
    <w:rsid w:val="00CE44FE"/>
    <w:rsid w:val="00CE4A4B"/>
    <w:rsid w:val="00CE4AD2"/>
    <w:rsid w:val="00CE5113"/>
    <w:rsid w:val="00CE59EE"/>
    <w:rsid w:val="00CE6031"/>
    <w:rsid w:val="00CE680A"/>
    <w:rsid w:val="00CE6BE7"/>
    <w:rsid w:val="00CE7165"/>
    <w:rsid w:val="00CE7432"/>
    <w:rsid w:val="00CE7A7A"/>
    <w:rsid w:val="00CF02F3"/>
    <w:rsid w:val="00CF0486"/>
    <w:rsid w:val="00CF056E"/>
    <w:rsid w:val="00CF06F8"/>
    <w:rsid w:val="00CF0C29"/>
    <w:rsid w:val="00CF0C8A"/>
    <w:rsid w:val="00CF0D3B"/>
    <w:rsid w:val="00CF0F53"/>
    <w:rsid w:val="00CF1BAA"/>
    <w:rsid w:val="00CF1FCB"/>
    <w:rsid w:val="00CF286D"/>
    <w:rsid w:val="00CF329A"/>
    <w:rsid w:val="00CF33F4"/>
    <w:rsid w:val="00CF37EF"/>
    <w:rsid w:val="00CF3AE7"/>
    <w:rsid w:val="00CF414D"/>
    <w:rsid w:val="00CF45ED"/>
    <w:rsid w:val="00CF478A"/>
    <w:rsid w:val="00CF4983"/>
    <w:rsid w:val="00CF52B5"/>
    <w:rsid w:val="00CF54A6"/>
    <w:rsid w:val="00CF560D"/>
    <w:rsid w:val="00CF595E"/>
    <w:rsid w:val="00CF6805"/>
    <w:rsid w:val="00CF6D0F"/>
    <w:rsid w:val="00CF6EFA"/>
    <w:rsid w:val="00CF7086"/>
    <w:rsid w:val="00CF721E"/>
    <w:rsid w:val="00CF7279"/>
    <w:rsid w:val="00CF74F2"/>
    <w:rsid w:val="00CF7656"/>
    <w:rsid w:val="00D00007"/>
    <w:rsid w:val="00D00E97"/>
    <w:rsid w:val="00D00EC9"/>
    <w:rsid w:val="00D015CC"/>
    <w:rsid w:val="00D01C8C"/>
    <w:rsid w:val="00D02193"/>
    <w:rsid w:val="00D02710"/>
    <w:rsid w:val="00D02866"/>
    <w:rsid w:val="00D02C79"/>
    <w:rsid w:val="00D02E97"/>
    <w:rsid w:val="00D03148"/>
    <w:rsid w:val="00D04696"/>
    <w:rsid w:val="00D046B1"/>
    <w:rsid w:val="00D04BB4"/>
    <w:rsid w:val="00D04E57"/>
    <w:rsid w:val="00D0510C"/>
    <w:rsid w:val="00D054E0"/>
    <w:rsid w:val="00D05FC6"/>
    <w:rsid w:val="00D0614E"/>
    <w:rsid w:val="00D06F68"/>
    <w:rsid w:val="00D076E0"/>
    <w:rsid w:val="00D07793"/>
    <w:rsid w:val="00D10E4E"/>
    <w:rsid w:val="00D10EE6"/>
    <w:rsid w:val="00D10F25"/>
    <w:rsid w:val="00D11A77"/>
    <w:rsid w:val="00D11B0E"/>
    <w:rsid w:val="00D11DA3"/>
    <w:rsid w:val="00D12204"/>
    <w:rsid w:val="00D12391"/>
    <w:rsid w:val="00D12B42"/>
    <w:rsid w:val="00D12EEA"/>
    <w:rsid w:val="00D13250"/>
    <w:rsid w:val="00D13B62"/>
    <w:rsid w:val="00D14EE8"/>
    <w:rsid w:val="00D15A1D"/>
    <w:rsid w:val="00D1685B"/>
    <w:rsid w:val="00D16CA8"/>
    <w:rsid w:val="00D16CF4"/>
    <w:rsid w:val="00D1715E"/>
    <w:rsid w:val="00D17A5D"/>
    <w:rsid w:val="00D17EAF"/>
    <w:rsid w:val="00D200CD"/>
    <w:rsid w:val="00D207A8"/>
    <w:rsid w:val="00D20870"/>
    <w:rsid w:val="00D20A4C"/>
    <w:rsid w:val="00D20DDE"/>
    <w:rsid w:val="00D21659"/>
    <w:rsid w:val="00D21EA8"/>
    <w:rsid w:val="00D224C6"/>
    <w:rsid w:val="00D22C5B"/>
    <w:rsid w:val="00D22FAD"/>
    <w:rsid w:val="00D23B48"/>
    <w:rsid w:val="00D2444C"/>
    <w:rsid w:val="00D2475D"/>
    <w:rsid w:val="00D24BF3"/>
    <w:rsid w:val="00D24CAB"/>
    <w:rsid w:val="00D250B8"/>
    <w:rsid w:val="00D251A6"/>
    <w:rsid w:val="00D2580B"/>
    <w:rsid w:val="00D25D48"/>
    <w:rsid w:val="00D262B1"/>
    <w:rsid w:val="00D26706"/>
    <w:rsid w:val="00D26779"/>
    <w:rsid w:val="00D26BB2"/>
    <w:rsid w:val="00D26BBF"/>
    <w:rsid w:val="00D270B2"/>
    <w:rsid w:val="00D270BE"/>
    <w:rsid w:val="00D27DE2"/>
    <w:rsid w:val="00D3071C"/>
    <w:rsid w:val="00D31126"/>
    <w:rsid w:val="00D311D6"/>
    <w:rsid w:val="00D311DF"/>
    <w:rsid w:val="00D31259"/>
    <w:rsid w:val="00D31ECA"/>
    <w:rsid w:val="00D32874"/>
    <w:rsid w:val="00D32F43"/>
    <w:rsid w:val="00D33017"/>
    <w:rsid w:val="00D33D76"/>
    <w:rsid w:val="00D34A55"/>
    <w:rsid w:val="00D3547F"/>
    <w:rsid w:val="00D35A4C"/>
    <w:rsid w:val="00D36092"/>
    <w:rsid w:val="00D3620B"/>
    <w:rsid w:val="00D366AE"/>
    <w:rsid w:val="00D36755"/>
    <w:rsid w:val="00D3676A"/>
    <w:rsid w:val="00D36F0E"/>
    <w:rsid w:val="00D36FDC"/>
    <w:rsid w:val="00D37F22"/>
    <w:rsid w:val="00D402CC"/>
    <w:rsid w:val="00D40518"/>
    <w:rsid w:val="00D4138C"/>
    <w:rsid w:val="00D416E1"/>
    <w:rsid w:val="00D4190F"/>
    <w:rsid w:val="00D41ACF"/>
    <w:rsid w:val="00D42286"/>
    <w:rsid w:val="00D42980"/>
    <w:rsid w:val="00D433BF"/>
    <w:rsid w:val="00D43AB0"/>
    <w:rsid w:val="00D441C2"/>
    <w:rsid w:val="00D44ED7"/>
    <w:rsid w:val="00D45964"/>
    <w:rsid w:val="00D45D12"/>
    <w:rsid w:val="00D45F88"/>
    <w:rsid w:val="00D46436"/>
    <w:rsid w:val="00D46809"/>
    <w:rsid w:val="00D46F8D"/>
    <w:rsid w:val="00D47F5A"/>
    <w:rsid w:val="00D5014A"/>
    <w:rsid w:val="00D505BF"/>
    <w:rsid w:val="00D50687"/>
    <w:rsid w:val="00D514F9"/>
    <w:rsid w:val="00D51E17"/>
    <w:rsid w:val="00D51FA6"/>
    <w:rsid w:val="00D522EE"/>
    <w:rsid w:val="00D52B08"/>
    <w:rsid w:val="00D52EA7"/>
    <w:rsid w:val="00D53014"/>
    <w:rsid w:val="00D53AE7"/>
    <w:rsid w:val="00D55211"/>
    <w:rsid w:val="00D55FA6"/>
    <w:rsid w:val="00D571E5"/>
    <w:rsid w:val="00D57ACF"/>
    <w:rsid w:val="00D57D23"/>
    <w:rsid w:val="00D57DA5"/>
    <w:rsid w:val="00D57DD6"/>
    <w:rsid w:val="00D6037E"/>
    <w:rsid w:val="00D6057C"/>
    <w:rsid w:val="00D60BBA"/>
    <w:rsid w:val="00D61172"/>
    <w:rsid w:val="00D617EE"/>
    <w:rsid w:val="00D61B2B"/>
    <w:rsid w:val="00D629CE"/>
    <w:rsid w:val="00D62DFE"/>
    <w:rsid w:val="00D62F9A"/>
    <w:rsid w:val="00D63093"/>
    <w:rsid w:val="00D63373"/>
    <w:rsid w:val="00D63D8A"/>
    <w:rsid w:val="00D64300"/>
    <w:rsid w:val="00D645AA"/>
    <w:rsid w:val="00D65042"/>
    <w:rsid w:val="00D65334"/>
    <w:rsid w:val="00D65399"/>
    <w:rsid w:val="00D65A37"/>
    <w:rsid w:val="00D66059"/>
    <w:rsid w:val="00D6666D"/>
    <w:rsid w:val="00D66B7F"/>
    <w:rsid w:val="00D67BBC"/>
    <w:rsid w:val="00D706EB"/>
    <w:rsid w:val="00D70D17"/>
    <w:rsid w:val="00D717DD"/>
    <w:rsid w:val="00D71D69"/>
    <w:rsid w:val="00D72961"/>
    <w:rsid w:val="00D73267"/>
    <w:rsid w:val="00D73463"/>
    <w:rsid w:val="00D734A1"/>
    <w:rsid w:val="00D737F0"/>
    <w:rsid w:val="00D73AFA"/>
    <w:rsid w:val="00D73DA0"/>
    <w:rsid w:val="00D74016"/>
    <w:rsid w:val="00D74399"/>
    <w:rsid w:val="00D743B7"/>
    <w:rsid w:val="00D746CB"/>
    <w:rsid w:val="00D75111"/>
    <w:rsid w:val="00D752F2"/>
    <w:rsid w:val="00D7551B"/>
    <w:rsid w:val="00D75641"/>
    <w:rsid w:val="00D7566F"/>
    <w:rsid w:val="00D756BF"/>
    <w:rsid w:val="00D75974"/>
    <w:rsid w:val="00D759E5"/>
    <w:rsid w:val="00D75D50"/>
    <w:rsid w:val="00D76599"/>
    <w:rsid w:val="00D769CB"/>
    <w:rsid w:val="00D76D55"/>
    <w:rsid w:val="00D771FD"/>
    <w:rsid w:val="00D80807"/>
    <w:rsid w:val="00D80ADE"/>
    <w:rsid w:val="00D8107B"/>
    <w:rsid w:val="00D818C7"/>
    <w:rsid w:val="00D81DE2"/>
    <w:rsid w:val="00D82CF8"/>
    <w:rsid w:val="00D83AFA"/>
    <w:rsid w:val="00D83FB7"/>
    <w:rsid w:val="00D84178"/>
    <w:rsid w:val="00D8430B"/>
    <w:rsid w:val="00D84432"/>
    <w:rsid w:val="00D84698"/>
    <w:rsid w:val="00D859DB"/>
    <w:rsid w:val="00D85B37"/>
    <w:rsid w:val="00D85D34"/>
    <w:rsid w:val="00D860E9"/>
    <w:rsid w:val="00D8613C"/>
    <w:rsid w:val="00D8658A"/>
    <w:rsid w:val="00D86C75"/>
    <w:rsid w:val="00D871E2"/>
    <w:rsid w:val="00D873F1"/>
    <w:rsid w:val="00D87E76"/>
    <w:rsid w:val="00D909F0"/>
    <w:rsid w:val="00D90D48"/>
    <w:rsid w:val="00D9109E"/>
    <w:rsid w:val="00D91B60"/>
    <w:rsid w:val="00D92639"/>
    <w:rsid w:val="00D92CD6"/>
    <w:rsid w:val="00D93041"/>
    <w:rsid w:val="00D9317F"/>
    <w:rsid w:val="00D93A4D"/>
    <w:rsid w:val="00D93B0C"/>
    <w:rsid w:val="00D94524"/>
    <w:rsid w:val="00D94D08"/>
    <w:rsid w:val="00D955EC"/>
    <w:rsid w:val="00D95F91"/>
    <w:rsid w:val="00D968AA"/>
    <w:rsid w:val="00D968AD"/>
    <w:rsid w:val="00D96F8B"/>
    <w:rsid w:val="00D977F8"/>
    <w:rsid w:val="00D9799B"/>
    <w:rsid w:val="00D97A85"/>
    <w:rsid w:val="00DA0146"/>
    <w:rsid w:val="00DA041A"/>
    <w:rsid w:val="00DA1278"/>
    <w:rsid w:val="00DA16B1"/>
    <w:rsid w:val="00DA1AD9"/>
    <w:rsid w:val="00DA25AE"/>
    <w:rsid w:val="00DA271C"/>
    <w:rsid w:val="00DA2B61"/>
    <w:rsid w:val="00DA3840"/>
    <w:rsid w:val="00DA429A"/>
    <w:rsid w:val="00DA6054"/>
    <w:rsid w:val="00DA61FA"/>
    <w:rsid w:val="00DA642D"/>
    <w:rsid w:val="00DA6438"/>
    <w:rsid w:val="00DA65C8"/>
    <w:rsid w:val="00DA689B"/>
    <w:rsid w:val="00DA6D42"/>
    <w:rsid w:val="00DB0615"/>
    <w:rsid w:val="00DB0A7F"/>
    <w:rsid w:val="00DB130E"/>
    <w:rsid w:val="00DB1B91"/>
    <w:rsid w:val="00DB1DD1"/>
    <w:rsid w:val="00DB2195"/>
    <w:rsid w:val="00DB36C7"/>
    <w:rsid w:val="00DB472D"/>
    <w:rsid w:val="00DB491D"/>
    <w:rsid w:val="00DB4DAF"/>
    <w:rsid w:val="00DB503E"/>
    <w:rsid w:val="00DB5459"/>
    <w:rsid w:val="00DB5AB8"/>
    <w:rsid w:val="00DB5C53"/>
    <w:rsid w:val="00DB607C"/>
    <w:rsid w:val="00DB6784"/>
    <w:rsid w:val="00DB6798"/>
    <w:rsid w:val="00DB6D66"/>
    <w:rsid w:val="00DB716E"/>
    <w:rsid w:val="00DB7224"/>
    <w:rsid w:val="00DB72BF"/>
    <w:rsid w:val="00DB735D"/>
    <w:rsid w:val="00DB764F"/>
    <w:rsid w:val="00DB7F99"/>
    <w:rsid w:val="00DC062B"/>
    <w:rsid w:val="00DC0655"/>
    <w:rsid w:val="00DC0AAB"/>
    <w:rsid w:val="00DC1580"/>
    <w:rsid w:val="00DC19AA"/>
    <w:rsid w:val="00DC1BEF"/>
    <w:rsid w:val="00DC203C"/>
    <w:rsid w:val="00DC2F41"/>
    <w:rsid w:val="00DC33FE"/>
    <w:rsid w:val="00DC5348"/>
    <w:rsid w:val="00DC540B"/>
    <w:rsid w:val="00DC57E2"/>
    <w:rsid w:val="00DC5802"/>
    <w:rsid w:val="00DC6B2A"/>
    <w:rsid w:val="00DD056E"/>
    <w:rsid w:val="00DD0D8B"/>
    <w:rsid w:val="00DD0E8D"/>
    <w:rsid w:val="00DD1325"/>
    <w:rsid w:val="00DD19DD"/>
    <w:rsid w:val="00DD2369"/>
    <w:rsid w:val="00DD38BF"/>
    <w:rsid w:val="00DD3D17"/>
    <w:rsid w:val="00DD451B"/>
    <w:rsid w:val="00DD4721"/>
    <w:rsid w:val="00DD5685"/>
    <w:rsid w:val="00DD5894"/>
    <w:rsid w:val="00DD5CD4"/>
    <w:rsid w:val="00DD6619"/>
    <w:rsid w:val="00DD69B6"/>
    <w:rsid w:val="00DD6D53"/>
    <w:rsid w:val="00DD71A6"/>
    <w:rsid w:val="00DD7713"/>
    <w:rsid w:val="00DE027D"/>
    <w:rsid w:val="00DE05F7"/>
    <w:rsid w:val="00DE08F8"/>
    <w:rsid w:val="00DE0C69"/>
    <w:rsid w:val="00DE0FE7"/>
    <w:rsid w:val="00DE1416"/>
    <w:rsid w:val="00DE1978"/>
    <w:rsid w:val="00DE1CFF"/>
    <w:rsid w:val="00DE2C1F"/>
    <w:rsid w:val="00DE2CCE"/>
    <w:rsid w:val="00DE39A7"/>
    <w:rsid w:val="00DE3D60"/>
    <w:rsid w:val="00DE3E71"/>
    <w:rsid w:val="00DE4586"/>
    <w:rsid w:val="00DE46C7"/>
    <w:rsid w:val="00DE4C9C"/>
    <w:rsid w:val="00DE4DFA"/>
    <w:rsid w:val="00DE4E08"/>
    <w:rsid w:val="00DE5096"/>
    <w:rsid w:val="00DE54DC"/>
    <w:rsid w:val="00DE5BE5"/>
    <w:rsid w:val="00DE61BA"/>
    <w:rsid w:val="00DE64B6"/>
    <w:rsid w:val="00DE64F3"/>
    <w:rsid w:val="00DE6BF1"/>
    <w:rsid w:val="00DE6E77"/>
    <w:rsid w:val="00DE7209"/>
    <w:rsid w:val="00DE7671"/>
    <w:rsid w:val="00DE7732"/>
    <w:rsid w:val="00DE78C6"/>
    <w:rsid w:val="00DF0AD4"/>
    <w:rsid w:val="00DF11D4"/>
    <w:rsid w:val="00DF1B33"/>
    <w:rsid w:val="00DF1B4F"/>
    <w:rsid w:val="00DF1CBF"/>
    <w:rsid w:val="00DF2EDB"/>
    <w:rsid w:val="00DF2F71"/>
    <w:rsid w:val="00DF354A"/>
    <w:rsid w:val="00DF375F"/>
    <w:rsid w:val="00DF390C"/>
    <w:rsid w:val="00DF3C54"/>
    <w:rsid w:val="00DF4247"/>
    <w:rsid w:val="00DF4736"/>
    <w:rsid w:val="00DF483E"/>
    <w:rsid w:val="00DF4CC8"/>
    <w:rsid w:val="00DF4CF8"/>
    <w:rsid w:val="00DF50CD"/>
    <w:rsid w:val="00DF6DED"/>
    <w:rsid w:val="00DF712C"/>
    <w:rsid w:val="00DF7256"/>
    <w:rsid w:val="00DF775E"/>
    <w:rsid w:val="00DF7CAF"/>
    <w:rsid w:val="00E001C3"/>
    <w:rsid w:val="00E006BC"/>
    <w:rsid w:val="00E00712"/>
    <w:rsid w:val="00E00F11"/>
    <w:rsid w:val="00E01DD6"/>
    <w:rsid w:val="00E02366"/>
    <w:rsid w:val="00E023C1"/>
    <w:rsid w:val="00E0254B"/>
    <w:rsid w:val="00E02CC2"/>
    <w:rsid w:val="00E0312A"/>
    <w:rsid w:val="00E03A60"/>
    <w:rsid w:val="00E03E68"/>
    <w:rsid w:val="00E03F40"/>
    <w:rsid w:val="00E0430B"/>
    <w:rsid w:val="00E047F4"/>
    <w:rsid w:val="00E048A3"/>
    <w:rsid w:val="00E05339"/>
    <w:rsid w:val="00E065F4"/>
    <w:rsid w:val="00E06A42"/>
    <w:rsid w:val="00E070D1"/>
    <w:rsid w:val="00E0720B"/>
    <w:rsid w:val="00E0727B"/>
    <w:rsid w:val="00E0748D"/>
    <w:rsid w:val="00E07560"/>
    <w:rsid w:val="00E07886"/>
    <w:rsid w:val="00E07A1D"/>
    <w:rsid w:val="00E10008"/>
    <w:rsid w:val="00E10477"/>
    <w:rsid w:val="00E106C3"/>
    <w:rsid w:val="00E10759"/>
    <w:rsid w:val="00E10788"/>
    <w:rsid w:val="00E10859"/>
    <w:rsid w:val="00E10D62"/>
    <w:rsid w:val="00E11456"/>
    <w:rsid w:val="00E1167C"/>
    <w:rsid w:val="00E11C71"/>
    <w:rsid w:val="00E1232C"/>
    <w:rsid w:val="00E124E6"/>
    <w:rsid w:val="00E1287C"/>
    <w:rsid w:val="00E129E9"/>
    <w:rsid w:val="00E12CA2"/>
    <w:rsid w:val="00E1410C"/>
    <w:rsid w:val="00E14172"/>
    <w:rsid w:val="00E15517"/>
    <w:rsid w:val="00E1641A"/>
    <w:rsid w:val="00E173D0"/>
    <w:rsid w:val="00E17888"/>
    <w:rsid w:val="00E17FAD"/>
    <w:rsid w:val="00E2062C"/>
    <w:rsid w:val="00E20E9E"/>
    <w:rsid w:val="00E20EF5"/>
    <w:rsid w:val="00E218C3"/>
    <w:rsid w:val="00E21BC1"/>
    <w:rsid w:val="00E241D6"/>
    <w:rsid w:val="00E24464"/>
    <w:rsid w:val="00E24872"/>
    <w:rsid w:val="00E24C0B"/>
    <w:rsid w:val="00E24F7B"/>
    <w:rsid w:val="00E251A2"/>
    <w:rsid w:val="00E251F6"/>
    <w:rsid w:val="00E25348"/>
    <w:rsid w:val="00E25ABF"/>
    <w:rsid w:val="00E26122"/>
    <w:rsid w:val="00E264FF"/>
    <w:rsid w:val="00E26678"/>
    <w:rsid w:val="00E26798"/>
    <w:rsid w:val="00E26F22"/>
    <w:rsid w:val="00E2733D"/>
    <w:rsid w:val="00E277AB"/>
    <w:rsid w:val="00E278BA"/>
    <w:rsid w:val="00E30A81"/>
    <w:rsid w:val="00E30F34"/>
    <w:rsid w:val="00E310F7"/>
    <w:rsid w:val="00E31726"/>
    <w:rsid w:val="00E31DB6"/>
    <w:rsid w:val="00E31E2F"/>
    <w:rsid w:val="00E3203C"/>
    <w:rsid w:val="00E33058"/>
    <w:rsid w:val="00E3396C"/>
    <w:rsid w:val="00E33DFE"/>
    <w:rsid w:val="00E34437"/>
    <w:rsid w:val="00E3482C"/>
    <w:rsid w:val="00E3489F"/>
    <w:rsid w:val="00E35277"/>
    <w:rsid w:val="00E353E0"/>
    <w:rsid w:val="00E3542A"/>
    <w:rsid w:val="00E36109"/>
    <w:rsid w:val="00E3639D"/>
    <w:rsid w:val="00E3737B"/>
    <w:rsid w:val="00E37910"/>
    <w:rsid w:val="00E37EC2"/>
    <w:rsid w:val="00E40592"/>
    <w:rsid w:val="00E40614"/>
    <w:rsid w:val="00E4126F"/>
    <w:rsid w:val="00E41682"/>
    <w:rsid w:val="00E42B52"/>
    <w:rsid w:val="00E43734"/>
    <w:rsid w:val="00E43907"/>
    <w:rsid w:val="00E4410A"/>
    <w:rsid w:val="00E4458A"/>
    <w:rsid w:val="00E44E36"/>
    <w:rsid w:val="00E45649"/>
    <w:rsid w:val="00E4572A"/>
    <w:rsid w:val="00E46304"/>
    <w:rsid w:val="00E46BF7"/>
    <w:rsid w:val="00E46D81"/>
    <w:rsid w:val="00E47255"/>
    <w:rsid w:val="00E47A86"/>
    <w:rsid w:val="00E5010C"/>
    <w:rsid w:val="00E50464"/>
    <w:rsid w:val="00E50DCB"/>
    <w:rsid w:val="00E51A57"/>
    <w:rsid w:val="00E5270F"/>
    <w:rsid w:val="00E527C3"/>
    <w:rsid w:val="00E52834"/>
    <w:rsid w:val="00E52ADB"/>
    <w:rsid w:val="00E52D95"/>
    <w:rsid w:val="00E533F4"/>
    <w:rsid w:val="00E536AC"/>
    <w:rsid w:val="00E53C6C"/>
    <w:rsid w:val="00E53E21"/>
    <w:rsid w:val="00E54088"/>
    <w:rsid w:val="00E540E3"/>
    <w:rsid w:val="00E5418D"/>
    <w:rsid w:val="00E54289"/>
    <w:rsid w:val="00E54983"/>
    <w:rsid w:val="00E5499B"/>
    <w:rsid w:val="00E54B0A"/>
    <w:rsid w:val="00E55936"/>
    <w:rsid w:val="00E55B01"/>
    <w:rsid w:val="00E55D7B"/>
    <w:rsid w:val="00E5715D"/>
    <w:rsid w:val="00E573B9"/>
    <w:rsid w:val="00E574B9"/>
    <w:rsid w:val="00E60392"/>
    <w:rsid w:val="00E610B3"/>
    <w:rsid w:val="00E6157B"/>
    <w:rsid w:val="00E617FF"/>
    <w:rsid w:val="00E61F3F"/>
    <w:rsid w:val="00E62A20"/>
    <w:rsid w:val="00E63466"/>
    <w:rsid w:val="00E63935"/>
    <w:rsid w:val="00E63C15"/>
    <w:rsid w:val="00E63E70"/>
    <w:rsid w:val="00E63EBF"/>
    <w:rsid w:val="00E63FA7"/>
    <w:rsid w:val="00E6474E"/>
    <w:rsid w:val="00E6480A"/>
    <w:rsid w:val="00E65070"/>
    <w:rsid w:val="00E65566"/>
    <w:rsid w:val="00E658C0"/>
    <w:rsid w:val="00E65C3C"/>
    <w:rsid w:val="00E65EC6"/>
    <w:rsid w:val="00E66540"/>
    <w:rsid w:val="00E6713C"/>
    <w:rsid w:val="00E67EEE"/>
    <w:rsid w:val="00E702B7"/>
    <w:rsid w:val="00E70983"/>
    <w:rsid w:val="00E70CAD"/>
    <w:rsid w:val="00E70F4C"/>
    <w:rsid w:val="00E711E0"/>
    <w:rsid w:val="00E71243"/>
    <w:rsid w:val="00E71576"/>
    <w:rsid w:val="00E717B4"/>
    <w:rsid w:val="00E719F8"/>
    <w:rsid w:val="00E71DA1"/>
    <w:rsid w:val="00E7291F"/>
    <w:rsid w:val="00E72BD6"/>
    <w:rsid w:val="00E739C1"/>
    <w:rsid w:val="00E73A26"/>
    <w:rsid w:val="00E74479"/>
    <w:rsid w:val="00E74E19"/>
    <w:rsid w:val="00E75499"/>
    <w:rsid w:val="00E757DF"/>
    <w:rsid w:val="00E7623E"/>
    <w:rsid w:val="00E768A3"/>
    <w:rsid w:val="00E76EE6"/>
    <w:rsid w:val="00E7759F"/>
    <w:rsid w:val="00E77CF4"/>
    <w:rsid w:val="00E77ED9"/>
    <w:rsid w:val="00E80478"/>
    <w:rsid w:val="00E806C0"/>
    <w:rsid w:val="00E80B61"/>
    <w:rsid w:val="00E80E71"/>
    <w:rsid w:val="00E81577"/>
    <w:rsid w:val="00E81E0F"/>
    <w:rsid w:val="00E820AD"/>
    <w:rsid w:val="00E8342E"/>
    <w:rsid w:val="00E83C8E"/>
    <w:rsid w:val="00E83CB2"/>
    <w:rsid w:val="00E8411E"/>
    <w:rsid w:val="00E84187"/>
    <w:rsid w:val="00E84412"/>
    <w:rsid w:val="00E8449A"/>
    <w:rsid w:val="00E85326"/>
    <w:rsid w:val="00E85536"/>
    <w:rsid w:val="00E8574F"/>
    <w:rsid w:val="00E860EA"/>
    <w:rsid w:val="00E862BB"/>
    <w:rsid w:val="00E86610"/>
    <w:rsid w:val="00E86983"/>
    <w:rsid w:val="00E86B7A"/>
    <w:rsid w:val="00E86EAA"/>
    <w:rsid w:val="00E86F88"/>
    <w:rsid w:val="00E87624"/>
    <w:rsid w:val="00E87983"/>
    <w:rsid w:val="00E879BE"/>
    <w:rsid w:val="00E909F8"/>
    <w:rsid w:val="00E90B40"/>
    <w:rsid w:val="00E919A5"/>
    <w:rsid w:val="00E91D57"/>
    <w:rsid w:val="00E92171"/>
    <w:rsid w:val="00E9313E"/>
    <w:rsid w:val="00E93B38"/>
    <w:rsid w:val="00E93CB7"/>
    <w:rsid w:val="00E93F7A"/>
    <w:rsid w:val="00E94658"/>
    <w:rsid w:val="00E94A59"/>
    <w:rsid w:val="00E96569"/>
    <w:rsid w:val="00E9779E"/>
    <w:rsid w:val="00E97D4D"/>
    <w:rsid w:val="00E97DAC"/>
    <w:rsid w:val="00EA042F"/>
    <w:rsid w:val="00EA095A"/>
    <w:rsid w:val="00EA1BDA"/>
    <w:rsid w:val="00EA1D9F"/>
    <w:rsid w:val="00EA2013"/>
    <w:rsid w:val="00EA2214"/>
    <w:rsid w:val="00EA2366"/>
    <w:rsid w:val="00EA243C"/>
    <w:rsid w:val="00EA2E1C"/>
    <w:rsid w:val="00EA33BA"/>
    <w:rsid w:val="00EA4057"/>
    <w:rsid w:val="00EA4078"/>
    <w:rsid w:val="00EA46F2"/>
    <w:rsid w:val="00EA56F3"/>
    <w:rsid w:val="00EA5755"/>
    <w:rsid w:val="00EA592C"/>
    <w:rsid w:val="00EA5C2F"/>
    <w:rsid w:val="00EA5F79"/>
    <w:rsid w:val="00EA6E1C"/>
    <w:rsid w:val="00EA733E"/>
    <w:rsid w:val="00EA76BC"/>
    <w:rsid w:val="00EB000E"/>
    <w:rsid w:val="00EB0658"/>
    <w:rsid w:val="00EB1CC1"/>
    <w:rsid w:val="00EB250A"/>
    <w:rsid w:val="00EB2D56"/>
    <w:rsid w:val="00EB2E65"/>
    <w:rsid w:val="00EB2F7C"/>
    <w:rsid w:val="00EB35AB"/>
    <w:rsid w:val="00EB3701"/>
    <w:rsid w:val="00EB3F2A"/>
    <w:rsid w:val="00EB4164"/>
    <w:rsid w:val="00EB43F2"/>
    <w:rsid w:val="00EB4713"/>
    <w:rsid w:val="00EB531F"/>
    <w:rsid w:val="00EB54ED"/>
    <w:rsid w:val="00EB5FA1"/>
    <w:rsid w:val="00EB726E"/>
    <w:rsid w:val="00EB7C0A"/>
    <w:rsid w:val="00EC052D"/>
    <w:rsid w:val="00EC0D39"/>
    <w:rsid w:val="00EC103E"/>
    <w:rsid w:val="00EC1769"/>
    <w:rsid w:val="00EC237B"/>
    <w:rsid w:val="00EC31F4"/>
    <w:rsid w:val="00EC34DC"/>
    <w:rsid w:val="00EC3F5D"/>
    <w:rsid w:val="00EC408E"/>
    <w:rsid w:val="00EC48C3"/>
    <w:rsid w:val="00EC4963"/>
    <w:rsid w:val="00EC4B1A"/>
    <w:rsid w:val="00EC554B"/>
    <w:rsid w:val="00EC5DDA"/>
    <w:rsid w:val="00EC5EE9"/>
    <w:rsid w:val="00EC5FE5"/>
    <w:rsid w:val="00EC65C2"/>
    <w:rsid w:val="00EC686C"/>
    <w:rsid w:val="00EC68E6"/>
    <w:rsid w:val="00EC6A36"/>
    <w:rsid w:val="00EC7026"/>
    <w:rsid w:val="00EC7166"/>
    <w:rsid w:val="00EC71D8"/>
    <w:rsid w:val="00EC771B"/>
    <w:rsid w:val="00EC7ACD"/>
    <w:rsid w:val="00ED0057"/>
    <w:rsid w:val="00ED0341"/>
    <w:rsid w:val="00ED15FE"/>
    <w:rsid w:val="00ED1BFD"/>
    <w:rsid w:val="00ED1D6B"/>
    <w:rsid w:val="00ED1D97"/>
    <w:rsid w:val="00ED2029"/>
    <w:rsid w:val="00ED236D"/>
    <w:rsid w:val="00ED2A30"/>
    <w:rsid w:val="00ED2BE8"/>
    <w:rsid w:val="00ED2E82"/>
    <w:rsid w:val="00ED3064"/>
    <w:rsid w:val="00ED37AF"/>
    <w:rsid w:val="00ED3DCD"/>
    <w:rsid w:val="00ED41B6"/>
    <w:rsid w:val="00ED43AE"/>
    <w:rsid w:val="00ED520D"/>
    <w:rsid w:val="00ED5464"/>
    <w:rsid w:val="00ED5732"/>
    <w:rsid w:val="00ED5A37"/>
    <w:rsid w:val="00ED5E1D"/>
    <w:rsid w:val="00ED60E3"/>
    <w:rsid w:val="00ED623B"/>
    <w:rsid w:val="00ED64D3"/>
    <w:rsid w:val="00ED764E"/>
    <w:rsid w:val="00ED77D6"/>
    <w:rsid w:val="00ED77F8"/>
    <w:rsid w:val="00EE0D4F"/>
    <w:rsid w:val="00EE1196"/>
    <w:rsid w:val="00EE19FE"/>
    <w:rsid w:val="00EE1B1F"/>
    <w:rsid w:val="00EE1E88"/>
    <w:rsid w:val="00EE1FC5"/>
    <w:rsid w:val="00EE2732"/>
    <w:rsid w:val="00EE2860"/>
    <w:rsid w:val="00EE28F4"/>
    <w:rsid w:val="00EE29F1"/>
    <w:rsid w:val="00EE2BBF"/>
    <w:rsid w:val="00EE36CC"/>
    <w:rsid w:val="00EE44C9"/>
    <w:rsid w:val="00EE4ADA"/>
    <w:rsid w:val="00EE5194"/>
    <w:rsid w:val="00EE5AA8"/>
    <w:rsid w:val="00EE65D3"/>
    <w:rsid w:val="00EE6FB1"/>
    <w:rsid w:val="00EE7450"/>
    <w:rsid w:val="00EE758D"/>
    <w:rsid w:val="00EE7636"/>
    <w:rsid w:val="00EE7C75"/>
    <w:rsid w:val="00EF0247"/>
    <w:rsid w:val="00EF1193"/>
    <w:rsid w:val="00EF15F2"/>
    <w:rsid w:val="00EF1CF8"/>
    <w:rsid w:val="00EF1DA8"/>
    <w:rsid w:val="00EF21B5"/>
    <w:rsid w:val="00EF2314"/>
    <w:rsid w:val="00EF23B4"/>
    <w:rsid w:val="00EF2433"/>
    <w:rsid w:val="00EF271C"/>
    <w:rsid w:val="00EF2BCC"/>
    <w:rsid w:val="00EF2BE1"/>
    <w:rsid w:val="00EF2E2C"/>
    <w:rsid w:val="00EF47C4"/>
    <w:rsid w:val="00EF552A"/>
    <w:rsid w:val="00EF59F4"/>
    <w:rsid w:val="00EF5C57"/>
    <w:rsid w:val="00EF6D74"/>
    <w:rsid w:val="00EF6E43"/>
    <w:rsid w:val="00EF7B68"/>
    <w:rsid w:val="00EF7F4C"/>
    <w:rsid w:val="00EF7F9D"/>
    <w:rsid w:val="00F0016F"/>
    <w:rsid w:val="00F003C3"/>
    <w:rsid w:val="00F00424"/>
    <w:rsid w:val="00F00487"/>
    <w:rsid w:val="00F0090D"/>
    <w:rsid w:val="00F00936"/>
    <w:rsid w:val="00F0094D"/>
    <w:rsid w:val="00F0155D"/>
    <w:rsid w:val="00F01598"/>
    <w:rsid w:val="00F0199D"/>
    <w:rsid w:val="00F01A86"/>
    <w:rsid w:val="00F0220D"/>
    <w:rsid w:val="00F02B6F"/>
    <w:rsid w:val="00F031BA"/>
    <w:rsid w:val="00F03294"/>
    <w:rsid w:val="00F03879"/>
    <w:rsid w:val="00F03A10"/>
    <w:rsid w:val="00F03EEE"/>
    <w:rsid w:val="00F04116"/>
    <w:rsid w:val="00F05204"/>
    <w:rsid w:val="00F05E41"/>
    <w:rsid w:val="00F067F0"/>
    <w:rsid w:val="00F06994"/>
    <w:rsid w:val="00F06B81"/>
    <w:rsid w:val="00F06FD9"/>
    <w:rsid w:val="00F073CC"/>
    <w:rsid w:val="00F100A4"/>
    <w:rsid w:val="00F1041F"/>
    <w:rsid w:val="00F104CD"/>
    <w:rsid w:val="00F10A6F"/>
    <w:rsid w:val="00F126F1"/>
    <w:rsid w:val="00F13F41"/>
    <w:rsid w:val="00F13F98"/>
    <w:rsid w:val="00F141CD"/>
    <w:rsid w:val="00F14876"/>
    <w:rsid w:val="00F152AE"/>
    <w:rsid w:val="00F152D9"/>
    <w:rsid w:val="00F153B8"/>
    <w:rsid w:val="00F15C1D"/>
    <w:rsid w:val="00F16023"/>
    <w:rsid w:val="00F16038"/>
    <w:rsid w:val="00F16257"/>
    <w:rsid w:val="00F162B7"/>
    <w:rsid w:val="00F16546"/>
    <w:rsid w:val="00F16D44"/>
    <w:rsid w:val="00F16FCC"/>
    <w:rsid w:val="00F17081"/>
    <w:rsid w:val="00F1755E"/>
    <w:rsid w:val="00F17B0A"/>
    <w:rsid w:val="00F17B1F"/>
    <w:rsid w:val="00F17BCE"/>
    <w:rsid w:val="00F17E60"/>
    <w:rsid w:val="00F20822"/>
    <w:rsid w:val="00F21313"/>
    <w:rsid w:val="00F2149D"/>
    <w:rsid w:val="00F21BBB"/>
    <w:rsid w:val="00F21CD4"/>
    <w:rsid w:val="00F21FF4"/>
    <w:rsid w:val="00F22189"/>
    <w:rsid w:val="00F22431"/>
    <w:rsid w:val="00F22435"/>
    <w:rsid w:val="00F228F9"/>
    <w:rsid w:val="00F233DC"/>
    <w:rsid w:val="00F237C3"/>
    <w:rsid w:val="00F24124"/>
    <w:rsid w:val="00F2446E"/>
    <w:rsid w:val="00F2451C"/>
    <w:rsid w:val="00F251DD"/>
    <w:rsid w:val="00F2564E"/>
    <w:rsid w:val="00F25A00"/>
    <w:rsid w:val="00F25B9C"/>
    <w:rsid w:val="00F26349"/>
    <w:rsid w:val="00F26B25"/>
    <w:rsid w:val="00F26C41"/>
    <w:rsid w:val="00F27587"/>
    <w:rsid w:val="00F27968"/>
    <w:rsid w:val="00F30324"/>
    <w:rsid w:val="00F305B3"/>
    <w:rsid w:val="00F307E0"/>
    <w:rsid w:val="00F30D68"/>
    <w:rsid w:val="00F31829"/>
    <w:rsid w:val="00F31C35"/>
    <w:rsid w:val="00F31C47"/>
    <w:rsid w:val="00F321F2"/>
    <w:rsid w:val="00F323F7"/>
    <w:rsid w:val="00F32E8C"/>
    <w:rsid w:val="00F32F93"/>
    <w:rsid w:val="00F34610"/>
    <w:rsid w:val="00F34857"/>
    <w:rsid w:val="00F34C56"/>
    <w:rsid w:val="00F35168"/>
    <w:rsid w:val="00F351D4"/>
    <w:rsid w:val="00F36313"/>
    <w:rsid w:val="00F36885"/>
    <w:rsid w:val="00F36995"/>
    <w:rsid w:val="00F36C18"/>
    <w:rsid w:val="00F370FE"/>
    <w:rsid w:val="00F371E9"/>
    <w:rsid w:val="00F4013B"/>
    <w:rsid w:val="00F4049B"/>
    <w:rsid w:val="00F40678"/>
    <w:rsid w:val="00F41ED1"/>
    <w:rsid w:val="00F421B2"/>
    <w:rsid w:val="00F422D8"/>
    <w:rsid w:val="00F424A2"/>
    <w:rsid w:val="00F4290F"/>
    <w:rsid w:val="00F42A7A"/>
    <w:rsid w:val="00F42A7F"/>
    <w:rsid w:val="00F43803"/>
    <w:rsid w:val="00F43AB9"/>
    <w:rsid w:val="00F43C14"/>
    <w:rsid w:val="00F44DC3"/>
    <w:rsid w:val="00F44F5A"/>
    <w:rsid w:val="00F45478"/>
    <w:rsid w:val="00F463B5"/>
    <w:rsid w:val="00F4668F"/>
    <w:rsid w:val="00F47575"/>
    <w:rsid w:val="00F4794B"/>
    <w:rsid w:val="00F50138"/>
    <w:rsid w:val="00F50712"/>
    <w:rsid w:val="00F50893"/>
    <w:rsid w:val="00F52263"/>
    <w:rsid w:val="00F52264"/>
    <w:rsid w:val="00F526EA"/>
    <w:rsid w:val="00F5278A"/>
    <w:rsid w:val="00F529B3"/>
    <w:rsid w:val="00F53A37"/>
    <w:rsid w:val="00F53E5B"/>
    <w:rsid w:val="00F53F46"/>
    <w:rsid w:val="00F55B58"/>
    <w:rsid w:val="00F55BA8"/>
    <w:rsid w:val="00F56537"/>
    <w:rsid w:val="00F56EDB"/>
    <w:rsid w:val="00F56F01"/>
    <w:rsid w:val="00F571B8"/>
    <w:rsid w:val="00F603B1"/>
    <w:rsid w:val="00F603ED"/>
    <w:rsid w:val="00F60739"/>
    <w:rsid w:val="00F61DAD"/>
    <w:rsid w:val="00F61F7F"/>
    <w:rsid w:val="00F61F87"/>
    <w:rsid w:val="00F6226A"/>
    <w:rsid w:val="00F623F1"/>
    <w:rsid w:val="00F62416"/>
    <w:rsid w:val="00F62AEB"/>
    <w:rsid w:val="00F631D5"/>
    <w:rsid w:val="00F632DA"/>
    <w:rsid w:val="00F63876"/>
    <w:rsid w:val="00F63F16"/>
    <w:rsid w:val="00F64360"/>
    <w:rsid w:val="00F64FA1"/>
    <w:rsid w:val="00F65E71"/>
    <w:rsid w:val="00F667BB"/>
    <w:rsid w:val="00F667D8"/>
    <w:rsid w:val="00F6696F"/>
    <w:rsid w:val="00F67838"/>
    <w:rsid w:val="00F67890"/>
    <w:rsid w:val="00F67BC2"/>
    <w:rsid w:val="00F67D3D"/>
    <w:rsid w:val="00F701EE"/>
    <w:rsid w:val="00F70CB1"/>
    <w:rsid w:val="00F70DD9"/>
    <w:rsid w:val="00F70DE6"/>
    <w:rsid w:val="00F70F64"/>
    <w:rsid w:val="00F71CA8"/>
    <w:rsid w:val="00F71DB7"/>
    <w:rsid w:val="00F72389"/>
    <w:rsid w:val="00F725EC"/>
    <w:rsid w:val="00F728A4"/>
    <w:rsid w:val="00F72F85"/>
    <w:rsid w:val="00F734F9"/>
    <w:rsid w:val="00F73C78"/>
    <w:rsid w:val="00F74945"/>
    <w:rsid w:val="00F74F1F"/>
    <w:rsid w:val="00F7594F"/>
    <w:rsid w:val="00F75E8A"/>
    <w:rsid w:val="00F7647F"/>
    <w:rsid w:val="00F809B9"/>
    <w:rsid w:val="00F80FFD"/>
    <w:rsid w:val="00F81AF9"/>
    <w:rsid w:val="00F82054"/>
    <w:rsid w:val="00F82093"/>
    <w:rsid w:val="00F8219E"/>
    <w:rsid w:val="00F82804"/>
    <w:rsid w:val="00F8296F"/>
    <w:rsid w:val="00F833AD"/>
    <w:rsid w:val="00F83C00"/>
    <w:rsid w:val="00F8452C"/>
    <w:rsid w:val="00F84AC9"/>
    <w:rsid w:val="00F85EA3"/>
    <w:rsid w:val="00F8617A"/>
    <w:rsid w:val="00F86B91"/>
    <w:rsid w:val="00F86D46"/>
    <w:rsid w:val="00F8730D"/>
    <w:rsid w:val="00F8756A"/>
    <w:rsid w:val="00F87727"/>
    <w:rsid w:val="00F879F6"/>
    <w:rsid w:val="00F87AD4"/>
    <w:rsid w:val="00F87BA3"/>
    <w:rsid w:val="00F90007"/>
    <w:rsid w:val="00F904CD"/>
    <w:rsid w:val="00F905A4"/>
    <w:rsid w:val="00F90E6B"/>
    <w:rsid w:val="00F916C7"/>
    <w:rsid w:val="00F9194A"/>
    <w:rsid w:val="00F91C5F"/>
    <w:rsid w:val="00F923C6"/>
    <w:rsid w:val="00F9301D"/>
    <w:rsid w:val="00F932DC"/>
    <w:rsid w:val="00F936BC"/>
    <w:rsid w:val="00F93DFE"/>
    <w:rsid w:val="00F94C89"/>
    <w:rsid w:val="00F95183"/>
    <w:rsid w:val="00F9570E"/>
    <w:rsid w:val="00F96EEF"/>
    <w:rsid w:val="00F97771"/>
    <w:rsid w:val="00F97975"/>
    <w:rsid w:val="00F97AAB"/>
    <w:rsid w:val="00F97D44"/>
    <w:rsid w:val="00FA10E7"/>
    <w:rsid w:val="00FA1196"/>
    <w:rsid w:val="00FA3BE3"/>
    <w:rsid w:val="00FA41FD"/>
    <w:rsid w:val="00FA579E"/>
    <w:rsid w:val="00FA5BE6"/>
    <w:rsid w:val="00FA5FBA"/>
    <w:rsid w:val="00FA604E"/>
    <w:rsid w:val="00FA661B"/>
    <w:rsid w:val="00FA671B"/>
    <w:rsid w:val="00FA675E"/>
    <w:rsid w:val="00FA70EC"/>
    <w:rsid w:val="00FA7D40"/>
    <w:rsid w:val="00FB00BD"/>
    <w:rsid w:val="00FB029F"/>
    <w:rsid w:val="00FB0B44"/>
    <w:rsid w:val="00FB11F0"/>
    <w:rsid w:val="00FB1A9A"/>
    <w:rsid w:val="00FB2178"/>
    <w:rsid w:val="00FB2DF8"/>
    <w:rsid w:val="00FB374D"/>
    <w:rsid w:val="00FB48B1"/>
    <w:rsid w:val="00FB509A"/>
    <w:rsid w:val="00FB59C1"/>
    <w:rsid w:val="00FB629B"/>
    <w:rsid w:val="00FB656D"/>
    <w:rsid w:val="00FB6F69"/>
    <w:rsid w:val="00FB7F29"/>
    <w:rsid w:val="00FC029B"/>
    <w:rsid w:val="00FC0326"/>
    <w:rsid w:val="00FC0642"/>
    <w:rsid w:val="00FC0725"/>
    <w:rsid w:val="00FC09CA"/>
    <w:rsid w:val="00FC0C1E"/>
    <w:rsid w:val="00FC0D96"/>
    <w:rsid w:val="00FC13CB"/>
    <w:rsid w:val="00FC1E35"/>
    <w:rsid w:val="00FC25C3"/>
    <w:rsid w:val="00FC29A7"/>
    <w:rsid w:val="00FC2A00"/>
    <w:rsid w:val="00FC2A51"/>
    <w:rsid w:val="00FC2E9A"/>
    <w:rsid w:val="00FC2F0B"/>
    <w:rsid w:val="00FC3062"/>
    <w:rsid w:val="00FC3DB9"/>
    <w:rsid w:val="00FC460B"/>
    <w:rsid w:val="00FC472F"/>
    <w:rsid w:val="00FC5281"/>
    <w:rsid w:val="00FC594A"/>
    <w:rsid w:val="00FC5AA4"/>
    <w:rsid w:val="00FC63F2"/>
    <w:rsid w:val="00FC7237"/>
    <w:rsid w:val="00FC7ACD"/>
    <w:rsid w:val="00FC7C29"/>
    <w:rsid w:val="00FD04E1"/>
    <w:rsid w:val="00FD083D"/>
    <w:rsid w:val="00FD087C"/>
    <w:rsid w:val="00FD0AF3"/>
    <w:rsid w:val="00FD0B6C"/>
    <w:rsid w:val="00FD2720"/>
    <w:rsid w:val="00FD2772"/>
    <w:rsid w:val="00FD2934"/>
    <w:rsid w:val="00FD2AE4"/>
    <w:rsid w:val="00FD3601"/>
    <w:rsid w:val="00FD4BC5"/>
    <w:rsid w:val="00FD53C1"/>
    <w:rsid w:val="00FD55A2"/>
    <w:rsid w:val="00FD6367"/>
    <w:rsid w:val="00FD6569"/>
    <w:rsid w:val="00FD6B44"/>
    <w:rsid w:val="00FD7B90"/>
    <w:rsid w:val="00FE0027"/>
    <w:rsid w:val="00FE00BE"/>
    <w:rsid w:val="00FE0EAA"/>
    <w:rsid w:val="00FE14E7"/>
    <w:rsid w:val="00FE197A"/>
    <w:rsid w:val="00FE1E94"/>
    <w:rsid w:val="00FE27D3"/>
    <w:rsid w:val="00FE2843"/>
    <w:rsid w:val="00FE29C6"/>
    <w:rsid w:val="00FE309C"/>
    <w:rsid w:val="00FE32F0"/>
    <w:rsid w:val="00FE3616"/>
    <w:rsid w:val="00FE36DA"/>
    <w:rsid w:val="00FE37C5"/>
    <w:rsid w:val="00FE3821"/>
    <w:rsid w:val="00FE3BB9"/>
    <w:rsid w:val="00FE3F41"/>
    <w:rsid w:val="00FE4587"/>
    <w:rsid w:val="00FE4699"/>
    <w:rsid w:val="00FE4DBE"/>
    <w:rsid w:val="00FE4EFA"/>
    <w:rsid w:val="00FE5063"/>
    <w:rsid w:val="00FE5698"/>
    <w:rsid w:val="00FE5856"/>
    <w:rsid w:val="00FE66C0"/>
    <w:rsid w:val="00FE679A"/>
    <w:rsid w:val="00FE690C"/>
    <w:rsid w:val="00FF07AE"/>
    <w:rsid w:val="00FF0ABE"/>
    <w:rsid w:val="00FF0B32"/>
    <w:rsid w:val="00FF0CD1"/>
    <w:rsid w:val="00FF0CE5"/>
    <w:rsid w:val="00FF133F"/>
    <w:rsid w:val="00FF14DC"/>
    <w:rsid w:val="00FF27E0"/>
    <w:rsid w:val="00FF3C32"/>
    <w:rsid w:val="00FF41F1"/>
    <w:rsid w:val="00FF4A95"/>
    <w:rsid w:val="00FF4B07"/>
    <w:rsid w:val="00FF5753"/>
    <w:rsid w:val="00FF589D"/>
    <w:rsid w:val="00FF718E"/>
    <w:rsid w:val="00FF7533"/>
    <w:rsid w:val="00FF7A2D"/>
    <w:rsid w:val="00FF7A56"/>
    <w:rsid w:val="00FF7B3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4BE76"/>
  <w15:docId w15:val="{CD683E91-523D-45C7-A127-7BC001E5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B14"/>
    <w:pPr>
      <w:spacing w:after="12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4D8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4D8"/>
    <w:pPr>
      <w:keepNext/>
      <w:keepLines/>
      <w:spacing w:before="200" w:after="0"/>
      <w:outlineLvl w:val="1"/>
    </w:pPr>
    <w:rPr>
      <w:rFonts w:ascii="Cambria" w:hAnsi="Cambria"/>
      <w:b/>
      <w:color w:val="2DA2BF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14D8"/>
    <w:pPr>
      <w:keepNext/>
      <w:keepLines/>
      <w:spacing w:before="200" w:after="0"/>
      <w:outlineLvl w:val="2"/>
    </w:pPr>
    <w:rPr>
      <w:rFonts w:ascii="Cambria" w:hAnsi="Cambria"/>
      <w:b/>
      <w:color w:val="2DA2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14D8"/>
    <w:pPr>
      <w:keepNext/>
      <w:keepLines/>
      <w:spacing w:before="200" w:after="0"/>
      <w:outlineLvl w:val="3"/>
    </w:pPr>
    <w:rPr>
      <w:rFonts w:ascii="Cambria" w:hAnsi="Cambria"/>
      <w:b/>
      <w:i/>
      <w:color w:val="2DA2BF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14D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14D8"/>
    <w:pPr>
      <w:keepNext/>
      <w:keepLines/>
      <w:spacing w:before="200" w:after="0"/>
      <w:outlineLvl w:val="5"/>
    </w:pPr>
    <w:rPr>
      <w:rFonts w:ascii="Cambria" w:hAnsi="Cambria"/>
      <w:i/>
      <w:color w:val="16505E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14D8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14D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14D8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714D8"/>
    <w:rPr>
      <w:rFonts w:ascii="Cambria" w:hAnsi="Cambria"/>
      <w:b/>
      <w:color w:val="21798E"/>
      <w:sz w:val="28"/>
    </w:rPr>
  </w:style>
  <w:style w:type="character" w:customStyle="1" w:styleId="Nagwek2Znak">
    <w:name w:val="Nagłówek 2 Znak"/>
    <w:link w:val="Nagwek2"/>
    <w:uiPriority w:val="9"/>
    <w:locked/>
    <w:rsid w:val="008714D8"/>
    <w:rPr>
      <w:rFonts w:ascii="Cambria" w:hAnsi="Cambria"/>
      <w:b/>
      <w:color w:val="2DA2BF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8714D8"/>
    <w:rPr>
      <w:rFonts w:ascii="Cambria" w:hAnsi="Cambria"/>
      <w:b/>
      <w:color w:val="2DA2BF"/>
    </w:rPr>
  </w:style>
  <w:style w:type="character" w:customStyle="1" w:styleId="Nagwek4Znak">
    <w:name w:val="Nagłówek 4 Znak"/>
    <w:link w:val="Nagwek4"/>
    <w:uiPriority w:val="9"/>
    <w:semiHidden/>
    <w:locked/>
    <w:rsid w:val="008714D8"/>
    <w:rPr>
      <w:rFonts w:ascii="Cambria" w:hAnsi="Cambria"/>
      <w:b/>
      <w:i/>
      <w:color w:val="2DA2BF"/>
    </w:rPr>
  </w:style>
  <w:style w:type="character" w:customStyle="1" w:styleId="Nagwek5Znak">
    <w:name w:val="Nagłówek 5 Znak"/>
    <w:link w:val="Nagwek5"/>
    <w:uiPriority w:val="9"/>
    <w:semiHidden/>
    <w:locked/>
    <w:rsid w:val="008714D8"/>
    <w:rPr>
      <w:rFonts w:ascii="Cambria" w:hAnsi="Cambria"/>
      <w:color w:val="16505E"/>
    </w:rPr>
  </w:style>
  <w:style w:type="character" w:customStyle="1" w:styleId="Nagwek6Znak">
    <w:name w:val="Nagłówek 6 Znak"/>
    <w:link w:val="Nagwek6"/>
    <w:uiPriority w:val="9"/>
    <w:semiHidden/>
    <w:locked/>
    <w:rsid w:val="008714D8"/>
    <w:rPr>
      <w:rFonts w:ascii="Cambria" w:hAnsi="Cambria"/>
      <w:i/>
      <w:color w:val="16505E"/>
    </w:rPr>
  </w:style>
  <w:style w:type="character" w:customStyle="1" w:styleId="Nagwek7Znak">
    <w:name w:val="Nagłówek 7 Znak"/>
    <w:link w:val="Nagwek7"/>
    <w:uiPriority w:val="9"/>
    <w:semiHidden/>
    <w:locked/>
    <w:rsid w:val="008714D8"/>
    <w:rPr>
      <w:rFonts w:ascii="Cambria" w:hAnsi="Cambria"/>
      <w:i/>
      <w:color w:val="404040"/>
    </w:rPr>
  </w:style>
  <w:style w:type="character" w:customStyle="1" w:styleId="Nagwek8Znak">
    <w:name w:val="Nagłówek 8 Znak"/>
    <w:link w:val="Nagwek8"/>
    <w:uiPriority w:val="9"/>
    <w:semiHidden/>
    <w:locked/>
    <w:rsid w:val="008714D8"/>
    <w:rPr>
      <w:rFonts w:ascii="Cambria" w:hAnsi="Cambria"/>
      <w:color w:val="2DA2BF"/>
      <w:sz w:val="20"/>
    </w:rPr>
  </w:style>
  <w:style w:type="character" w:customStyle="1" w:styleId="Nagwek9Znak">
    <w:name w:val="Nagłówek 9 Znak"/>
    <w:link w:val="Nagwek9"/>
    <w:uiPriority w:val="9"/>
    <w:semiHidden/>
    <w:locked/>
    <w:rsid w:val="008714D8"/>
    <w:rPr>
      <w:rFonts w:ascii="Cambria" w:hAnsi="Cambria"/>
      <w:i/>
      <w:color w:val="404040"/>
      <w:sz w:val="20"/>
    </w:rPr>
  </w:style>
  <w:style w:type="paragraph" w:customStyle="1" w:styleId="Style1">
    <w:name w:val="Style1"/>
    <w:basedOn w:val="Normalny"/>
    <w:uiPriority w:val="99"/>
    <w:rsid w:val="005A32A1"/>
  </w:style>
  <w:style w:type="paragraph" w:customStyle="1" w:styleId="Style2">
    <w:name w:val="Style2"/>
    <w:basedOn w:val="Normalny"/>
    <w:uiPriority w:val="99"/>
    <w:rsid w:val="005A32A1"/>
  </w:style>
  <w:style w:type="paragraph" w:customStyle="1" w:styleId="Style3">
    <w:name w:val="Style3"/>
    <w:basedOn w:val="Normalny"/>
    <w:uiPriority w:val="99"/>
    <w:rsid w:val="005A32A1"/>
  </w:style>
  <w:style w:type="paragraph" w:customStyle="1" w:styleId="Style4">
    <w:name w:val="Style4"/>
    <w:basedOn w:val="Normalny"/>
    <w:uiPriority w:val="99"/>
    <w:rsid w:val="005A32A1"/>
  </w:style>
  <w:style w:type="paragraph" w:customStyle="1" w:styleId="Style5">
    <w:name w:val="Style5"/>
    <w:basedOn w:val="Normalny"/>
    <w:uiPriority w:val="99"/>
    <w:rsid w:val="005A32A1"/>
  </w:style>
  <w:style w:type="paragraph" w:customStyle="1" w:styleId="Style6">
    <w:name w:val="Style6"/>
    <w:basedOn w:val="Normalny"/>
    <w:uiPriority w:val="99"/>
    <w:rsid w:val="005A32A1"/>
  </w:style>
  <w:style w:type="paragraph" w:customStyle="1" w:styleId="Style7">
    <w:name w:val="Style7"/>
    <w:basedOn w:val="Normalny"/>
    <w:uiPriority w:val="99"/>
    <w:rsid w:val="005A32A1"/>
  </w:style>
  <w:style w:type="paragraph" w:customStyle="1" w:styleId="Style8">
    <w:name w:val="Style8"/>
    <w:basedOn w:val="Normalny"/>
    <w:uiPriority w:val="99"/>
    <w:rsid w:val="005A32A1"/>
  </w:style>
  <w:style w:type="paragraph" w:customStyle="1" w:styleId="Style9">
    <w:name w:val="Style9"/>
    <w:basedOn w:val="Normalny"/>
    <w:uiPriority w:val="99"/>
    <w:rsid w:val="005A32A1"/>
  </w:style>
  <w:style w:type="paragraph" w:customStyle="1" w:styleId="Style10">
    <w:name w:val="Style10"/>
    <w:basedOn w:val="Normalny"/>
    <w:uiPriority w:val="99"/>
    <w:rsid w:val="005A32A1"/>
  </w:style>
  <w:style w:type="paragraph" w:customStyle="1" w:styleId="Style11">
    <w:name w:val="Style11"/>
    <w:basedOn w:val="Normalny"/>
    <w:uiPriority w:val="99"/>
    <w:rsid w:val="005A32A1"/>
  </w:style>
  <w:style w:type="paragraph" w:customStyle="1" w:styleId="Style12">
    <w:name w:val="Style12"/>
    <w:basedOn w:val="Normalny"/>
    <w:uiPriority w:val="99"/>
    <w:rsid w:val="005A32A1"/>
  </w:style>
  <w:style w:type="paragraph" w:customStyle="1" w:styleId="Style13">
    <w:name w:val="Style13"/>
    <w:basedOn w:val="Normalny"/>
    <w:uiPriority w:val="99"/>
    <w:rsid w:val="005A32A1"/>
  </w:style>
  <w:style w:type="paragraph" w:customStyle="1" w:styleId="Style14">
    <w:name w:val="Style14"/>
    <w:basedOn w:val="Normalny"/>
    <w:uiPriority w:val="99"/>
    <w:rsid w:val="005A32A1"/>
  </w:style>
  <w:style w:type="paragraph" w:customStyle="1" w:styleId="Style15">
    <w:name w:val="Style15"/>
    <w:basedOn w:val="Normalny"/>
    <w:uiPriority w:val="99"/>
    <w:rsid w:val="005A32A1"/>
  </w:style>
  <w:style w:type="paragraph" w:customStyle="1" w:styleId="Style16">
    <w:name w:val="Style16"/>
    <w:basedOn w:val="Normalny"/>
    <w:uiPriority w:val="99"/>
    <w:rsid w:val="005A32A1"/>
  </w:style>
  <w:style w:type="paragraph" w:customStyle="1" w:styleId="Style17">
    <w:name w:val="Style17"/>
    <w:basedOn w:val="Normalny"/>
    <w:uiPriority w:val="99"/>
    <w:rsid w:val="005A32A1"/>
  </w:style>
  <w:style w:type="paragraph" w:customStyle="1" w:styleId="Style18">
    <w:name w:val="Style18"/>
    <w:basedOn w:val="Normalny"/>
    <w:uiPriority w:val="99"/>
    <w:rsid w:val="005A32A1"/>
  </w:style>
  <w:style w:type="paragraph" w:customStyle="1" w:styleId="Style19">
    <w:name w:val="Style19"/>
    <w:basedOn w:val="Normalny"/>
    <w:uiPriority w:val="99"/>
    <w:rsid w:val="005A32A1"/>
  </w:style>
  <w:style w:type="paragraph" w:customStyle="1" w:styleId="Style20">
    <w:name w:val="Style20"/>
    <w:basedOn w:val="Normalny"/>
    <w:uiPriority w:val="99"/>
    <w:rsid w:val="005A32A1"/>
  </w:style>
  <w:style w:type="paragraph" w:customStyle="1" w:styleId="Style21">
    <w:name w:val="Style21"/>
    <w:basedOn w:val="Normalny"/>
    <w:uiPriority w:val="99"/>
    <w:rsid w:val="005A32A1"/>
  </w:style>
  <w:style w:type="paragraph" w:customStyle="1" w:styleId="Style22">
    <w:name w:val="Style22"/>
    <w:basedOn w:val="Normalny"/>
    <w:uiPriority w:val="99"/>
    <w:rsid w:val="005A32A1"/>
  </w:style>
  <w:style w:type="paragraph" w:customStyle="1" w:styleId="Style23">
    <w:name w:val="Style23"/>
    <w:basedOn w:val="Normalny"/>
    <w:uiPriority w:val="99"/>
    <w:rsid w:val="005A32A1"/>
  </w:style>
  <w:style w:type="paragraph" w:customStyle="1" w:styleId="Style24">
    <w:name w:val="Style24"/>
    <w:basedOn w:val="Normalny"/>
    <w:uiPriority w:val="99"/>
    <w:rsid w:val="005A32A1"/>
  </w:style>
  <w:style w:type="paragraph" w:customStyle="1" w:styleId="Style25">
    <w:name w:val="Style25"/>
    <w:basedOn w:val="Normalny"/>
    <w:uiPriority w:val="99"/>
    <w:rsid w:val="005A32A1"/>
  </w:style>
  <w:style w:type="paragraph" w:customStyle="1" w:styleId="Style26">
    <w:name w:val="Style26"/>
    <w:basedOn w:val="Normalny"/>
    <w:uiPriority w:val="99"/>
    <w:rsid w:val="005A32A1"/>
  </w:style>
  <w:style w:type="paragraph" w:customStyle="1" w:styleId="Style27">
    <w:name w:val="Style27"/>
    <w:basedOn w:val="Normalny"/>
    <w:uiPriority w:val="99"/>
    <w:rsid w:val="005A32A1"/>
  </w:style>
  <w:style w:type="paragraph" w:customStyle="1" w:styleId="Style28">
    <w:name w:val="Style28"/>
    <w:basedOn w:val="Normalny"/>
    <w:uiPriority w:val="99"/>
    <w:rsid w:val="005A32A1"/>
  </w:style>
  <w:style w:type="paragraph" w:customStyle="1" w:styleId="Style29">
    <w:name w:val="Style29"/>
    <w:basedOn w:val="Normalny"/>
    <w:uiPriority w:val="99"/>
    <w:rsid w:val="005A32A1"/>
  </w:style>
  <w:style w:type="paragraph" w:customStyle="1" w:styleId="Style30">
    <w:name w:val="Style30"/>
    <w:basedOn w:val="Normalny"/>
    <w:uiPriority w:val="99"/>
    <w:rsid w:val="005A32A1"/>
  </w:style>
  <w:style w:type="paragraph" w:customStyle="1" w:styleId="Style31">
    <w:name w:val="Style31"/>
    <w:basedOn w:val="Normalny"/>
    <w:uiPriority w:val="99"/>
    <w:rsid w:val="005A32A1"/>
  </w:style>
  <w:style w:type="paragraph" w:customStyle="1" w:styleId="Style32">
    <w:name w:val="Style32"/>
    <w:basedOn w:val="Normalny"/>
    <w:uiPriority w:val="99"/>
    <w:rsid w:val="005A32A1"/>
  </w:style>
  <w:style w:type="paragraph" w:customStyle="1" w:styleId="Style33">
    <w:name w:val="Style33"/>
    <w:basedOn w:val="Normalny"/>
    <w:uiPriority w:val="99"/>
    <w:rsid w:val="005A32A1"/>
  </w:style>
  <w:style w:type="paragraph" w:customStyle="1" w:styleId="Style34">
    <w:name w:val="Style34"/>
    <w:basedOn w:val="Normalny"/>
    <w:uiPriority w:val="99"/>
    <w:rsid w:val="005A32A1"/>
  </w:style>
  <w:style w:type="paragraph" w:customStyle="1" w:styleId="Style35">
    <w:name w:val="Style35"/>
    <w:basedOn w:val="Normalny"/>
    <w:uiPriority w:val="99"/>
    <w:rsid w:val="005A32A1"/>
  </w:style>
  <w:style w:type="paragraph" w:customStyle="1" w:styleId="Style36">
    <w:name w:val="Style36"/>
    <w:basedOn w:val="Normalny"/>
    <w:uiPriority w:val="99"/>
    <w:rsid w:val="005A32A1"/>
  </w:style>
  <w:style w:type="paragraph" w:customStyle="1" w:styleId="Style37">
    <w:name w:val="Style37"/>
    <w:basedOn w:val="Normalny"/>
    <w:uiPriority w:val="99"/>
    <w:rsid w:val="005A32A1"/>
  </w:style>
  <w:style w:type="character" w:customStyle="1" w:styleId="FontStyle39">
    <w:name w:val="Font Style39"/>
    <w:uiPriority w:val="99"/>
    <w:rsid w:val="005A32A1"/>
    <w:rPr>
      <w:rFonts w:ascii="Candara" w:hAnsi="Candara"/>
      <w:b/>
      <w:color w:val="000000"/>
      <w:sz w:val="124"/>
    </w:rPr>
  </w:style>
  <w:style w:type="character" w:customStyle="1" w:styleId="FontStyle40">
    <w:name w:val="Font Style40"/>
    <w:uiPriority w:val="99"/>
    <w:rsid w:val="005A32A1"/>
    <w:rPr>
      <w:rFonts w:ascii="Times New Roman" w:hAnsi="Times New Roman"/>
      <w:b/>
      <w:color w:val="000000"/>
      <w:spacing w:val="110"/>
      <w:w w:val="120"/>
      <w:sz w:val="34"/>
    </w:rPr>
  </w:style>
  <w:style w:type="character" w:customStyle="1" w:styleId="FontStyle41">
    <w:name w:val="Font Style41"/>
    <w:uiPriority w:val="99"/>
    <w:rsid w:val="005A32A1"/>
    <w:rPr>
      <w:rFonts w:ascii="Times New Roman" w:hAnsi="Times New Roman"/>
      <w:color w:val="000000"/>
      <w:sz w:val="32"/>
    </w:rPr>
  </w:style>
  <w:style w:type="character" w:customStyle="1" w:styleId="FontStyle42">
    <w:name w:val="Font Style42"/>
    <w:uiPriority w:val="99"/>
    <w:rsid w:val="005A32A1"/>
    <w:rPr>
      <w:rFonts w:ascii="Times New Roman" w:hAnsi="Times New Roman"/>
      <w:i/>
      <w:color w:val="000000"/>
      <w:sz w:val="46"/>
    </w:rPr>
  </w:style>
  <w:style w:type="character" w:customStyle="1" w:styleId="FontStyle43">
    <w:name w:val="Font Style43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4">
    <w:name w:val="Font Style44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5">
    <w:name w:val="Font Style45"/>
    <w:uiPriority w:val="99"/>
    <w:rsid w:val="005A32A1"/>
    <w:rPr>
      <w:rFonts w:ascii="Times New Roman" w:hAnsi="Times New Roman"/>
      <w:b/>
      <w:color w:val="000000"/>
      <w:sz w:val="22"/>
    </w:rPr>
  </w:style>
  <w:style w:type="character" w:customStyle="1" w:styleId="FontStyle46">
    <w:name w:val="Font Style46"/>
    <w:uiPriority w:val="99"/>
    <w:rsid w:val="005A32A1"/>
    <w:rPr>
      <w:rFonts w:ascii="Times New Roman" w:hAnsi="Times New Roman"/>
      <w:color w:val="000000"/>
      <w:sz w:val="22"/>
    </w:rPr>
  </w:style>
  <w:style w:type="character" w:customStyle="1" w:styleId="FontStyle47">
    <w:name w:val="Font Style47"/>
    <w:uiPriority w:val="99"/>
    <w:rsid w:val="005A32A1"/>
    <w:rPr>
      <w:rFonts w:ascii="Times New Roman" w:hAnsi="Times New Roman"/>
      <w:b/>
      <w:color w:val="000000"/>
      <w:sz w:val="20"/>
    </w:rPr>
  </w:style>
  <w:style w:type="character" w:customStyle="1" w:styleId="FontStyle48">
    <w:name w:val="Font Style48"/>
    <w:uiPriority w:val="99"/>
    <w:rsid w:val="005A32A1"/>
    <w:rPr>
      <w:rFonts w:ascii="Times New Roman" w:hAnsi="Times New Roman"/>
      <w:b/>
      <w:color w:val="000000"/>
      <w:sz w:val="18"/>
    </w:rPr>
  </w:style>
  <w:style w:type="character" w:customStyle="1" w:styleId="FontStyle49">
    <w:name w:val="Font Style49"/>
    <w:uiPriority w:val="99"/>
    <w:rsid w:val="005A32A1"/>
    <w:rPr>
      <w:rFonts w:ascii="Arial" w:hAnsi="Arial"/>
      <w:b/>
      <w:color w:val="000000"/>
      <w:spacing w:val="-10"/>
      <w:sz w:val="12"/>
    </w:rPr>
  </w:style>
  <w:style w:type="character" w:customStyle="1" w:styleId="FontStyle50">
    <w:name w:val="Font Style50"/>
    <w:uiPriority w:val="99"/>
    <w:rsid w:val="005A32A1"/>
    <w:rPr>
      <w:rFonts w:ascii="Times New Roman" w:hAnsi="Times New Roman"/>
      <w:b/>
      <w:color w:val="000000"/>
      <w:sz w:val="16"/>
    </w:rPr>
  </w:style>
  <w:style w:type="character" w:customStyle="1" w:styleId="FontStyle51">
    <w:name w:val="Font Style51"/>
    <w:uiPriority w:val="99"/>
    <w:rsid w:val="005A32A1"/>
    <w:rPr>
      <w:rFonts w:ascii="Times New Roman" w:hAnsi="Times New Roman"/>
      <w:b/>
      <w:color w:val="000000"/>
      <w:sz w:val="14"/>
    </w:rPr>
  </w:style>
  <w:style w:type="character" w:customStyle="1" w:styleId="FontStyle52">
    <w:name w:val="Font Style52"/>
    <w:uiPriority w:val="99"/>
    <w:rsid w:val="005A32A1"/>
    <w:rPr>
      <w:rFonts w:ascii="Calibri" w:hAnsi="Calibri"/>
      <w:b/>
      <w:color w:val="000000"/>
      <w:sz w:val="30"/>
    </w:rPr>
  </w:style>
  <w:style w:type="character" w:customStyle="1" w:styleId="FontStyle53">
    <w:name w:val="Font Style53"/>
    <w:uiPriority w:val="99"/>
    <w:rsid w:val="005A32A1"/>
    <w:rPr>
      <w:rFonts w:ascii="Arial" w:hAnsi="Arial"/>
      <w:b/>
      <w:color w:val="000000"/>
      <w:sz w:val="12"/>
    </w:rPr>
  </w:style>
  <w:style w:type="character" w:customStyle="1" w:styleId="FontStyle54">
    <w:name w:val="Font Style54"/>
    <w:rsid w:val="005A32A1"/>
    <w:rPr>
      <w:rFonts w:ascii="Arial" w:hAnsi="Arial"/>
      <w:b/>
      <w:color w:val="000000"/>
      <w:sz w:val="10"/>
    </w:rPr>
  </w:style>
  <w:style w:type="character" w:styleId="Hipercze">
    <w:name w:val="Hyperlink"/>
    <w:uiPriority w:val="99"/>
    <w:rsid w:val="005A32A1"/>
    <w:rPr>
      <w:color w:val="0066CC"/>
      <w:u w:val="single"/>
    </w:rPr>
  </w:style>
  <w:style w:type="paragraph" w:customStyle="1" w:styleId="Bezodstpw1">
    <w:name w:val="Bez odstępów1"/>
    <w:link w:val="BezodstpwZnak"/>
    <w:uiPriority w:val="1"/>
    <w:qFormat/>
    <w:rsid w:val="008714D8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1"/>
    <w:uiPriority w:val="1"/>
    <w:locked/>
    <w:rsid w:val="00BA073C"/>
    <w:rPr>
      <w:rFonts w:cs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3C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A073C"/>
    <w:rPr>
      <w:rFonts w:ascii="Tahoma" w:hAnsi="Tahoma"/>
      <w:sz w:val="16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8714D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A07F5"/>
    <w:pPr>
      <w:spacing w:before="240"/>
    </w:pPr>
    <w:rPr>
      <w:rFonts w:cs="Calibr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8260E"/>
    <w:pPr>
      <w:tabs>
        <w:tab w:val="left" w:pos="567"/>
        <w:tab w:val="left" w:pos="8647"/>
      </w:tabs>
      <w:ind w:right="-2"/>
      <w:jc w:val="both"/>
    </w:pPr>
    <w:rPr>
      <w:rFonts w:ascii="Cambria" w:hAnsi="Cambria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3A07F5"/>
    <w:pPr>
      <w:ind w:left="24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A07F5"/>
    <w:pPr>
      <w:ind w:left="48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A07F5"/>
    <w:pPr>
      <w:ind w:left="72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A07F5"/>
    <w:pPr>
      <w:ind w:left="96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A07F5"/>
    <w:pPr>
      <w:ind w:left="12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A07F5"/>
    <w:pPr>
      <w:ind w:left="144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A07F5"/>
    <w:pPr>
      <w:ind w:left="1680"/>
    </w:pPr>
    <w:rPr>
      <w:rFonts w:cs="Calibri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714D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link w:val="Tytu"/>
    <w:locked/>
    <w:rsid w:val="008714D8"/>
    <w:rPr>
      <w:rFonts w:ascii="Cambria" w:hAnsi="Cambria"/>
      <w:color w:val="343434"/>
      <w:spacing w:val="5"/>
      <w:kern w:val="28"/>
      <w:sz w:val="52"/>
    </w:rPr>
  </w:style>
  <w:style w:type="paragraph" w:styleId="Legenda">
    <w:name w:val="caption"/>
    <w:basedOn w:val="Normalny"/>
    <w:next w:val="Normalny"/>
    <w:qFormat/>
    <w:rsid w:val="008714D8"/>
    <w:pPr>
      <w:spacing w:line="240" w:lineRule="auto"/>
    </w:pPr>
    <w:rPr>
      <w:b/>
      <w:bCs/>
      <w:color w:val="2DA2BF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4D8"/>
    <w:pPr>
      <w:numPr>
        <w:ilvl w:val="1"/>
      </w:numPr>
    </w:pPr>
    <w:rPr>
      <w:rFonts w:ascii="Cambria" w:hAnsi="Cambria"/>
      <w:i/>
      <w:color w:val="2DA2BF"/>
      <w:spacing w:val="15"/>
      <w:sz w:val="24"/>
      <w:szCs w:val="20"/>
    </w:rPr>
  </w:style>
  <w:style w:type="character" w:customStyle="1" w:styleId="PodtytuZnak">
    <w:name w:val="Podtytuł Znak"/>
    <w:link w:val="Podtytu"/>
    <w:uiPriority w:val="11"/>
    <w:locked/>
    <w:rsid w:val="008714D8"/>
    <w:rPr>
      <w:rFonts w:ascii="Cambria" w:hAnsi="Cambria"/>
      <w:i/>
      <w:color w:val="2DA2BF"/>
      <w:spacing w:val="15"/>
      <w:sz w:val="24"/>
    </w:rPr>
  </w:style>
  <w:style w:type="character" w:styleId="Pogrubienie">
    <w:name w:val="Strong"/>
    <w:uiPriority w:val="22"/>
    <w:qFormat/>
    <w:rsid w:val="008714D8"/>
    <w:rPr>
      <w:b/>
    </w:rPr>
  </w:style>
  <w:style w:type="character" w:styleId="Uwydatnienie">
    <w:name w:val="Emphasis"/>
    <w:uiPriority w:val="20"/>
    <w:qFormat/>
    <w:rsid w:val="008714D8"/>
    <w:rPr>
      <w:i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8714D8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8714D8"/>
    <w:rPr>
      <w:i/>
      <w:color w:val="000000"/>
      <w:sz w:val="20"/>
      <w:szCs w:val="20"/>
    </w:rPr>
  </w:style>
  <w:style w:type="character" w:customStyle="1" w:styleId="Kolorowasiatkaakcent1Znak">
    <w:name w:val="Kolorowa siatka — akcent 1 Znak"/>
    <w:link w:val="Kolorowasiatkaakcent11"/>
    <w:uiPriority w:val="29"/>
    <w:locked/>
    <w:rsid w:val="008714D8"/>
    <w:rPr>
      <w:i/>
      <w:color w:val="000000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8714D8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character" w:customStyle="1" w:styleId="Jasnecieniowanieakcent2Znak">
    <w:name w:val="Jasne cieniowanie — akcent 2 Znak"/>
    <w:link w:val="Jasnecieniowanieakcent21"/>
    <w:uiPriority w:val="30"/>
    <w:locked/>
    <w:rsid w:val="008714D8"/>
    <w:rPr>
      <w:b/>
      <w:i/>
      <w:color w:val="2DA2BF"/>
    </w:rPr>
  </w:style>
  <w:style w:type="character" w:customStyle="1" w:styleId="Wyrnieniedelikatne1">
    <w:name w:val="Wyróżnienie delikatne1"/>
    <w:uiPriority w:val="19"/>
    <w:qFormat/>
    <w:rsid w:val="008714D8"/>
    <w:rPr>
      <w:i/>
      <w:color w:val="808080"/>
    </w:rPr>
  </w:style>
  <w:style w:type="character" w:customStyle="1" w:styleId="Wyrnienieintensywne1">
    <w:name w:val="Wyróżnienie intensywne1"/>
    <w:uiPriority w:val="21"/>
    <w:qFormat/>
    <w:rsid w:val="008714D8"/>
    <w:rPr>
      <w:b/>
      <w:i/>
      <w:color w:val="2DA2BF"/>
    </w:rPr>
  </w:style>
  <w:style w:type="character" w:customStyle="1" w:styleId="Odwoaniedelikatne1">
    <w:name w:val="Odwołanie delikatne1"/>
    <w:uiPriority w:val="31"/>
    <w:qFormat/>
    <w:rsid w:val="008714D8"/>
    <w:rPr>
      <w:smallCaps/>
      <w:color w:val="DA1F28"/>
      <w:u w:val="single"/>
    </w:rPr>
  </w:style>
  <w:style w:type="character" w:customStyle="1" w:styleId="Odwoanieintensywne1">
    <w:name w:val="Odwołanie intensywne1"/>
    <w:uiPriority w:val="32"/>
    <w:qFormat/>
    <w:rsid w:val="008714D8"/>
    <w:rPr>
      <w:b/>
      <w:smallCaps/>
      <w:color w:val="DA1F28"/>
      <w:spacing w:val="5"/>
      <w:u w:val="single"/>
    </w:rPr>
  </w:style>
  <w:style w:type="character" w:customStyle="1" w:styleId="Tytuksiki1">
    <w:name w:val="Tytuł książki1"/>
    <w:uiPriority w:val="33"/>
    <w:qFormat/>
    <w:rsid w:val="008714D8"/>
    <w:rPr>
      <w:b/>
      <w:smallCaps/>
      <w:spacing w:val="5"/>
    </w:rPr>
  </w:style>
  <w:style w:type="paragraph" w:customStyle="1" w:styleId="Default">
    <w:name w:val="Default"/>
    <w:qFormat/>
    <w:rsid w:val="00C61EE3"/>
    <w:pPr>
      <w:widowControl w:val="0"/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61EE3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A32A1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39"/>
    <w:rsid w:val="0072452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C65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C65C6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0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7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0670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7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670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D796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D796E"/>
    <w:rPr>
      <w:rFonts w:ascii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535C7E"/>
    <w:pPr>
      <w:suppressAutoHyphens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A4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7A49"/>
    <w:rPr>
      <w:rFonts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BE3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BE3"/>
    <w:rPr>
      <w:rFonts w:cs="Times New Roman"/>
      <w:sz w:val="16"/>
      <w:szCs w:val="16"/>
    </w:rPr>
  </w:style>
  <w:style w:type="paragraph" w:styleId="Lista">
    <w:name w:val="List"/>
    <w:basedOn w:val="Normalny"/>
    <w:rsid w:val="00B64BE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B64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apple-style-span">
    <w:name w:val="apple-style-span"/>
    <w:basedOn w:val="Domylnaczcionkaakapitu"/>
    <w:rsid w:val="00B64BE3"/>
  </w:style>
  <w:style w:type="paragraph" w:styleId="Zwykytekst">
    <w:name w:val="Plain Text"/>
    <w:basedOn w:val="Normalny"/>
    <w:link w:val="ZwykytekstZnak"/>
    <w:rsid w:val="00B64BE3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64BE3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unhideWhenUsed/>
    <w:rsid w:val="00CD21EA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D21EA"/>
    <w:rPr>
      <w:rFonts w:cs="Times New Roman"/>
      <w:sz w:val="22"/>
      <w:szCs w:val="22"/>
    </w:rPr>
  </w:style>
  <w:style w:type="paragraph" w:styleId="Lista2">
    <w:name w:val="List 2"/>
    <w:basedOn w:val="Normalny"/>
    <w:rsid w:val="00CD21E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WW-Tekstpodstawowy3">
    <w:name w:val="WW-Tekst podstawowy 3"/>
    <w:basedOn w:val="Normalny"/>
    <w:rsid w:val="00CD21EA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/>
      <w:b/>
      <w:kern w:val="1"/>
      <w:szCs w:val="24"/>
      <w:lang w:eastAsia="ar-SA"/>
    </w:rPr>
  </w:style>
  <w:style w:type="paragraph" w:customStyle="1" w:styleId="Tekstpodstawowy21">
    <w:name w:val="Tekst podstawowy 21"/>
    <w:basedOn w:val="Normalny"/>
    <w:rsid w:val="00CD21EA"/>
    <w:pPr>
      <w:suppressAutoHyphens/>
      <w:spacing w:line="48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danka1">
    <w:name w:val="danka1"/>
    <w:basedOn w:val="Normalny"/>
    <w:uiPriority w:val="99"/>
    <w:rsid w:val="002349A9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hAnsi="Verdana"/>
      <w:b/>
      <w:sz w:val="18"/>
      <w:szCs w:val="20"/>
    </w:rPr>
  </w:style>
  <w:style w:type="paragraph" w:customStyle="1" w:styleId="Tekstpodstawowy32">
    <w:name w:val="Tekst podstawowy 32"/>
    <w:basedOn w:val="Normalny"/>
    <w:rsid w:val="002349A9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104A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8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84B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66284B"/>
    <w:rPr>
      <w:vertAlign w:val="superscript"/>
    </w:rPr>
  </w:style>
  <w:style w:type="character" w:customStyle="1" w:styleId="Tekstzastpczy1">
    <w:name w:val="Tekst zastępczy1"/>
    <w:uiPriority w:val="99"/>
    <w:semiHidden/>
    <w:rsid w:val="002379CB"/>
    <w:rPr>
      <w:color w:val="808080"/>
    </w:rPr>
  </w:style>
  <w:style w:type="character" w:customStyle="1" w:styleId="skypepnhcontainer">
    <w:name w:val="skype_pnh_container"/>
    <w:rsid w:val="00D21EA8"/>
    <w:rPr>
      <w:rtl w:val="0"/>
    </w:rPr>
  </w:style>
  <w:style w:type="paragraph" w:styleId="NormalnyWeb">
    <w:name w:val="Normal (Web)"/>
    <w:basedOn w:val="Normalny"/>
    <w:unhideWhenUsed/>
    <w:rsid w:val="0040239A"/>
    <w:pPr>
      <w:spacing w:after="0" w:line="240" w:lineRule="auto"/>
      <w:ind w:left="188"/>
    </w:pPr>
    <w:rPr>
      <w:rFonts w:ascii="Times New Roman" w:hAnsi="Times New Roman"/>
      <w:sz w:val="24"/>
      <w:szCs w:val="24"/>
    </w:rPr>
  </w:style>
  <w:style w:type="table" w:customStyle="1" w:styleId="rednialista21">
    <w:name w:val="Średnia lista 21"/>
    <w:basedOn w:val="Standardowy"/>
    <w:uiPriority w:val="66"/>
    <w:rsid w:val="003B0ADD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3B0AD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1E47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47AE"/>
    <w:rPr>
      <w:rFonts w:cs="Times New Roman"/>
    </w:rPr>
  </w:style>
  <w:style w:type="character" w:styleId="Odwoanieprzypisudolnego">
    <w:name w:val="footnote reference"/>
    <w:rsid w:val="001E47AE"/>
    <w:rPr>
      <w:vertAlign w:val="superscript"/>
    </w:rPr>
  </w:style>
  <w:style w:type="paragraph" w:customStyle="1" w:styleId="tekwzpod">
    <w:name w:val="tekwzpod"/>
    <w:rsid w:val="000D7E10"/>
    <w:pPr>
      <w:widowControl w:val="0"/>
      <w:tabs>
        <w:tab w:val="left" w:pos="822"/>
        <w:tab w:val="left" w:leader="dot" w:pos="1417"/>
      </w:tabs>
      <w:autoSpaceDE w:val="0"/>
      <w:autoSpaceDN w:val="0"/>
      <w:spacing w:line="220" w:lineRule="atLeast"/>
      <w:ind w:left="822" w:right="567" w:hanging="255"/>
      <w:jc w:val="both"/>
    </w:pPr>
    <w:rPr>
      <w:rFonts w:ascii="Arial" w:hAnsi="Arial" w:cs="Arial"/>
      <w:sz w:val="19"/>
      <w:szCs w:val="19"/>
    </w:rPr>
  </w:style>
  <w:style w:type="character" w:customStyle="1" w:styleId="alb">
    <w:name w:val="a_lb"/>
    <w:basedOn w:val="Domylnaczcionkaakapitu"/>
    <w:rsid w:val="00CB0098"/>
  </w:style>
  <w:style w:type="paragraph" w:customStyle="1" w:styleId="Kolorowecieniowanieakcent11">
    <w:name w:val="Kolorowe cieniowanie — akcent 11"/>
    <w:hidden/>
    <w:uiPriority w:val="99"/>
    <w:semiHidden/>
    <w:rsid w:val="00144BCC"/>
    <w:rPr>
      <w:rFonts w:cs="Times New Roman"/>
      <w:sz w:val="22"/>
      <w:szCs w:val="22"/>
    </w:rPr>
  </w:style>
  <w:style w:type="paragraph" w:customStyle="1" w:styleId="NormalBold">
    <w:name w:val="NormalBold"/>
    <w:basedOn w:val="Normalny"/>
    <w:link w:val="NormalBoldChar"/>
    <w:rsid w:val="007166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716695"/>
    <w:rPr>
      <w:rFonts w:ascii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6695"/>
    <w:rPr>
      <w:b/>
      <w:i/>
      <w:spacing w:val="0"/>
    </w:rPr>
  </w:style>
  <w:style w:type="paragraph" w:customStyle="1" w:styleId="Text1">
    <w:name w:val="Text 1"/>
    <w:basedOn w:val="Normalny"/>
    <w:rsid w:val="00716695"/>
    <w:pPr>
      <w:spacing w:before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16695"/>
    <w:pPr>
      <w:spacing w:before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16695"/>
    <w:pPr>
      <w:numPr>
        <w:numId w:val="2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16695"/>
    <w:pPr>
      <w:numPr>
        <w:numId w:val="3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6695"/>
    <w:pPr>
      <w:numPr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6695"/>
    <w:pPr>
      <w:numPr>
        <w:ilvl w:val="1"/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6695"/>
    <w:pPr>
      <w:numPr>
        <w:ilvl w:val="2"/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6695"/>
    <w:pPr>
      <w:numPr>
        <w:ilvl w:val="3"/>
        <w:numId w:val="4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Kolorowalistaakcent11">
    <w:name w:val="Kolorowa lista — akcent 11"/>
    <w:basedOn w:val="Normalny"/>
    <w:qFormat/>
    <w:rsid w:val="0012434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ane1">
    <w:name w:val="dane1"/>
    <w:rsid w:val="005F30E5"/>
    <w:rPr>
      <w:color w:val="auto"/>
    </w:rPr>
  </w:style>
  <w:style w:type="character" w:customStyle="1" w:styleId="fn-ref">
    <w:name w:val="fn-ref"/>
    <w:basedOn w:val="Domylnaczcionkaakapitu"/>
    <w:rsid w:val="00D44ED7"/>
  </w:style>
  <w:style w:type="character" w:customStyle="1" w:styleId="alb-s">
    <w:name w:val="a_lb-s"/>
    <w:basedOn w:val="Domylnaczcionkaakapitu"/>
    <w:rsid w:val="00D44ED7"/>
  </w:style>
  <w:style w:type="character" w:customStyle="1" w:styleId="FontStyle36">
    <w:name w:val="Font Style36"/>
    <w:uiPriority w:val="99"/>
    <w:qFormat/>
    <w:rsid w:val="00E10788"/>
    <w:rPr>
      <w:rFonts w:ascii="Arial" w:hAnsi="Arial" w:cs="Arial"/>
      <w:color w:val="000000"/>
      <w:sz w:val="18"/>
      <w:szCs w:val="18"/>
    </w:rPr>
  </w:style>
  <w:style w:type="paragraph" w:customStyle="1" w:styleId="Annexetitre">
    <w:name w:val="Annexe titre"/>
    <w:basedOn w:val="Normalny"/>
    <w:next w:val="Normalny"/>
    <w:rsid w:val="00D51FA6"/>
    <w:pPr>
      <w:spacing w:before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styleId="Akapitzlist">
    <w:name w:val="List Paragraph"/>
    <w:aliases w:val="L1,List Paragraph,Akapit z listą5,wypunktowanie,Odstavec,CW_Lista,Numerowanie,T_SZ_List Paragraph,normalny tekst,Akapit z listą BS,Średnia siatka 1 — akcent 21"/>
    <w:basedOn w:val="Normalny"/>
    <w:link w:val="AkapitzlistZnak"/>
    <w:uiPriority w:val="34"/>
    <w:qFormat/>
    <w:rsid w:val="00EA56F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List Paragraph Znak,Akapit z listą5 Znak,wypunktowanie Znak,Odstavec Znak,CW_Lista Znak,Numerowanie Znak,T_SZ_List Paragraph Znak,normalny tekst Znak,Akapit z listą BS Znak,Średnia siatka 1 — akcent 21 Znak"/>
    <w:link w:val="Akapitzlist"/>
    <w:uiPriority w:val="34"/>
    <w:qFormat/>
    <w:rsid w:val="000C4F81"/>
    <w:rPr>
      <w:rFonts w:ascii="Times New Roman" w:hAnsi="Times New Roman" w:cs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314353"/>
  </w:style>
  <w:style w:type="character" w:styleId="UyteHipercze">
    <w:name w:val="FollowedHyperlink"/>
    <w:basedOn w:val="Domylnaczcionkaakapitu"/>
    <w:uiPriority w:val="99"/>
    <w:semiHidden/>
    <w:unhideWhenUsed/>
    <w:rsid w:val="00113B53"/>
    <w:rPr>
      <w:color w:val="800080" w:themeColor="followedHyperlink"/>
      <w:u w:val="single"/>
    </w:rPr>
  </w:style>
  <w:style w:type="paragraph" w:customStyle="1" w:styleId="1">
    <w:name w:val="1."/>
    <w:basedOn w:val="Normalny"/>
    <w:rsid w:val="000467D3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034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0341"/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7340D1"/>
    <w:pPr>
      <w:spacing w:after="0" w:line="240" w:lineRule="auto"/>
      <w:ind w:left="226" w:hanging="226"/>
      <w:jc w:val="both"/>
    </w:pPr>
    <w:rPr>
      <w:rFonts w:ascii="Times New Roman" w:hAnsi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7340D1"/>
  </w:style>
  <w:style w:type="character" w:customStyle="1" w:styleId="Teksttreci58">
    <w:name w:val="Tekst treści (58)"/>
    <w:rsid w:val="00734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3">
    <w:name w:val="Tekst podstawowy 23"/>
    <w:basedOn w:val="Normalny"/>
    <w:rsid w:val="006E57C7"/>
    <w:pPr>
      <w:spacing w:after="0" w:line="240" w:lineRule="auto"/>
      <w:ind w:left="226" w:hanging="226"/>
      <w:jc w:val="both"/>
    </w:pPr>
    <w:rPr>
      <w:rFonts w:ascii="Times New Roman" w:hAnsi="Times New Roman"/>
      <w:sz w:val="24"/>
      <w:szCs w:val="20"/>
    </w:rPr>
  </w:style>
  <w:style w:type="table" w:customStyle="1" w:styleId="TableGrid">
    <w:name w:val="TableGrid"/>
    <w:rsid w:val="008F714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owy1">
    <w:name w:val="Standardowy1"/>
    <w:rsid w:val="00A92D3E"/>
    <w:rPr>
      <w:rFonts w:ascii="Arial" w:hAnsi="Arial" w:cs="Times New Roman"/>
      <w:sz w:val="24"/>
    </w:rPr>
  </w:style>
  <w:style w:type="character" w:customStyle="1" w:styleId="FontStyle55">
    <w:name w:val="Font Style55"/>
    <w:uiPriority w:val="99"/>
    <w:rsid w:val="00A92D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uiPriority w:val="99"/>
    <w:rsid w:val="00A92D3E"/>
    <w:rPr>
      <w:rFonts w:ascii="Calibri" w:hAnsi="Calibri"/>
      <w:color w:val="000000"/>
      <w:sz w:val="20"/>
    </w:rPr>
  </w:style>
  <w:style w:type="paragraph" w:styleId="Poprawka">
    <w:name w:val="Revision"/>
    <w:hidden/>
    <w:uiPriority w:val="99"/>
    <w:semiHidden/>
    <w:rsid w:val="0047299F"/>
    <w:rPr>
      <w:rFonts w:cs="Times New Roman"/>
      <w:sz w:val="22"/>
      <w:szCs w:val="22"/>
    </w:rPr>
  </w:style>
  <w:style w:type="paragraph" w:styleId="Listanumerowana2">
    <w:name w:val="List Number 2"/>
    <w:basedOn w:val="Normalny"/>
    <w:uiPriority w:val="99"/>
    <w:semiHidden/>
    <w:unhideWhenUsed/>
    <w:rsid w:val="00416556"/>
    <w:pPr>
      <w:numPr>
        <w:numId w:val="7"/>
      </w:numPr>
      <w:contextualSpacing/>
    </w:pPr>
  </w:style>
  <w:style w:type="character" w:customStyle="1" w:styleId="StopkaZnak2">
    <w:name w:val="Stopka Znak2"/>
    <w:basedOn w:val="Domylnaczcionkaakapitu"/>
    <w:uiPriority w:val="99"/>
    <w:rsid w:val="007D6585"/>
    <w:rPr>
      <w:rFonts w:ascii="Calibri" w:eastAsia="Calibri" w:hAnsi="Calibri" w:cs="Calibri"/>
      <w:lang w:eastAsia="ar-SA"/>
    </w:rPr>
  </w:style>
  <w:style w:type="paragraph" w:customStyle="1" w:styleId="BodyText21">
    <w:name w:val="Body Text 21"/>
    <w:basedOn w:val="Normalny"/>
    <w:rsid w:val="00C14087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EF6D74"/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C7788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TimesNewRoman13ptBoldItalic">
    <w:name w:val="Body text (2) + Times New Roman;13 pt;Bold;Italic"/>
    <w:basedOn w:val="Bodytext2"/>
    <w:rsid w:val="00C77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TimesNewRoman12ptItalic">
    <w:name w:val="Body text (2) + Times New Roman;12 pt;Italic"/>
    <w:basedOn w:val="Bodytext2"/>
    <w:rsid w:val="00C77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9pt">
    <w:name w:val="Body text (2) + 9 pt"/>
    <w:basedOn w:val="Bodytext2"/>
    <w:rsid w:val="00C7788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8pt">
    <w:name w:val="Body text (2) + 8 pt"/>
    <w:basedOn w:val="Bodytext2"/>
    <w:rsid w:val="00C7788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9ptBold">
    <w:name w:val="Body text (2) + 9 pt;Bold"/>
    <w:basedOn w:val="Bodytext2"/>
    <w:rsid w:val="00C7788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105ptBold">
    <w:name w:val="Body text (2) + 10.5 pt;Bold"/>
    <w:basedOn w:val="Bodytext2"/>
    <w:rsid w:val="00C7788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77889"/>
    <w:pPr>
      <w:widowControl w:val="0"/>
      <w:shd w:val="clear" w:color="auto" w:fill="FFFFFF"/>
      <w:spacing w:after="0" w:line="166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7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AA242-9391-42B8-ADBF-25F261B2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1868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Załącznik nr 1 do SIWZ – wzór formularza ofertowego</vt:lpstr>
      <vt:lpstr>Załącznik nr 2 do Oferty – OŚWIADCZENIE WYKONAWCY </vt:lpstr>
      <vt:lpstr>Załącznik nr 6 do SIWZ – 	Zobowiązanie innego podmiotu  do udostępnienia niezbęd</vt:lpstr>
    </vt:vector>
  </TitlesOfParts>
  <Company/>
  <LinksUpToDate>false</LinksUpToDate>
  <CharactersWithSpaces>13053</CharactersWithSpaces>
  <SharedDoc>false</SharedDoc>
  <HLinks>
    <vt:vector size="234" baseType="variant">
      <vt:variant>
        <vt:i4>3866742</vt:i4>
      </vt:variant>
      <vt:variant>
        <vt:i4>213</vt:i4>
      </vt:variant>
      <vt:variant>
        <vt:i4>0</vt:i4>
      </vt:variant>
      <vt:variant>
        <vt:i4>5</vt:i4>
      </vt:variant>
      <vt:variant>
        <vt:lpwstr>http://isap.sejm.gov.pl/DetailsServlet?id=WDU20160001666&amp;min=1</vt:lpwstr>
      </vt:variant>
      <vt:variant>
        <vt:lpwstr/>
      </vt:variant>
      <vt:variant>
        <vt:i4>2883637</vt:i4>
      </vt:variant>
      <vt:variant>
        <vt:i4>210</vt:i4>
      </vt:variant>
      <vt:variant>
        <vt:i4>0</vt:i4>
      </vt:variant>
      <vt:variant>
        <vt:i4>5</vt:i4>
      </vt:variant>
      <vt:variant>
        <vt:lpwstr>https://pl.wikipedia.org/wiki/Stan_kl%C4%99ski_%C5%BCywio%C5%82owej</vt:lpwstr>
      </vt:variant>
      <vt:variant>
        <vt:lpwstr/>
      </vt:variant>
      <vt:variant>
        <vt:i4>4653159</vt:i4>
      </vt:variant>
      <vt:variant>
        <vt:i4>207</vt:i4>
      </vt:variant>
      <vt:variant>
        <vt:i4>0</vt:i4>
      </vt:variant>
      <vt:variant>
        <vt:i4>5</vt:i4>
      </vt:variant>
      <vt:variant>
        <vt:lpwstr>https://pl.wikipedia.org/wiki/Stan_wyj%C4%85tkowy</vt:lpwstr>
      </vt:variant>
      <vt:variant>
        <vt:lpwstr/>
      </vt:variant>
      <vt:variant>
        <vt:i4>4128840</vt:i4>
      </vt:variant>
      <vt:variant>
        <vt:i4>204</vt:i4>
      </vt:variant>
      <vt:variant>
        <vt:i4>0</vt:i4>
      </vt:variant>
      <vt:variant>
        <vt:i4>5</vt:i4>
      </vt:variant>
      <vt:variant>
        <vt:lpwstr>https://pl.wikipedia.org/wiki/Stan_wojenny</vt:lpwstr>
      </vt:variant>
      <vt:variant>
        <vt:lpwstr/>
      </vt:variant>
      <vt:variant>
        <vt:i4>2883697</vt:i4>
      </vt:variant>
      <vt:variant>
        <vt:i4>201</vt:i4>
      </vt:variant>
      <vt:variant>
        <vt:i4>0</vt:i4>
      </vt:variant>
      <vt:variant>
        <vt:i4>5</vt:i4>
      </vt:variant>
      <vt:variant>
        <vt:lpwstr>https://gwkroczyce.peup.pl/</vt:lpwstr>
      </vt:variant>
      <vt:variant>
        <vt:lpwstr/>
      </vt:variant>
      <vt:variant>
        <vt:i4>5767270</vt:i4>
      </vt:variant>
      <vt:variant>
        <vt:i4>198</vt:i4>
      </vt:variant>
      <vt:variant>
        <vt:i4>0</vt:i4>
      </vt:variant>
      <vt:variant>
        <vt:i4>5</vt:i4>
      </vt:variant>
      <vt:variant>
        <vt:lpwstr>mailto:przetargi@kroczyce.pl</vt:lpwstr>
      </vt:variant>
      <vt:variant>
        <vt:lpwstr/>
      </vt:variant>
      <vt:variant>
        <vt:i4>7602221</vt:i4>
      </vt:variant>
      <vt:variant>
        <vt:i4>195</vt:i4>
      </vt:variant>
      <vt:variant>
        <vt:i4>0</vt:i4>
      </vt:variant>
      <vt:variant>
        <vt:i4>5</vt:i4>
      </vt:variant>
      <vt:variant>
        <vt:lpwstr>http://www.kroczyce.pl/</vt:lpwstr>
      </vt:variant>
      <vt:variant>
        <vt:lpwstr/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_Toc469653974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_Toc469653973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_Toc469653972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_Toc469653971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_Toc469653970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_Toc469653969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_Toc469653968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_Toc469653967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_Toc469653966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_Toc469653965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_Toc469653964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_Toc469653963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_Toc469653962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_Toc469653961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_Toc469653960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_Toc469653959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_Toc469653958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_Toc469653957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_Toc469653956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_Toc469653955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_Toc469653954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_Toc469653953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_Toc469653952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_Toc469653951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_Toc469653950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_Toc469653949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_Toc469653948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_Toc469653947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_Toc469653946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_Toc469653945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_Toc469653944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_Toc469653943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Leszek</cp:lastModifiedBy>
  <cp:revision>3</cp:revision>
  <cp:lastPrinted>2020-08-03T06:35:00Z</cp:lastPrinted>
  <dcterms:created xsi:type="dcterms:W3CDTF">2021-07-14T07:58:00Z</dcterms:created>
  <dcterms:modified xsi:type="dcterms:W3CDTF">2021-07-22T05:51:00Z</dcterms:modified>
</cp:coreProperties>
</file>