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F780" w14:textId="77777777" w:rsidR="00BF19C3" w:rsidRPr="000C1400" w:rsidRDefault="00BF19C3" w:rsidP="00BF19C3">
      <w:pPr>
        <w:pStyle w:val="Nagwek1"/>
        <w:spacing w:before="120"/>
        <w:rPr>
          <w:rFonts w:ascii="Times New Roman" w:hAnsi="Times New Roman"/>
          <w:sz w:val="24"/>
          <w:szCs w:val="24"/>
        </w:rPr>
      </w:pPr>
      <w:bookmarkStart w:id="0" w:name="_Toc32308774"/>
      <w:bookmarkStart w:id="1" w:name="_Toc462658388"/>
      <w:bookmarkStart w:id="2" w:name="_Toc303165598"/>
      <w:bookmarkStart w:id="3" w:name="_Toc354554664"/>
      <w:r w:rsidRPr="000C1400">
        <w:rPr>
          <w:rFonts w:ascii="Times New Roman" w:hAnsi="Times New Roman"/>
          <w:sz w:val="24"/>
          <w:szCs w:val="24"/>
        </w:rPr>
        <w:t>Załącznik nr 1 do SIWZ – wzór formularza ofertowego</w:t>
      </w:r>
      <w:bookmarkEnd w:id="0"/>
    </w:p>
    <w:p w14:paraId="290078BB" w14:textId="7018A62F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>
        <w:rPr>
          <w:rFonts w:ascii="Times New Roman" w:eastAsia="MyriadPro-Bold" w:hAnsi="Times New Roman"/>
          <w:color w:val="000000"/>
        </w:rPr>
        <w:t>……………………………….</w:t>
      </w:r>
    </w:p>
    <w:p w14:paraId="44AA88E8" w14:textId="12245AC7" w:rsidR="00972B2A" w:rsidRDefault="00972B2A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 w:rsidRPr="002C3D89">
        <w:rPr>
          <w:rFonts w:ascii="Times New Roman" w:eastAsia="MyriadPro-Bold" w:hAnsi="Times New Roman"/>
          <w:color w:val="000000"/>
        </w:rPr>
        <w:t>(nazwa i adres Wykonawcy)</w:t>
      </w:r>
    </w:p>
    <w:p w14:paraId="7CAC5C7F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42C4E85E" w14:textId="288D4185" w:rsidR="003A6435" w:rsidRPr="003A6435" w:rsidRDefault="003A6435" w:rsidP="003A6435">
      <w:pPr>
        <w:tabs>
          <w:tab w:val="left" w:pos="3969"/>
        </w:tabs>
        <w:spacing w:after="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3A6435">
        <w:rPr>
          <w:rFonts w:ascii="Times New Roman" w:hAnsi="Times New Roman"/>
          <w:b/>
          <w:szCs w:val="20"/>
        </w:rPr>
        <w:t xml:space="preserve">PRZEDSIĘBIORSTWO KOMUNALNE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3A6435">
        <w:rPr>
          <w:rFonts w:ascii="Times New Roman" w:hAnsi="Times New Roman"/>
          <w:b/>
          <w:szCs w:val="20"/>
        </w:rPr>
        <w:t>GMINY RADYMNO  SP. Z O.O.</w:t>
      </w:r>
    </w:p>
    <w:p w14:paraId="17132D0D" w14:textId="5AA80AAC" w:rsidR="003A6435" w:rsidRPr="003A6435" w:rsidRDefault="003A6435" w:rsidP="003A6435">
      <w:pPr>
        <w:tabs>
          <w:tab w:val="left" w:pos="3969"/>
        </w:tabs>
        <w:spacing w:after="0" w:line="360" w:lineRule="auto"/>
        <w:ind w:left="-1276" w:firstLine="70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3A6435">
        <w:rPr>
          <w:rFonts w:ascii="Times New Roman" w:hAnsi="Times New Roman"/>
          <w:szCs w:val="20"/>
        </w:rPr>
        <w:t>37-550 Radymno, ul. Dworska 67, Skołoszów</w:t>
      </w:r>
    </w:p>
    <w:p w14:paraId="69442407" w14:textId="0A248CEB" w:rsidR="003A6435" w:rsidRDefault="003A6435" w:rsidP="003A6435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 w:rsidRPr="002C3D89">
        <w:rPr>
          <w:rFonts w:ascii="Times New Roman" w:eastAsia="MyriadPro-Bold" w:hAnsi="Times New Roman"/>
          <w:color w:val="000000"/>
        </w:rPr>
        <w:t xml:space="preserve">(nazwa i adres </w:t>
      </w:r>
      <w:r>
        <w:rPr>
          <w:rFonts w:ascii="Times New Roman" w:eastAsia="MyriadPro-Bold" w:hAnsi="Times New Roman"/>
          <w:color w:val="000000"/>
        </w:rPr>
        <w:t>Zamawiającego</w:t>
      </w:r>
      <w:r w:rsidRPr="002C3D89">
        <w:rPr>
          <w:rFonts w:ascii="Times New Roman" w:eastAsia="MyriadPro-Bold" w:hAnsi="Times New Roman"/>
          <w:color w:val="000000"/>
        </w:rPr>
        <w:t>)</w:t>
      </w:r>
    </w:p>
    <w:p w14:paraId="7B65650D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7BE299BB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5D530C6A" w14:textId="77777777" w:rsidR="00972B2A" w:rsidRDefault="00972B2A" w:rsidP="00972B2A">
      <w:pPr>
        <w:ind w:left="-180"/>
        <w:jc w:val="center"/>
        <w:rPr>
          <w:rFonts w:ascii="Times New Roman" w:hAnsi="Times New Roman"/>
          <w:b/>
          <w:sz w:val="32"/>
          <w:szCs w:val="24"/>
        </w:rPr>
      </w:pPr>
      <w:r w:rsidRPr="002C3D89">
        <w:rPr>
          <w:rFonts w:ascii="Times New Roman" w:hAnsi="Times New Roman"/>
          <w:b/>
          <w:sz w:val="32"/>
          <w:szCs w:val="24"/>
        </w:rPr>
        <w:t>O F E R T A</w:t>
      </w:r>
    </w:p>
    <w:p w14:paraId="66817A2A" w14:textId="4DDBBAB3" w:rsidR="00F67C1E" w:rsidRPr="00F67C1E" w:rsidRDefault="00972B2A" w:rsidP="004E2B92">
      <w:pPr>
        <w:pStyle w:val="Stopka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7851AA">
        <w:rPr>
          <w:rFonts w:ascii="Times New Roman" w:hAnsi="Times New Roman"/>
          <w:sz w:val="24"/>
          <w:szCs w:val="24"/>
        </w:rPr>
        <w:t xml:space="preserve">Odpowiadając na ogłoszenie </w:t>
      </w:r>
      <w:r w:rsidR="00E8574F">
        <w:rPr>
          <w:rFonts w:ascii="Times New Roman" w:hAnsi="Times New Roman"/>
          <w:sz w:val="24"/>
          <w:szCs w:val="24"/>
        </w:rPr>
        <w:t>PKGR Sp. z o.o.</w:t>
      </w:r>
      <w:r w:rsidRPr="007851AA">
        <w:rPr>
          <w:rFonts w:ascii="Times New Roman" w:hAnsi="Times New Roman"/>
          <w:sz w:val="24"/>
          <w:szCs w:val="24"/>
        </w:rPr>
        <w:t xml:space="preserve"> dotyczące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="00F67C1E" w:rsidRPr="00F67C1E">
        <w:rPr>
          <w:rFonts w:ascii="Times New Roman" w:hAnsi="Times New Roman"/>
          <w:b/>
          <w:i/>
          <w:iCs/>
          <w:sz w:val="24"/>
          <w:szCs w:val="24"/>
        </w:rPr>
        <w:t xml:space="preserve">„Budowa kanalizacji ścieków bytowych (sanitarnej) </w:t>
      </w:r>
    </w:p>
    <w:p w14:paraId="0A81E332" w14:textId="52592C3F" w:rsidR="00C75250" w:rsidRDefault="00F67C1E" w:rsidP="004E2B92">
      <w:pPr>
        <w:pStyle w:val="Stopka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7C1E">
        <w:rPr>
          <w:rFonts w:ascii="Times New Roman" w:hAnsi="Times New Roman"/>
          <w:b/>
          <w:i/>
          <w:iCs/>
          <w:sz w:val="24"/>
          <w:szCs w:val="24"/>
        </w:rPr>
        <w:t>dla miejscowości: Michałówka, Grabowiec, Nienowice”</w:t>
      </w:r>
      <w:r w:rsidR="00E8574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65C74"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 w:rsidR="00E8574F">
        <w:rPr>
          <w:rFonts w:ascii="Times New Roman" w:hAnsi="Times New Roman"/>
          <w:b/>
          <w:i/>
          <w:sz w:val="24"/>
          <w:szCs w:val="24"/>
        </w:rPr>
        <w:t>1</w:t>
      </w:r>
      <w:r w:rsidR="00865C74" w:rsidRPr="00865C74">
        <w:rPr>
          <w:rFonts w:ascii="Times New Roman" w:hAnsi="Times New Roman"/>
          <w:b/>
          <w:i/>
          <w:sz w:val="24"/>
          <w:szCs w:val="24"/>
        </w:rPr>
        <w:t>.202</w:t>
      </w:r>
      <w:r w:rsidR="003A62B4">
        <w:rPr>
          <w:rFonts w:ascii="Times New Roman" w:hAnsi="Times New Roman"/>
          <w:b/>
          <w:i/>
          <w:sz w:val="24"/>
          <w:szCs w:val="24"/>
        </w:rPr>
        <w:t>2</w:t>
      </w:r>
      <w:r w:rsidR="00972B2A" w:rsidRPr="007851AA">
        <w:rPr>
          <w:rFonts w:ascii="Times New Roman" w:hAnsi="Times New Roman"/>
          <w:b/>
          <w:i/>
          <w:sz w:val="24"/>
          <w:szCs w:val="24"/>
        </w:rPr>
        <w:t>,</w:t>
      </w:r>
      <w:r w:rsidR="00972B2A" w:rsidRPr="007851AA">
        <w:rPr>
          <w:rFonts w:ascii="Times New Roman" w:hAnsi="Times New Roman"/>
          <w:sz w:val="24"/>
          <w:szCs w:val="24"/>
        </w:rPr>
        <w:t xml:space="preserve"> oferujemy wykonanie przedmiotu zamówienia zgodnie z wymogami zawartymi w Specyfikacji Istotnych Warunków Zamówienia:</w:t>
      </w:r>
    </w:p>
    <w:p w14:paraId="0D5A3ECF" w14:textId="77777777" w:rsidR="00381B04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9C622B">
        <w:rPr>
          <w:rFonts w:ascii="Times New Roman" w:hAnsi="Times New Roman"/>
          <w:iCs/>
        </w:rPr>
        <w:t>netto …</w:t>
      </w:r>
      <w:r>
        <w:rPr>
          <w:rFonts w:ascii="Times New Roman" w:hAnsi="Times New Roman"/>
          <w:iCs/>
        </w:rPr>
        <w:t>………………………….</w:t>
      </w:r>
      <w:r w:rsidRPr="009C622B">
        <w:rPr>
          <w:rFonts w:ascii="Times New Roman" w:hAnsi="Times New Roman"/>
          <w:iCs/>
        </w:rPr>
        <w:t xml:space="preserve">…zł plus VAT </w:t>
      </w:r>
      <w:r w:rsidR="00F9301D">
        <w:rPr>
          <w:rFonts w:ascii="Times New Roman" w:hAnsi="Times New Roman"/>
          <w:iCs/>
        </w:rPr>
        <w:t>…….</w:t>
      </w:r>
      <w:r w:rsidRPr="009C622B">
        <w:rPr>
          <w:rFonts w:ascii="Times New Roman" w:hAnsi="Times New Roman"/>
          <w:iCs/>
        </w:rPr>
        <w:t xml:space="preserve">% </w:t>
      </w:r>
      <w:proofErr w:type="spellStart"/>
      <w:r w:rsidRPr="009C622B">
        <w:rPr>
          <w:rFonts w:ascii="Times New Roman" w:hAnsi="Times New Roman"/>
          <w:iCs/>
        </w:rPr>
        <w:t>tj</w:t>
      </w:r>
      <w:proofErr w:type="spellEnd"/>
      <w:r w:rsidRPr="009C622B">
        <w:rPr>
          <w:rFonts w:ascii="Times New Roman" w:hAnsi="Times New Roman"/>
          <w:iCs/>
        </w:rPr>
        <w:t>: brutto …</w:t>
      </w:r>
      <w:r>
        <w:rPr>
          <w:rFonts w:ascii="Times New Roman" w:hAnsi="Times New Roman"/>
          <w:iCs/>
        </w:rPr>
        <w:t>………………………..</w:t>
      </w:r>
      <w:r w:rsidRPr="009C622B">
        <w:rPr>
          <w:rFonts w:ascii="Times New Roman" w:hAnsi="Times New Roman"/>
          <w:iCs/>
        </w:rPr>
        <w:t xml:space="preserve">….. zł </w:t>
      </w:r>
    </w:p>
    <w:p w14:paraId="58409EC1" w14:textId="77777777" w:rsidR="00381B04" w:rsidRDefault="00381B04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78B24EEB" w14:textId="1858A14F" w:rsidR="00207158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9C622B">
        <w:rPr>
          <w:rFonts w:ascii="Times New Roman" w:hAnsi="Times New Roman"/>
          <w:iCs/>
        </w:rPr>
        <w:t>wyliczoną zgodnie z kosztorys</w:t>
      </w:r>
      <w:r w:rsidR="00E8574F">
        <w:rPr>
          <w:rFonts w:ascii="Times New Roman" w:hAnsi="Times New Roman"/>
          <w:iCs/>
        </w:rPr>
        <w:t>em</w:t>
      </w:r>
      <w:r w:rsidRPr="009C622B">
        <w:rPr>
          <w:rFonts w:ascii="Times New Roman" w:hAnsi="Times New Roman"/>
          <w:iCs/>
        </w:rPr>
        <w:t xml:space="preserve"> ofertowym</w:t>
      </w:r>
      <w:r w:rsidR="00E8574F">
        <w:rPr>
          <w:rFonts w:ascii="Times New Roman" w:hAnsi="Times New Roman"/>
          <w:iCs/>
        </w:rPr>
        <w:t xml:space="preserve"> scalonym</w:t>
      </w:r>
      <w:r w:rsidRPr="009C622B">
        <w:rPr>
          <w:rFonts w:ascii="Times New Roman" w:hAnsi="Times New Roman"/>
          <w:iCs/>
        </w:rPr>
        <w:t xml:space="preserve"> stanowiącym załącznik nr </w:t>
      </w:r>
      <w:r w:rsidR="00E8574F">
        <w:rPr>
          <w:rFonts w:ascii="Times New Roman" w:hAnsi="Times New Roman"/>
          <w:iCs/>
        </w:rPr>
        <w:t>1</w:t>
      </w:r>
      <w:r w:rsidRPr="009C622B">
        <w:rPr>
          <w:rFonts w:ascii="Times New Roman" w:hAnsi="Times New Roman"/>
          <w:iCs/>
        </w:rPr>
        <w:t xml:space="preserve"> do </w:t>
      </w:r>
      <w:r>
        <w:rPr>
          <w:rFonts w:ascii="Times New Roman" w:hAnsi="Times New Roman"/>
          <w:iCs/>
        </w:rPr>
        <w:t>oferty.</w:t>
      </w:r>
    </w:p>
    <w:p w14:paraId="6B8A804F" w14:textId="77777777" w:rsidR="00207158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3B69491E" w14:textId="356CC52E" w:rsidR="00207158" w:rsidRPr="00730923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730923">
        <w:rPr>
          <w:rFonts w:ascii="Times New Roman" w:hAnsi="Times New Roman"/>
          <w:b/>
        </w:rPr>
        <w:t>Okres gwarancji udzielonej przez wykonawcę</w:t>
      </w:r>
      <w:r>
        <w:rPr>
          <w:rFonts w:ascii="Times New Roman" w:hAnsi="Times New Roman"/>
          <w:b/>
        </w:rPr>
        <w:t xml:space="preserve"> ……………………</w:t>
      </w:r>
      <w:r w:rsidR="00381B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(min</w:t>
      </w:r>
      <w:r w:rsidR="0098142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875606">
        <w:rPr>
          <w:rFonts w:ascii="Times New Roman" w:hAnsi="Times New Roman"/>
          <w:b/>
        </w:rPr>
        <w:t>5 lat</w:t>
      </w:r>
      <w:r>
        <w:rPr>
          <w:rFonts w:ascii="Times New Roman" w:hAnsi="Times New Roman"/>
          <w:b/>
        </w:rPr>
        <w:t>)</w:t>
      </w:r>
    </w:p>
    <w:p w14:paraId="5126C576" w14:textId="6EB8808D" w:rsidR="00207158" w:rsidRDefault="003A0C8E" w:rsidP="003A0C8E">
      <w:pPr>
        <w:pStyle w:val="Lista"/>
        <w:tabs>
          <w:tab w:val="left" w:pos="138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0396AE" w14:textId="321E96BB" w:rsidR="003A0C8E" w:rsidRDefault="00207158" w:rsidP="003A0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C74">
        <w:rPr>
          <w:rFonts w:ascii="Times New Roman" w:hAnsi="Times New Roman"/>
          <w:sz w:val="24"/>
          <w:szCs w:val="24"/>
        </w:rPr>
        <w:t xml:space="preserve">Zobowiązuje się wykonać zamówienie </w:t>
      </w:r>
      <w:r w:rsidR="00624378" w:rsidRPr="00865C74">
        <w:rPr>
          <w:rFonts w:ascii="Times New Roman" w:hAnsi="Times New Roman"/>
          <w:sz w:val="24"/>
          <w:szCs w:val="24"/>
        </w:rPr>
        <w:t xml:space="preserve">do </w:t>
      </w:r>
      <w:r w:rsidR="00C662AE">
        <w:rPr>
          <w:rFonts w:ascii="Times New Roman" w:hAnsi="Times New Roman"/>
          <w:sz w:val="24"/>
          <w:szCs w:val="24"/>
        </w:rPr>
        <w:t xml:space="preserve">dnia </w:t>
      </w:r>
      <w:r w:rsidR="003A62B4" w:rsidRPr="003A62B4">
        <w:rPr>
          <w:rFonts w:ascii="Times New Roman" w:hAnsi="Times New Roman"/>
          <w:b/>
          <w:sz w:val="24"/>
          <w:szCs w:val="24"/>
          <w:highlight w:val="yellow"/>
        </w:rPr>
        <w:t>………………..</w:t>
      </w:r>
      <w:r w:rsidR="00381B04" w:rsidRPr="003A62B4">
        <w:rPr>
          <w:rFonts w:ascii="Times New Roman" w:hAnsi="Times New Roman"/>
          <w:b/>
          <w:sz w:val="24"/>
          <w:szCs w:val="24"/>
          <w:highlight w:val="yellow"/>
        </w:rPr>
        <w:t>.202</w:t>
      </w:r>
      <w:r w:rsidR="00F71DB7" w:rsidRPr="003A62B4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381B04" w:rsidRPr="003A62B4">
        <w:rPr>
          <w:rFonts w:ascii="Times New Roman" w:hAnsi="Times New Roman"/>
          <w:b/>
          <w:sz w:val="24"/>
          <w:szCs w:val="24"/>
          <w:highlight w:val="yellow"/>
        </w:rPr>
        <w:t xml:space="preserve"> r.</w:t>
      </w:r>
      <w:r w:rsidR="003A0C8E" w:rsidRPr="0096286C">
        <w:rPr>
          <w:rFonts w:ascii="Times New Roman" w:hAnsi="Times New Roman"/>
          <w:b/>
          <w:sz w:val="24"/>
          <w:szCs w:val="24"/>
        </w:rPr>
        <w:t xml:space="preserve"> </w:t>
      </w:r>
    </w:p>
    <w:p w14:paraId="2D17889B" w14:textId="77777777" w:rsidR="00122543" w:rsidRPr="0096286C" w:rsidRDefault="00122543" w:rsidP="003A0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6A8104" w14:textId="1871019C" w:rsidR="00122543" w:rsidRPr="008742E1" w:rsidRDefault="0070274F" w:rsidP="007027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22543" w:rsidRPr="002C3D89">
        <w:rPr>
          <w:rFonts w:ascii="Times New Roman" w:hAnsi="Times New Roman"/>
          <w:color w:val="000000"/>
          <w:sz w:val="24"/>
          <w:szCs w:val="24"/>
        </w:rPr>
        <w:t>zamówienie zrealizujemy sami/przy udziale podwykonawców</w:t>
      </w:r>
      <w:r w:rsidR="00122543" w:rsidRPr="008742E1">
        <w:rPr>
          <w:rFonts w:ascii="Times New Roman" w:hAnsi="Times New Roman"/>
          <w:color w:val="000000"/>
          <w:sz w:val="20"/>
          <w:szCs w:val="20"/>
        </w:rPr>
        <w:t>*</w:t>
      </w:r>
    </w:p>
    <w:p w14:paraId="7CE45CA7" w14:textId="7220930C" w:rsidR="00122543" w:rsidRPr="002C3D89" w:rsidRDefault="0070274F" w:rsidP="00BA6A0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="00122543" w:rsidRPr="002C3D89">
        <w:rPr>
          <w:rFonts w:ascii="Times New Roman" w:hAnsi="Times New Roman"/>
          <w:color w:val="000000"/>
          <w:sz w:val="24"/>
          <w:szCs w:val="24"/>
        </w:rPr>
        <w:t>podwykonawcom zamierzamy powierzyć wykonanie następujących części zamówienia:</w:t>
      </w: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268"/>
        <w:gridCol w:w="2441"/>
        <w:gridCol w:w="3261"/>
      </w:tblGrid>
      <w:tr w:rsidR="003A62B4" w:rsidRPr="000B43E6" w14:paraId="02B61557" w14:textId="77777777" w:rsidTr="0070274F">
        <w:trPr>
          <w:trHeight w:val="49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BD9A11" w14:textId="77777777" w:rsidR="003A62B4" w:rsidRPr="000B43E6" w:rsidRDefault="003A62B4" w:rsidP="00D35A38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0B43E6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CC6474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0B43E6">
              <w:rPr>
                <w:rFonts w:ascii="Arial" w:eastAsia="MS Mincho" w:hAnsi="Arial" w:cs="Arial"/>
                <w:b/>
              </w:rPr>
              <w:t>Zakres powierzonych prac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368DA8" w14:textId="77777777" w:rsidR="003A62B4" w:rsidRPr="000B43E6" w:rsidRDefault="003A62B4" w:rsidP="00D35A38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0B43E6">
              <w:rPr>
                <w:rFonts w:ascii="Arial" w:eastAsia="MS Mincho" w:hAnsi="Arial" w:cs="Arial"/>
                <w:b/>
              </w:rPr>
              <w:t>Wartość brutto (</w:t>
            </w:r>
            <w:r w:rsidRPr="000B43E6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545DC" w14:textId="77777777" w:rsidR="003A62B4" w:rsidRPr="000B43E6" w:rsidRDefault="003A62B4" w:rsidP="00D35A38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0B43E6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3A62B4" w:rsidRPr="000B43E6" w14:paraId="4725380D" w14:textId="77777777" w:rsidTr="0070274F">
        <w:trPr>
          <w:trHeight w:val="10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E5D6D5E" w14:textId="77777777" w:rsidR="003A62B4" w:rsidRPr="000B43E6" w:rsidRDefault="003A62B4" w:rsidP="00D35A38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</w:rPr>
            </w:pPr>
            <w:r w:rsidRPr="000B43E6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13982ED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eastAsia="MS Mincho" w:hAnsi="Arial" w:cs="Arial"/>
              </w:rPr>
            </w:pPr>
            <w:r w:rsidRPr="000B43E6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6606510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eastAsia="MS Mincho" w:hAnsi="Arial" w:cs="Arial"/>
              </w:rPr>
            </w:pPr>
            <w:r w:rsidRPr="000B43E6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11DBAD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eastAsia="MS Mincho" w:hAnsi="Arial" w:cs="Arial"/>
              </w:rPr>
            </w:pPr>
            <w:r w:rsidRPr="000B43E6">
              <w:rPr>
                <w:rFonts w:ascii="Arial" w:eastAsia="MS Mincho" w:hAnsi="Arial" w:cs="Arial"/>
              </w:rPr>
              <w:t>4</w:t>
            </w:r>
          </w:p>
        </w:tc>
      </w:tr>
      <w:tr w:rsidR="003A62B4" w:rsidRPr="000B43E6" w14:paraId="1BE7552E" w14:textId="77777777" w:rsidTr="0070274F">
        <w:trPr>
          <w:trHeight w:val="3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435C1" w14:textId="77777777" w:rsidR="003A62B4" w:rsidRPr="000B43E6" w:rsidRDefault="003A62B4" w:rsidP="00D35A38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</w:rPr>
            </w:pPr>
            <w:r w:rsidRPr="000B43E6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F2C57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  <w:p w14:paraId="6C84EFED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54DA2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277A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</w:tc>
      </w:tr>
      <w:tr w:rsidR="003A62B4" w:rsidRPr="000B43E6" w14:paraId="765D7B89" w14:textId="77777777" w:rsidTr="0070274F">
        <w:trPr>
          <w:trHeight w:val="5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B81BB" w14:textId="77777777" w:rsidR="003A62B4" w:rsidRPr="000B43E6" w:rsidRDefault="003A62B4" w:rsidP="00D35A38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</w:rPr>
            </w:pPr>
            <w:r w:rsidRPr="000B43E6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CA95D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  <w:p w14:paraId="7BAA4B18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D0BA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56E6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</w:rPr>
            </w:pPr>
          </w:p>
        </w:tc>
      </w:tr>
      <w:tr w:rsidR="003A62B4" w:rsidRPr="000B43E6" w14:paraId="10525C23" w14:textId="77777777" w:rsidTr="0070274F">
        <w:trPr>
          <w:trHeight w:val="211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B5929A2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0B43E6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9F173A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4ACAC9" w14:textId="77777777" w:rsidR="003A62B4" w:rsidRPr="000B43E6" w:rsidRDefault="003A62B4" w:rsidP="00D35A38">
            <w:pPr>
              <w:pStyle w:val="Zwykytekst3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6591F" w14:textId="2C99FF27" w:rsidR="00C117C0" w:rsidRDefault="00122543" w:rsidP="00293BEE">
      <w:pPr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  <w:r w:rsidRPr="008742E1">
        <w:rPr>
          <w:rFonts w:ascii="Times New Roman" w:hAnsi="Times New Roman"/>
          <w:i/>
          <w:iCs/>
          <w:color w:val="FF0000"/>
          <w:sz w:val="20"/>
          <w:szCs w:val="23"/>
        </w:rPr>
        <w:t xml:space="preserve">Brak skreślenia w pkt </w:t>
      </w:r>
      <w:r w:rsidR="00293BEE">
        <w:rPr>
          <w:rFonts w:ascii="Times New Roman" w:hAnsi="Times New Roman"/>
          <w:i/>
          <w:iCs/>
          <w:color w:val="FF0000"/>
          <w:sz w:val="20"/>
          <w:szCs w:val="23"/>
        </w:rPr>
        <w:t>1</w:t>
      </w:r>
      <w:r w:rsidRPr="008742E1">
        <w:rPr>
          <w:rFonts w:ascii="Times New Roman" w:hAnsi="Times New Roman"/>
          <w:i/>
          <w:iCs/>
          <w:color w:val="FF0000"/>
          <w:sz w:val="20"/>
          <w:szCs w:val="23"/>
        </w:rPr>
        <w:t xml:space="preserve"> i niewypełnienie pola w pkt </w:t>
      </w:r>
      <w:r w:rsidR="00293BEE">
        <w:rPr>
          <w:rFonts w:ascii="Times New Roman" w:hAnsi="Times New Roman"/>
          <w:i/>
          <w:iCs/>
          <w:color w:val="FF0000"/>
          <w:sz w:val="20"/>
          <w:szCs w:val="23"/>
        </w:rPr>
        <w:t>2</w:t>
      </w:r>
      <w:r w:rsidRPr="008742E1">
        <w:rPr>
          <w:rFonts w:ascii="Times New Roman" w:hAnsi="Times New Roman"/>
          <w:i/>
          <w:iCs/>
          <w:color w:val="FF0000"/>
          <w:sz w:val="20"/>
          <w:szCs w:val="23"/>
        </w:rPr>
        <w:t xml:space="preserve"> oznaczać będzie, że Wykonawca nie powierzy podwykonawcom wykonania żadnej części zamówienia.</w:t>
      </w:r>
    </w:p>
    <w:p w14:paraId="568F9483" w14:textId="77777777" w:rsidR="003055E9" w:rsidRDefault="003055E9" w:rsidP="00293BEE">
      <w:pPr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</w:p>
    <w:p w14:paraId="5D413876" w14:textId="0BBF200E" w:rsidR="003055E9" w:rsidRPr="003055E9" w:rsidRDefault="00BA6A0E" w:rsidP="00BA6A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3055E9" w:rsidRPr="003055E9">
        <w:rPr>
          <w:rFonts w:ascii="Times New Roman" w:hAnsi="Times New Roman"/>
          <w:color w:val="000000"/>
          <w:sz w:val="24"/>
          <w:szCs w:val="24"/>
        </w:rPr>
        <w:t xml:space="preserve">Oświadczam, że oferta; </w:t>
      </w:r>
    </w:p>
    <w:p w14:paraId="6BF493B6" w14:textId="77777777" w:rsidR="003055E9" w:rsidRPr="003055E9" w:rsidRDefault="003055E9" w:rsidP="003055E9">
      <w:pPr>
        <w:pStyle w:val="NormalnyWeb"/>
        <w:spacing w:before="360" w:after="120" w:line="280" w:lineRule="atLeast"/>
        <w:ind w:left="360"/>
        <w:jc w:val="both"/>
        <w:rPr>
          <w:bCs/>
        </w:rPr>
      </w:pPr>
      <w:r w:rsidRPr="003055E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5E9">
        <w:rPr>
          <w:shd w:val="clear" w:color="auto" w:fill="FFFFFF"/>
        </w:rPr>
        <w:instrText xml:space="preserve"> FORMCHECKBOX </w:instrText>
      </w:r>
      <w:r w:rsidR="00776FA0">
        <w:rPr>
          <w:shd w:val="clear" w:color="auto" w:fill="FFFFFF"/>
        </w:rPr>
      </w:r>
      <w:r w:rsidR="00776FA0">
        <w:rPr>
          <w:shd w:val="clear" w:color="auto" w:fill="FFFFFF"/>
        </w:rPr>
        <w:fldChar w:fldCharType="separate"/>
      </w:r>
      <w:r w:rsidRPr="003055E9">
        <w:rPr>
          <w:shd w:val="clear" w:color="auto" w:fill="FFFFFF"/>
        </w:rPr>
        <w:fldChar w:fldCharType="end"/>
      </w:r>
      <w:r w:rsidRPr="003055E9">
        <w:rPr>
          <w:sz w:val="18"/>
          <w:szCs w:val="18"/>
          <w:shd w:val="clear" w:color="auto" w:fill="FFFFFF"/>
        </w:rPr>
        <w:t xml:space="preserve"> </w:t>
      </w:r>
      <w:r w:rsidRPr="003055E9">
        <w:rPr>
          <w:bCs/>
        </w:rPr>
        <w:t xml:space="preserve">nie zawiera informacji stanowiących tajemnicę przedsiębiorstwa, </w:t>
      </w:r>
      <w:r w:rsidRPr="003055E9">
        <w:t xml:space="preserve">w rozumieniu przepisów o zwalczaniu nieuczciwej konkurencji </w:t>
      </w:r>
    </w:p>
    <w:p w14:paraId="20D39A97" w14:textId="53EC2236" w:rsidR="003055E9" w:rsidRPr="003055E9" w:rsidRDefault="003055E9" w:rsidP="003055E9">
      <w:pPr>
        <w:pStyle w:val="NormalnyWeb"/>
        <w:spacing w:before="360" w:after="120" w:line="280" w:lineRule="atLeast"/>
        <w:ind w:left="360"/>
        <w:jc w:val="both"/>
        <w:rPr>
          <w:bCs/>
        </w:rPr>
      </w:pPr>
      <w:r w:rsidRPr="003055E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5E9">
        <w:rPr>
          <w:shd w:val="clear" w:color="auto" w:fill="FFFFFF"/>
        </w:rPr>
        <w:instrText xml:space="preserve"> FORMCHECKBOX </w:instrText>
      </w:r>
      <w:r w:rsidR="00776FA0">
        <w:rPr>
          <w:shd w:val="clear" w:color="auto" w:fill="FFFFFF"/>
        </w:rPr>
      </w:r>
      <w:r w:rsidR="00776FA0">
        <w:rPr>
          <w:shd w:val="clear" w:color="auto" w:fill="FFFFFF"/>
        </w:rPr>
        <w:fldChar w:fldCharType="separate"/>
      </w:r>
      <w:r w:rsidRPr="003055E9">
        <w:rPr>
          <w:shd w:val="clear" w:color="auto" w:fill="FFFFFF"/>
        </w:rPr>
        <w:fldChar w:fldCharType="end"/>
      </w:r>
      <w:r w:rsidRPr="003055E9">
        <w:rPr>
          <w:sz w:val="18"/>
          <w:szCs w:val="18"/>
          <w:shd w:val="clear" w:color="auto" w:fill="FFFFFF"/>
        </w:rPr>
        <w:t xml:space="preserve"> </w:t>
      </w:r>
      <w:r w:rsidRPr="003055E9">
        <w:rPr>
          <w:bCs/>
        </w:rPr>
        <w:t xml:space="preserve">zawiera informacje stanowiące tajemnicę przedsiębiorstwa </w:t>
      </w:r>
      <w:r w:rsidRPr="003055E9">
        <w:t xml:space="preserve">w rozumieniu przepisów </w:t>
      </w:r>
      <w:r w:rsidR="00E0254B">
        <w:t xml:space="preserve">                      </w:t>
      </w:r>
      <w:r w:rsidRPr="003055E9">
        <w:t>o zwalczaniu nieuczciwej konkurencji.</w:t>
      </w:r>
      <w:r w:rsidRPr="003055E9">
        <w:rPr>
          <w:bCs/>
        </w:rPr>
        <w:t xml:space="preserve"> </w:t>
      </w:r>
    </w:p>
    <w:p w14:paraId="70DE54DD" w14:textId="572CE453" w:rsidR="003055E9" w:rsidRPr="003055E9" w:rsidRDefault="003055E9" w:rsidP="003055E9">
      <w:pPr>
        <w:pStyle w:val="NormalnyWeb"/>
        <w:ind w:left="357"/>
        <w:jc w:val="both"/>
        <w:rPr>
          <w:bCs/>
        </w:rPr>
      </w:pPr>
      <w:r w:rsidRPr="003055E9">
        <w:rPr>
          <w:bCs/>
        </w:rPr>
        <w:t xml:space="preserve">Uzasadnienie </w:t>
      </w:r>
      <w:r w:rsidRPr="003055E9">
        <w:rPr>
          <w:bCs/>
          <w:sz w:val="20"/>
          <w:szCs w:val="20"/>
        </w:rPr>
        <w:t>(należy wykazać, ze zastrzeżone informacje stanowią tajemnicę przedsiębiorstwa)</w:t>
      </w:r>
      <w:r w:rsidRPr="003055E9">
        <w:rPr>
          <w:bCs/>
        </w:rPr>
        <w:t xml:space="preserve">: </w:t>
      </w:r>
    </w:p>
    <w:p w14:paraId="420DC567" w14:textId="77777777" w:rsidR="003055E9" w:rsidRPr="003055E9" w:rsidRDefault="003055E9" w:rsidP="003055E9">
      <w:pPr>
        <w:pStyle w:val="NormalnyWeb"/>
        <w:ind w:left="357"/>
        <w:jc w:val="both"/>
        <w:rPr>
          <w:bCs/>
        </w:rPr>
      </w:pPr>
      <w:r w:rsidRPr="003055E9">
        <w:rPr>
          <w:bCs/>
        </w:rPr>
        <w:t>……………………………………………………………………………………………….</w:t>
      </w:r>
    </w:p>
    <w:p w14:paraId="255ACA99" w14:textId="77777777" w:rsidR="003055E9" w:rsidRPr="00E0254B" w:rsidRDefault="003055E9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  <w:r w:rsidRPr="00E0254B">
        <w:rPr>
          <w:rFonts w:ascii="Times New Roman" w:hAnsi="Times New Roman"/>
          <w:i/>
          <w:iCs/>
          <w:color w:val="FF0000"/>
          <w:sz w:val="20"/>
          <w:szCs w:val="23"/>
        </w:rPr>
        <w:t>Uzasadnienie można złożyć na osobnym podpisanym dokumencie.</w:t>
      </w:r>
    </w:p>
    <w:p w14:paraId="570E318B" w14:textId="77777777" w:rsidR="003055E9" w:rsidRDefault="003055E9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  <w:r w:rsidRPr="00E0254B">
        <w:rPr>
          <w:rFonts w:ascii="Times New Roman" w:hAnsi="Times New Roman"/>
          <w:i/>
          <w:iCs/>
          <w:color w:val="FF0000"/>
          <w:sz w:val="20"/>
          <w:szCs w:val="23"/>
        </w:rPr>
        <w:lastRenderedPageBreak/>
        <w:t>Zaznaczyć właściwe. Brak zaznaczenia będzie oznaczał iż Wykonawca nie dołącza do OFERTY informacji stanowiących tajemnicę przedsiębiorstwa.</w:t>
      </w:r>
    </w:p>
    <w:p w14:paraId="60E18AFE" w14:textId="77777777" w:rsidR="0070274F" w:rsidRDefault="0070274F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</w:p>
    <w:p w14:paraId="695A8454" w14:textId="1F37A07B" w:rsidR="00BA6A0E" w:rsidRPr="00BA6A0E" w:rsidRDefault="00BA6A0E" w:rsidP="00BA6A0E">
      <w:pPr>
        <w:pStyle w:val="NormalnyWeb"/>
        <w:spacing w:before="360" w:after="120" w:line="280" w:lineRule="atLeast"/>
        <w:ind w:left="0"/>
        <w:jc w:val="both"/>
      </w:pPr>
      <w:r w:rsidRPr="00BA6A0E">
        <w:t xml:space="preserve">4. </w:t>
      </w:r>
      <w:r>
        <w:t xml:space="preserve"> </w:t>
      </w:r>
      <w:r w:rsidRPr="00BA6A0E">
        <w:t>Oświadczam, że  Jestem;</w:t>
      </w:r>
    </w:p>
    <w:p w14:paraId="43B40F41" w14:textId="77777777" w:rsidR="00BA6A0E" w:rsidRPr="00BA6A0E" w:rsidRDefault="00776FA0" w:rsidP="00BA6A0E">
      <w:pPr>
        <w:pStyle w:val="NormalnyWeb"/>
        <w:spacing w:before="360" w:after="120" w:line="280" w:lineRule="atLeast"/>
        <w:ind w:left="360"/>
        <w:jc w:val="both"/>
      </w:pPr>
      <w:sdt>
        <w:sdtPr>
          <w:id w:val="33890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0E" w:rsidRPr="00BA6A0E">
            <w:rPr>
              <w:rFonts w:ascii="Segoe UI Symbol" w:hAnsi="Segoe UI Symbol" w:cs="Segoe UI Symbol"/>
            </w:rPr>
            <w:t>☐</w:t>
          </w:r>
        </w:sdtContent>
      </w:sdt>
      <w:r w:rsidR="00BA6A0E" w:rsidRPr="00BA6A0E">
        <w:t xml:space="preserve"> </w:t>
      </w:r>
      <w:r w:rsidR="00BA6A0E" w:rsidRPr="00BA6A0E">
        <w:tab/>
        <w:t xml:space="preserve">mikro przedsiębiorcą, </w:t>
      </w:r>
    </w:p>
    <w:p w14:paraId="6DBA03C8" w14:textId="77777777" w:rsidR="00BA6A0E" w:rsidRPr="00BA6A0E" w:rsidRDefault="00776FA0" w:rsidP="00BA6A0E">
      <w:pPr>
        <w:pStyle w:val="NormalnyWeb"/>
        <w:spacing w:before="360" w:after="120" w:line="280" w:lineRule="atLeast"/>
        <w:ind w:left="360"/>
        <w:jc w:val="both"/>
      </w:pPr>
      <w:sdt>
        <w:sdtPr>
          <w:id w:val="-135741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0E" w:rsidRPr="00BA6A0E">
            <w:rPr>
              <w:rFonts w:ascii="Segoe UI Symbol" w:hAnsi="Segoe UI Symbol" w:cs="Segoe UI Symbol"/>
            </w:rPr>
            <w:t>☐</w:t>
          </w:r>
        </w:sdtContent>
      </w:sdt>
      <w:r w:rsidR="00BA6A0E" w:rsidRPr="00BA6A0E">
        <w:t xml:space="preserve"> </w:t>
      </w:r>
      <w:r w:rsidR="00BA6A0E" w:rsidRPr="00BA6A0E">
        <w:tab/>
        <w:t>małym przedsiębiorcą,</w:t>
      </w:r>
    </w:p>
    <w:p w14:paraId="14300153" w14:textId="77777777" w:rsidR="00BA6A0E" w:rsidRPr="00BA6A0E" w:rsidRDefault="00776FA0" w:rsidP="00BA6A0E">
      <w:pPr>
        <w:pStyle w:val="NormalnyWeb"/>
        <w:spacing w:before="360" w:after="120" w:line="280" w:lineRule="atLeast"/>
        <w:ind w:left="360"/>
        <w:jc w:val="both"/>
      </w:pPr>
      <w:sdt>
        <w:sdtPr>
          <w:id w:val="11245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0E" w:rsidRPr="00BA6A0E">
            <w:rPr>
              <w:rFonts w:ascii="Segoe UI Symbol" w:hAnsi="Segoe UI Symbol" w:cs="Segoe UI Symbol"/>
            </w:rPr>
            <w:t>☐</w:t>
          </w:r>
        </w:sdtContent>
      </w:sdt>
      <w:r w:rsidR="00BA6A0E" w:rsidRPr="00BA6A0E">
        <w:t xml:space="preserve"> </w:t>
      </w:r>
      <w:r w:rsidR="00BA6A0E" w:rsidRPr="00BA6A0E">
        <w:tab/>
        <w:t>średnim przedsiębiorcą</w:t>
      </w:r>
    </w:p>
    <w:p w14:paraId="10AF95C3" w14:textId="77777777" w:rsidR="00BA6A0E" w:rsidRPr="00BA6A0E" w:rsidRDefault="00776FA0" w:rsidP="00BA6A0E">
      <w:pPr>
        <w:pStyle w:val="NormalnyWeb"/>
        <w:spacing w:before="360" w:after="120" w:line="280" w:lineRule="atLeast"/>
        <w:ind w:left="360"/>
        <w:jc w:val="both"/>
      </w:pPr>
      <w:sdt>
        <w:sdtPr>
          <w:id w:val="6951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0E" w:rsidRPr="00BA6A0E">
            <w:rPr>
              <w:rFonts w:ascii="Segoe UI Symbol" w:hAnsi="Segoe UI Symbol" w:cs="Segoe UI Symbol"/>
            </w:rPr>
            <w:t>☐</w:t>
          </w:r>
        </w:sdtContent>
      </w:sdt>
      <w:r w:rsidR="00BA6A0E" w:rsidRPr="00BA6A0E">
        <w:t xml:space="preserve"> dużym przedsiębiorcą.</w:t>
      </w:r>
    </w:p>
    <w:p w14:paraId="479E2151" w14:textId="1C553C6B" w:rsidR="0070274F" w:rsidRDefault="0070274F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</w:p>
    <w:p w14:paraId="6ED5CD71" w14:textId="77777777" w:rsidR="00972B2A" w:rsidRPr="002C3D89" w:rsidRDefault="00972B2A" w:rsidP="00972B2A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2C3D89">
        <w:rPr>
          <w:sz w:val="24"/>
          <w:szCs w:val="24"/>
        </w:rPr>
        <w:t>Oświadczamy, że:</w:t>
      </w:r>
    </w:p>
    <w:p w14:paraId="1B375B4B" w14:textId="16EF31AC" w:rsidR="00972B2A" w:rsidRPr="002C3D89" w:rsidRDefault="00972B2A" w:rsidP="00DC062B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>zapoznaliśmy się z warunkami podanymi przez Zamawiającego w SIWZ</w:t>
      </w:r>
      <w:r w:rsidR="009A299D">
        <w:rPr>
          <w:rFonts w:ascii="Times New Roman" w:hAnsi="Times New Roman"/>
          <w:sz w:val="24"/>
          <w:szCs w:val="24"/>
        </w:rPr>
        <w:t xml:space="preserve"> wraz z załącznikami</w:t>
      </w:r>
      <w:r w:rsidRPr="002C3D89">
        <w:rPr>
          <w:rFonts w:ascii="Times New Roman" w:hAnsi="Times New Roman"/>
          <w:sz w:val="24"/>
          <w:szCs w:val="24"/>
        </w:rPr>
        <w:t xml:space="preserve"> i nie wnosimy do nich żadnych zastrzeżeń;</w:t>
      </w:r>
    </w:p>
    <w:p w14:paraId="35B60DCF" w14:textId="77777777" w:rsidR="00972B2A" w:rsidRPr="002C3D89" w:rsidRDefault="00972B2A" w:rsidP="00DC062B">
      <w:pPr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>uzyskaliśmy wszelkie niezbędne informacje do przygotowania oferty i wykonania zamówienia;</w:t>
      </w:r>
    </w:p>
    <w:p w14:paraId="243C9591" w14:textId="6A8AFB69" w:rsidR="00972B2A" w:rsidRPr="002C3D89" w:rsidRDefault="00972B2A" w:rsidP="00DC062B">
      <w:pPr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 xml:space="preserve">akceptujemy </w:t>
      </w:r>
      <w:r w:rsidR="00E610B3">
        <w:rPr>
          <w:rFonts w:ascii="Times New Roman" w:hAnsi="Times New Roman"/>
          <w:sz w:val="24"/>
          <w:szCs w:val="24"/>
        </w:rPr>
        <w:t>wzór</w:t>
      </w:r>
      <w:r w:rsidRPr="002C3D89">
        <w:rPr>
          <w:rFonts w:ascii="Times New Roman" w:hAnsi="Times New Roman"/>
          <w:sz w:val="24"/>
          <w:szCs w:val="24"/>
        </w:rPr>
        <w:t xml:space="preserve"> umowy oraz termin realizacji przedmiotu zamówienia podany przez Zamawiającego;</w:t>
      </w:r>
    </w:p>
    <w:p w14:paraId="4342AD93" w14:textId="77777777" w:rsidR="00972B2A" w:rsidRPr="002C3D89" w:rsidRDefault="00972B2A" w:rsidP="00DC062B">
      <w:pPr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ofert;</w:t>
      </w:r>
    </w:p>
    <w:p w14:paraId="7711A603" w14:textId="2BBFC2A5" w:rsidR="00972B2A" w:rsidRPr="00275752" w:rsidRDefault="00972B2A" w:rsidP="006F2FF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275752">
        <w:rPr>
          <w:rFonts w:ascii="Times New Roman" w:hAnsi="Times New Roman"/>
          <w:color w:val="000000"/>
          <w:sz w:val="23"/>
          <w:szCs w:val="23"/>
        </w:rPr>
        <w:t>należę/nie należę do sektora MŚP</w:t>
      </w:r>
      <w:r w:rsidR="00E610B3" w:rsidRPr="0027575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75752">
        <w:rPr>
          <w:rFonts w:ascii="Times New Roman" w:hAnsi="Times New Roman"/>
          <w:color w:val="000000"/>
          <w:sz w:val="23"/>
          <w:szCs w:val="23"/>
        </w:rPr>
        <w:t>(niewłaściwe wykreślić)</w:t>
      </w:r>
      <w:r w:rsidR="000963F3">
        <w:rPr>
          <w:rFonts w:ascii="Times New Roman" w:hAnsi="Times New Roman"/>
          <w:color w:val="000000"/>
          <w:sz w:val="23"/>
          <w:szCs w:val="23"/>
        </w:rPr>
        <w:t>;</w:t>
      </w:r>
    </w:p>
    <w:p w14:paraId="7B1AC20A" w14:textId="47E1661F" w:rsidR="00972B2A" w:rsidRDefault="00972B2A" w:rsidP="00972B2A">
      <w:pPr>
        <w:spacing w:after="0"/>
        <w:ind w:left="426"/>
        <w:jc w:val="both"/>
        <w:rPr>
          <w:rFonts w:ascii="Times New Roman" w:hAnsi="Times New Roman"/>
          <w:b/>
          <w:i/>
          <w:iCs/>
          <w:color w:val="FF0000"/>
          <w:sz w:val="18"/>
        </w:rPr>
      </w:pPr>
      <w:r w:rsidRPr="00275752">
        <w:rPr>
          <w:rFonts w:ascii="Times New Roman" w:hAnsi="Times New Roman"/>
          <w:i/>
          <w:iCs/>
          <w:color w:val="FF0000"/>
          <w:sz w:val="18"/>
        </w:rPr>
        <w:t xml:space="preserve">W przypadku braku skreślenia w pkt </w:t>
      </w:r>
      <w:r w:rsidR="00122543">
        <w:rPr>
          <w:rFonts w:ascii="Times New Roman" w:hAnsi="Times New Roman"/>
          <w:i/>
          <w:iCs/>
          <w:color w:val="FF0000"/>
          <w:sz w:val="18"/>
        </w:rPr>
        <w:t>5</w:t>
      </w:r>
      <w:r w:rsidRPr="00275752">
        <w:rPr>
          <w:rFonts w:ascii="Times New Roman" w:hAnsi="Times New Roman"/>
          <w:i/>
          <w:iCs/>
          <w:color w:val="FF0000"/>
          <w:sz w:val="18"/>
        </w:rPr>
        <w:t xml:space="preserve"> Zamawiający przyjmie dla celów zamieszczenia informacji w ogłoszeniu o udzieleniu zamówienia, </w:t>
      </w:r>
      <w:r w:rsidRPr="00275752">
        <w:rPr>
          <w:rFonts w:ascii="Times New Roman" w:hAnsi="Times New Roman"/>
          <w:b/>
          <w:i/>
          <w:iCs/>
          <w:color w:val="FF0000"/>
          <w:sz w:val="18"/>
        </w:rPr>
        <w:t>że Wykonawca należy do sektora MŚP</w:t>
      </w:r>
    </w:p>
    <w:p w14:paraId="4C92EAB3" w14:textId="77777777" w:rsidR="00865C74" w:rsidRPr="00E81E0F" w:rsidRDefault="00865C74" w:rsidP="00972B2A">
      <w:pPr>
        <w:spacing w:after="0"/>
        <w:ind w:left="426"/>
        <w:jc w:val="both"/>
        <w:rPr>
          <w:rFonts w:ascii="Times New Roman" w:hAnsi="Times New Roman"/>
          <w:i/>
          <w:iCs/>
          <w:sz w:val="18"/>
        </w:rPr>
      </w:pPr>
    </w:p>
    <w:p w14:paraId="3B42B29D" w14:textId="1F2F007B" w:rsidR="00865C74" w:rsidRPr="00E81E0F" w:rsidRDefault="00865C74" w:rsidP="00DC062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w niniejszym postępowaniu.* </w:t>
      </w:r>
    </w:p>
    <w:p w14:paraId="08CB05DC" w14:textId="12E4C8E9" w:rsidR="00865C74" w:rsidRDefault="00865C74" w:rsidP="00865C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963F3">
        <w:rPr>
          <w:rFonts w:ascii="Times New Roman" w:hAnsi="Times New Roman"/>
          <w:sz w:val="23"/>
          <w:szCs w:val="23"/>
        </w:rPr>
        <w:t>nia np. przez jego wykreślenie);</w:t>
      </w:r>
    </w:p>
    <w:p w14:paraId="21FC2343" w14:textId="77777777" w:rsidR="0070274F" w:rsidRPr="00E81E0F" w:rsidRDefault="0070274F" w:rsidP="00865C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14:paraId="3181CBD6" w14:textId="40021B1D" w:rsidR="00A06268" w:rsidRDefault="00865C74" w:rsidP="00DC062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 xml:space="preserve">nie jestem/jestem* płatnikiem podatku VAT (jeżeli jesteś podatnikiem VAT potwierdzasz, że </w:t>
      </w:r>
      <w:r w:rsidR="00B927F9">
        <w:rPr>
          <w:rFonts w:ascii="Times New Roman" w:hAnsi="Times New Roman"/>
          <w:sz w:val="23"/>
          <w:szCs w:val="23"/>
        </w:rPr>
        <w:br/>
      </w:r>
      <w:r w:rsidRPr="00E81E0F">
        <w:rPr>
          <w:rFonts w:ascii="Times New Roman" w:hAnsi="Times New Roman"/>
          <w:sz w:val="23"/>
          <w:szCs w:val="23"/>
        </w:rPr>
        <w:t xml:space="preserve">nr rachunku bankowego </w:t>
      </w:r>
      <w:r w:rsidR="008139A4" w:rsidRPr="00E81E0F">
        <w:rPr>
          <w:rFonts w:ascii="Times New Roman" w:hAnsi="Times New Roman"/>
          <w:sz w:val="23"/>
          <w:szCs w:val="23"/>
        </w:rPr>
        <w:t xml:space="preserve">………………………………………………………… </w:t>
      </w:r>
      <w:r w:rsidR="008139A4">
        <w:rPr>
          <w:rFonts w:ascii="Times New Roman" w:hAnsi="Times New Roman"/>
          <w:sz w:val="23"/>
          <w:szCs w:val="23"/>
        </w:rPr>
        <w:t>będzie</w:t>
      </w:r>
      <w:r w:rsidR="008139A4" w:rsidRPr="00E81E0F">
        <w:rPr>
          <w:rFonts w:ascii="Times New Roman" w:hAnsi="Times New Roman"/>
          <w:sz w:val="23"/>
          <w:szCs w:val="23"/>
        </w:rPr>
        <w:t xml:space="preserve">                </w:t>
      </w:r>
      <w:r w:rsidRPr="00E81E0F">
        <w:rPr>
          <w:rFonts w:ascii="Times New Roman" w:hAnsi="Times New Roman"/>
          <w:sz w:val="23"/>
          <w:szCs w:val="23"/>
        </w:rPr>
        <w:t xml:space="preserve">wskazany na fakturze </w:t>
      </w:r>
      <w:r w:rsidR="008139A4">
        <w:rPr>
          <w:rFonts w:ascii="Times New Roman" w:hAnsi="Times New Roman"/>
          <w:sz w:val="23"/>
          <w:szCs w:val="23"/>
        </w:rPr>
        <w:t xml:space="preserve">i </w:t>
      </w:r>
      <w:r w:rsidRPr="00E81E0F">
        <w:rPr>
          <w:rFonts w:ascii="Times New Roman" w:hAnsi="Times New Roman"/>
          <w:sz w:val="23"/>
          <w:szCs w:val="23"/>
        </w:rPr>
        <w:t>widnieje w tzw. „Białej księdze podatkowej”</w:t>
      </w:r>
      <w:r w:rsidR="009A299D" w:rsidRPr="00E81E0F">
        <w:rPr>
          <w:rFonts w:ascii="Times New Roman" w:hAnsi="Times New Roman"/>
          <w:sz w:val="23"/>
          <w:szCs w:val="23"/>
        </w:rPr>
        <w:t xml:space="preserve"> prowadzonej przez Szefa Krajowej Administracji Skarbowej lub inny właściwy organ uprawniony do jej prowadzenia</w:t>
      </w:r>
      <w:r w:rsidR="000963F3">
        <w:rPr>
          <w:rFonts w:ascii="Times New Roman" w:hAnsi="Times New Roman"/>
          <w:sz w:val="23"/>
          <w:szCs w:val="23"/>
        </w:rPr>
        <w:t>;</w:t>
      </w:r>
    </w:p>
    <w:p w14:paraId="4585E5BC" w14:textId="77777777" w:rsidR="008A25AE" w:rsidRPr="00E81E0F" w:rsidRDefault="008A25AE" w:rsidP="000963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14:paraId="44964244" w14:textId="77777777" w:rsidR="008A25AE" w:rsidRDefault="00A06268" w:rsidP="00DC062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>Proszę o zwrot wadium na konto nr …………………………………………………………                 (jeżeli zostało wniesione w formie gotówki)</w:t>
      </w:r>
    </w:p>
    <w:p w14:paraId="14AC5B32" w14:textId="77777777" w:rsidR="001929D0" w:rsidRDefault="001929D0" w:rsidP="001929D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29DC880D" w14:textId="77777777" w:rsidR="001929D0" w:rsidRPr="001929D0" w:rsidRDefault="001929D0" w:rsidP="001929D0">
      <w:pPr>
        <w:numPr>
          <w:ilvl w:val="0"/>
          <w:numId w:val="17"/>
        </w:numPr>
        <w:suppressAutoHyphens/>
        <w:spacing w:after="18" w:line="235" w:lineRule="auto"/>
        <w:ind w:right="7" w:hanging="391"/>
        <w:contextualSpacing/>
        <w:rPr>
          <w:rFonts w:ascii="Arial" w:hAnsi="Arial" w:cs="Arial"/>
          <w:sz w:val="20"/>
          <w:szCs w:val="20"/>
          <w:u w:color="000000"/>
        </w:rPr>
      </w:pPr>
      <w:r w:rsidRPr="001929D0">
        <w:rPr>
          <w:rFonts w:ascii="Arial" w:hAnsi="Arial" w:cs="Arial"/>
          <w:sz w:val="20"/>
          <w:szCs w:val="20"/>
          <w:u w:color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0C5C30AB" w14:textId="77777777" w:rsidR="001929D0" w:rsidRPr="001929D0" w:rsidRDefault="001929D0" w:rsidP="001929D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7C3D0B6" w14:textId="77777777" w:rsidR="001929D0" w:rsidRPr="001929D0" w:rsidRDefault="00776FA0" w:rsidP="001929D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imes New Roman" w:hAnsi="Times New Roman"/>
            <w:sz w:val="24"/>
            <w:szCs w:val="24"/>
          </w:rPr>
          <w:id w:val="2224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0" w:rsidRPr="001929D0">
            <w:rPr>
              <w:rFonts w:ascii="Times New Roman" w:eastAsia="MS Gothic" w:hAnsi="Times New Roman" w:hint="eastAsia"/>
              <w:sz w:val="24"/>
              <w:szCs w:val="24"/>
            </w:rPr>
            <w:t>☐</w:t>
          </w:r>
        </w:sdtContent>
      </w:sdt>
      <w:hyperlink r:id="rId8" w:history="1">
        <w:r w:rsidR="001929D0" w:rsidRPr="001929D0">
          <w:rPr>
            <w:rFonts w:ascii="Arial" w:hAnsi="Arial" w:cs="Arial"/>
            <w:color w:val="FF0000"/>
            <w:sz w:val="20"/>
            <w:szCs w:val="20"/>
            <w:u w:val="single" w:color="FF0000"/>
          </w:rPr>
          <w:t>https://prod.ceidg.gov.pl/CEIDG/CEIDG.Public.UI/Search.aspx</w:t>
        </w:r>
      </w:hyperlink>
      <w:r w:rsidR="001929D0" w:rsidRPr="001929D0">
        <w:rPr>
          <w:rFonts w:ascii="Arial" w:hAnsi="Arial" w:cs="Arial"/>
          <w:sz w:val="20"/>
          <w:szCs w:val="20"/>
        </w:rPr>
        <w:t xml:space="preserve"> (CIDG)</w:t>
      </w:r>
    </w:p>
    <w:p w14:paraId="3E2A9F9F" w14:textId="77777777" w:rsidR="001929D0" w:rsidRPr="001929D0" w:rsidRDefault="00776FA0" w:rsidP="001929D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66404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0" w:rsidRPr="001929D0">
            <w:rPr>
              <w:rFonts w:ascii="Arial" w:eastAsia="MS Gothic" w:hAnsi="Arial" w:cs="Arial" w:hint="eastAsia"/>
              <w:sz w:val="24"/>
              <w:szCs w:val="24"/>
            </w:rPr>
            <w:t>☐</w:t>
          </w:r>
        </w:sdtContent>
      </w:sdt>
      <w:r w:rsidR="001929D0" w:rsidRPr="001929D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929D0" w:rsidRPr="001929D0">
          <w:rPr>
            <w:rFonts w:ascii="Arial" w:hAnsi="Arial" w:cs="Arial"/>
            <w:color w:val="FF0000"/>
            <w:sz w:val="20"/>
            <w:szCs w:val="20"/>
            <w:u w:val="single" w:color="FF0000"/>
          </w:rPr>
          <w:t>https://ekrs.ms.gov.pl/web/wyszukiwarka-krs/strona-glowna/</w:t>
        </w:r>
      </w:hyperlink>
      <w:r w:rsidR="001929D0" w:rsidRPr="001929D0">
        <w:rPr>
          <w:rFonts w:ascii="Arial" w:hAnsi="Arial" w:cs="Arial"/>
          <w:sz w:val="20"/>
          <w:szCs w:val="20"/>
        </w:rPr>
        <w:t xml:space="preserve"> (KRS)</w:t>
      </w:r>
    </w:p>
    <w:p w14:paraId="043A77DF" w14:textId="77777777" w:rsidR="001929D0" w:rsidRPr="001929D0" w:rsidRDefault="00776FA0" w:rsidP="001929D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27131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0" w:rsidRPr="001929D0">
            <w:rPr>
              <w:rFonts w:ascii="Arial" w:eastAsia="MS Gothic" w:hAnsi="Arial" w:cs="Arial" w:hint="eastAsia"/>
              <w:sz w:val="24"/>
              <w:szCs w:val="24"/>
            </w:rPr>
            <w:t>☐</w:t>
          </w:r>
        </w:sdtContent>
      </w:sdt>
      <w:r w:rsidR="001929D0" w:rsidRPr="001929D0">
        <w:rPr>
          <w:rFonts w:ascii="Arial" w:hAnsi="Arial" w:cs="Arial"/>
          <w:sz w:val="20"/>
          <w:szCs w:val="20"/>
        </w:rPr>
        <w:t>inny właściwy rejestr…………………………..**…………………………………..**</w:t>
      </w:r>
    </w:p>
    <w:p w14:paraId="52156912" w14:textId="5017E6E7" w:rsidR="001929D0" w:rsidRPr="001929D0" w:rsidRDefault="001929D0" w:rsidP="001929D0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1929D0">
        <w:rPr>
          <w:rFonts w:ascii="Arial" w:hAnsi="Arial" w:cs="Arial"/>
          <w:sz w:val="16"/>
          <w:szCs w:val="16"/>
        </w:rPr>
        <w:t xml:space="preserve">     </w:t>
      </w:r>
      <w:r w:rsidR="00B927F9">
        <w:rPr>
          <w:rFonts w:ascii="Arial" w:hAnsi="Arial" w:cs="Arial"/>
          <w:sz w:val="16"/>
          <w:szCs w:val="16"/>
        </w:rPr>
        <w:t xml:space="preserve">   </w:t>
      </w:r>
      <w:r w:rsidRPr="001929D0">
        <w:rPr>
          <w:rFonts w:ascii="Arial" w:hAnsi="Arial" w:cs="Arial"/>
          <w:sz w:val="16"/>
          <w:szCs w:val="16"/>
        </w:rPr>
        <w:t xml:space="preserve">  (wpisać nazwę bazy)  </w:t>
      </w:r>
      <w:r w:rsidRPr="001929D0">
        <w:rPr>
          <w:rFonts w:ascii="Arial" w:hAnsi="Arial" w:cs="Arial"/>
          <w:sz w:val="16"/>
          <w:szCs w:val="16"/>
        </w:rPr>
        <w:tab/>
        <w:t>(wpisać adres internetowy bazy)</w:t>
      </w:r>
    </w:p>
    <w:p w14:paraId="1A6CC72F" w14:textId="77777777" w:rsidR="001929D0" w:rsidRPr="001929D0" w:rsidRDefault="00776FA0" w:rsidP="001929D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53912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0" w:rsidRPr="001929D0">
            <w:rPr>
              <w:rFonts w:ascii="Arial" w:eastAsia="MS Gothic" w:hAnsi="Arial" w:cs="Arial" w:hint="eastAsia"/>
              <w:sz w:val="24"/>
              <w:szCs w:val="24"/>
            </w:rPr>
            <w:t>☐</w:t>
          </w:r>
        </w:sdtContent>
      </w:sdt>
      <w:r w:rsidR="001929D0" w:rsidRPr="001929D0">
        <w:rPr>
          <w:rFonts w:ascii="Arial" w:hAnsi="Arial" w:cs="Arial"/>
          <w:sz w:val="20"/>
          <w:szCs w:val="20"/>
        </w:rPr>
        <w:t>brak możliwości pobrania online</w:t>
      </w:r>
    </w:p>
    <w:p w14:paraId="5A222246" w14:textId="77777777" w:rsidR="001929D0" w:rsidRPr="001929D0" w:rsidRDefault="001929D0" w:rsidP="001929D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A89CD37" w14:textId="6D4992D6" w:rsidR="001929D0" w:rsidRPr="001929D0" w:rsidRDefault="001929D0" w:rsidP="001929D0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1929D0">
        <w:rPr>
          <w:rFonts w:ascii="Arial" w:hAnsi="Arial" w:cs="Arial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</w:t>
      </w:r>
      <w:r w:rsidRPr="001929D0">
        <w:rPr>
          <w:rFonts w:ascii="Arial" w:hAnsi="Arial" w:cs="Arial"/>
          <w:sz w:val="16"/>
          <w:szCs w:val="16"/>
        </w:rPr>
        <w:br/>
        <w:t xml:space="preserve">o przedłożenie odpowiedniego dokumentu na podstawie </w:t>
      </w:r>
      <w:r w:rsidR="00B927F9" w:rsidRPr="00B927F9">
        <w:rPr>
          <w:rFonts w:ascii="Arial" w:hAnsi="Arial" w:cs="Arial"/>
          <w:sz w:val="16"/>
          <w:szCs w:val="16"/>
        </w:rPr>
        <w:t>§</w:t>
      </w:r>
      <w:r w:rsidRPr="001929D0">
        <w:rPr>
          <w:rFonts w:ascii="Arial" w:hAnsi="Arial" w:cs="Arial"/>
          <w:sz w:val="16"/>
          <w:szCs w:val="16"/>
        </w:rPr>
        <w:t xml:space="preserve"> 1</w:t>
      </w:r>
      <w:r w:rsidR="00B927F9">
        <w:rPr>
          <w:rFonts w:ascii="Arial" w:hAnsi="Arial" w:cs="Arial"/>
          <w:sz w:val="16"/>
          <w:szCs w:val="16"/>
        </w:rPr>
        <w:t>1</w:t>
      </w:r>
      <w:r w:rsidRPr="001929D0">
        <w:rPr>
          <w:rFonts w:ascii="Arial" w:hAnsi="Arial" w:cs="Arial"/>
          <w:sz w:val="16"/>
          <w:szCs w:val="16"/>
        </w:rPr>
        <w:t xml:space="preserve"> </w:t>
      </w:r>
      <w:r w:rsidR="00B927F9">
        <w:rPr>
          <w:rFonts w:ascii="Arial" w:hAnsi="Arial" w:cs="Arial"/>
          <w:sz w:val="16"/>
          <w:szCs w:val="16"/>
        </w:rPr>
        <w:t>Regulaminu</w:t>
      </w:r>
      <w:r w:rsidRPr="001929D0">
        <w:rPr>
          <w:rFonts w:ascii="Arial" w:hAnsi="Arial" w:cs="Arial"/>
          <w:sz w:val="16"/>
          <w:szCs w:val="16"/>
        </w:rPr>
        <w:t xml:space="preserve">) </w:t>
      </w:r>
    </w:p>
    <w:p w14:paraId="33334C7B" w14:textId="77777777" w:rsidR="001929D0" w:rsidRDefault="001929D0" w:rsidP="001929D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3A931893" w14:textId="77777777" w:rsidR="00B927F9" w:rsidRDefault="00B927F9" w:rsidP="008A25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14:paraId="253D17E1" w14:textId="77777777" w:rsidR="00F30BAD" w:rsidRPr="00E95627" w:rsidRDefault="00F30BAD" w:rsidP="00F30BAD">
      <w:pPr>
        <w:pStyle w:val="Akapitzlist"/>
        <w:numPr>
          <w:ilvl w:val="0"/>
          <w:numId w:val="17"/>
        </w:numPr>
        <w:ind w:right="7" w:hanging="391"/>
        <w:rPr>
          <w:rFonts w:ascii="Arial" w:hAnsi="Arial" w:cs="Arial"/>
          <w:sz w:val="20"/>
          <w:szCs w:val="20"/>
        </w:rPr>
      </w:pPr>
      <w:r w:rsidRPr="00E95627">
        <w:rPr>
          <w:rFonts w:ascii="Arial" w:hAnsi="Arial" w:cs="Arial"/>
          <w:sz w:val="20"/>
          <w:szCs w:val="20"/>
        </w:rPr>
        <w:t>Załącznikami</w:t>
      </w:r>
      <w:r w:rsidRPr="00E95627">
        <w:rPr>
          <w:rFonts w:ascii="Arial" w:hAnsi="Arial" w:cs="Arial"/>
          <w:b/>
          <w:sz w:val="20"/>
          <w:szCs w:val="20"/>
        </w:rPr>
        <w:t xml:space="preserve"> </w:t>
      </w:r>
      <w:r w:rsidRPr="00E95627">
        <w:rPr>
          <w:rFonts w:ascii="Arial" w:hAnsi="Arial" w:cs="Arial"/>
          <w:sz w:val="20"/>
          <w:szCs w:val="20"/>
        </w:rPr>
        <w:t>do oferty, stanowiącymi jej integralną część są:</w:t>
      </w:r>
      <w:r w:rsidRPr="00E95627">
        <w:rPr>
          <w:rFonts w:ascii="Arial" w:hAnsi="Arial" w:cs="Arial"/>
          <w:b/>
          <w:sz w:val="20"/>
          <w:szCs w:val="20"/>
        </w:rPr>
        <w:t xml:space="preserve"> </w:t>
      </w:r>
    </w:p>
    <w:p w14:paraId="33C9D520" w14:textId="77777777" w:rsidR="00F30BAD" w:rsidRPr="00E95627" w:rsidRDefault="00F30BAD" w:rsidP="00F30BAD">
      <w:pPr>
        <w:ind w:right="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2"/>
        <w:gridCol w:w="8563"/>
      </w:tblGrid>
      <w:tr w:rsidR="00F30BAD" w:rsidRPr="00E95627" w14:paraId="7FA06B05" w14:textId="77777777" w:rsidTr="008D11DD">
        <w:trPr>
          <w:trHeight w:val="390"/>
        </w:trPr>
        <w:sdt>
          <w:sdtPr>
            <w:rPr>
              <w:rFonts w:ascii="Arial" w:hAnsi="Arial" w:cs="Arial"/>
              <w:b/>
              <w:sz w:val="20"/>
              <w:szCs w:val="20"/>
              <w:u w:color="000000"/>
            </w:rPr>
            <w:id w:val="143231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610203EA" w14:textId="77777777" w:rsidR="00F30BAD" w:rsidRPr="00E95627" w:rsidRDefault="00F30BAD" w:rsidP="008D11DD">
                <w:pPr>
                  <w:spacing w:after="18" w:line="235" w:lineRule="auto"/>
                  <w:ind w:right="7"/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 w:rsidRPr="00E956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14:paraId="255D194D" w14:textId="093491AE" w:rsidR="00F30BAD" w:rsidRPr="00DA712F" w:rsidRDefault="00F30BAD" w:rsidP="00927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19"/>
                <w:szCs w:val="19"/>
              </w:rPr>
              <w:t>Kosztorys ofertow</w:t>
            </w:r>
            <w:r w:rsidR="009274F6">
              <w:rPr>
                <w:rFonts w:ascii="Arial" w:hAnsi="Arial" w:cs="Arial"/>
                <w:color w:val="080000"/>
                <w:sz w:val="19"/>
                <w:szCs w:val="19"/>
              </w:rPr>
              <w:t>y (scalony)</w:t>
            </w:r>
          </w:p>
        </w:tc>
      </w:tr>
      <w:tr w:rsidR="00F30BAD" w:rsidRPr="00E95627" w14:paraId="274E3219" w14:textId="77777777" w:rsidTr="008D11DD">
        <w:trPr>
          <w:trHeight w:val="390"/>
        </w:trPr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78569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4836AD08" w14:textId="77777777" w:rsidR="00F30BAD" w:rsidRPr="00E95627" w:rsidRDefault="00F30BAD" w:rsidP="008D11DD">
                <w:pPr>
                  <w:spacing w:after="18" w:line="235" w:lineRule="auto"/>
                  <w:ind w:right="7"/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 w:rsidRPr="00E95627"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14:paraId="7498DC74" w14:textId="77777777" w:rsidR="00F30BAD" w:rsidRPr="00E95627" w:rsidRDefault="00F30BAD" w:rsidP="008D11D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</w:rPr>
            </w:pPr>
            <w:r w:rsidRPr="00494A00">
              <w:rPr>
                <w:rFonts w:ascii="Arial" w:hAnsi="Arial" w:cs="Arial"/>
                <w:color w:val="080000"/>
                <w:sz w:val="19"/>
                <w:szCs w:val="19"/>
              </w:rPr>
              <w:t xml:space="preserve">Oświadczenie o braku podstaw do wykluczenia i o spełnianiu warunków udziału </w:t>
            </w:r>
            <w:r w:rsidRPr="00494A00">
              <w:rPr>
                <w:rFonts w:ascii="Arial" w:hAnsi="Arial" w:cs="Arial"/>
                <w:color w:val="080000"/>
                <w:sz w:val="19"/>
                <w:szCs w:val="19"/>
              </w:rPr>
              <w:br/>
              <w:t>w postępowaniu</w:t>
            </w:r>
          </w:p>
        </w:tc>
      </w:tr>
      <w:tr w:rsidR="00F30BAD" w:rsidRPr="00E95627" w14:paraId="7B9C3ACE" w14:textId="77777777" w:rsidTr="008D11DD">
        <w:trPr>
          <w:trHeight w:val="390"/>
        </w:trPr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10724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7DE4A88B" w14:textId="77777777" w:rsidR="00F30BAD" w:rsidRPr="00E95627" w:rsidRDefault="00F30BAD" w:rsidP="008D11DD">
                <w:pPr>
                  <w:spacing w:after="18" w:line="235" w:lineRule="auto"/>
                  <w:ind w:right="7"/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 w:rsidRPr="00E95627"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14:paraId="4822D6EE" w14:textId="77777777" w:rsidR="00F30BAD" w:rsidRPr="00E95627" w:rsidRDefault="00F30BAD" w:rsidP="008D11D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0BAD" w:rsidRPr="00E95627" w14:paraId="4BB41A92" w14:textId="77777777" w:rsidTr="008D11DD">
        <w:trPr>
          <w:trHeight w:val="390"/>
        </w:trPr>
        <w:sdt>
          <w:sdtPr>
            <w:rPr>
              <w:rFonts w:ascii="Segoe UI Symbol" w:eastAsia="MS Gothic" w:hAnsi="Segoe UI Symbol" w:cs="Segoe UI Symbol"/>
              <w:sz w:val="20"/>
              <w:szCs w:val="20"/>
              <w:u w:color="000000"/>
            </w:rPr>
            <w:id w:val="-9461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3388E294" w14:textId="77777777" w:rsidR="00F30BAD" w:rsidRPr="00E95627" w:rsidRDefault="00F30BAD" w:rsidP="008D11DD">
                <w:pPr>
                  <w:spacing w:after="18" w:line="235" w:lineRule="auto"/>
                  <w:ind w:right="7"/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14:paraId="2569176B" w14:textId="77777777" w:rsidR="00F30BAD" w:rsidRPr="00494A00" w:rsidRDefault="00F30BAD" w:rsidP="008D1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9"/>
                <w:szCs w:val="19"/>
              </w:rPr>
            </w:pPr>
          </w:p>
        </w:tc>
      </w:tr>
      <w:tr w:rsidR="00F30BAD" w:rsidRPr="00E95627" w14:paraId="7B1BB10E" w14:textId="77777777" w:rsidTr="008D11DD">
        <w:trPr>
          <w:trHeight w:val="390"/>
        </w:trPr>
        <w:sdt>
          <w:sdtPr>
            <w:rPr>
              <w:rFonts w:ascii="Segoe UI Symbol" w:eastAsia="MS Gothic" w:hAnsi="Segoe UI Symbol" w:cs="Segoe UI Symbol"/>
              <w:sz w:val="20"/>
              <w:szCs w:val="20"/>
              <w:u w:color="000000"/>
            </w:rPr>
            <w:id w:val="204870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576C1D71" w14:textId="77777777" w:rsidR="00F30BAD" w:rsidRPr="00E95627" w:rsidRDefault="00F30BAD" w:rsidP="008D11DD">
                <w:pPr>
                  <w:spacing w:after="18" w:line="235" w:lineRule="auto"/>
                  <w:ind w:right="7"/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u w:color="000000"/>
                  </w:rPr>
                  <w:t>☐</w:t>
                </w:r>
              </w:p>
            </w:tc>
          </w:sdtContent>
        </w:sdt>
        <w:tc>
          <w:tcPr>
            <w:tcW w:w="8563" w:type="dxa"/>
            <w:vAlign w:val="center"/>
          </w:tcPr>
          <w:p w14:paraId="69B2600D" w14:textId="77777777" w:rsidR="00F30BAD" w:rsidRPr="00494A00" w:rsidRDefault="00F30BAD" w:rsidP="008D1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9"/>
                <w:szCs w:val="19"/>
              </w:rPr>
            </w:pPr>
          </w:p>
        </w:tc>
      </w:tr>
    </w:tbl>
    <w:p w14:paraId="3822A17C" w14:textId="77777777" w:rsidR="00B927F9" w:rsidRDefault="00B927F9" w:rsidP="008A25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14:paraId="6FAC6DB6" w14:textId="5A9370F2" w:rsidR="00865C74" w:rsidRPr="00E81E0F" w:rsidRDefault="008A25AE" w:rsidP="008A25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65C74" w:rsidRPr="00E81E0F">
        <w:rPr>
          <w:rFonts w:ascii="Times New Roman" w:hAnsi="Times New Roman"/>
          <w:sz w:val="23"/>
          <w:szCs w:val="23"/>
        </w:rPr>
        <w:t xml:space="preserve">   </w:t>
      </w:r>
    </w:p>
    <w:p w14:paraId="3C4A748A" w14:textId="77777777" w:rsidR="00972B2A" w:rsidRPr="00E81E0F" w:rsidRDefault="00972B2A" w:rsidP="00972B2A">
      <w:pPr>
        <w:ind w:right="70"/>
        <w:jc w:val="both"/>
        <w:rPr>
          <w:rFonts w:ascii="Times New Roman" w:eastAsia="MyriadPro-Bold" w:hAnsi="Times New Roman"/>
          <w:b/>
          <w:sz w:val="24"/>
          <w:szCs w:val="24"/>
        </w:rPr>
      </w:pPr>
      <w:r w:rsidRPr="00E81E0F">
        <w:rPr>
          <w:rFonts w:ascii="Times New Roman" w:eastAsia="MyriadPro-Bold" w:hAnsi="Times New Roman"/>
          <w:b/>
          <w:sz w:val="24"/>
          <w:szCs w:val="24"/>
        </w:rPr>
        <w:t xml:space="preserve">Informacje dotyczące Wykonawcy: </w:t>
      </w:r>
    </w:p>
    <w:p w14:paraId="0F65B198" w14:textId="77777777" w:rsidR="00972B2A" w:rsidRPr="00E81E0F" w:rsidRDefault="00972B2A" w:rsidP="00972B2A">
      <w:pPr>
        <w:spacing w:after="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>Adres, na który Zamawiający powinien przesyłać ewentualną korespondencję:</w:t>
      </w:r>
    </w:p>
    <w:p w14:paraId="77076E2D" w14:textId="77777777" w:rsidR="00972B2A" w:rsidRPr="00E81E0F" w:rsidRDefault="00972B2A" w:rsidP="00972B2A">
      <w:pPr>
        <w:spacing w:after="0"/>
        <w:ind w:right="7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>......................................................................................................................................</w:t>
      </w:r>
    </w:p>
    <w:p w14:paraId="731A9EAB" w14:textId="77777777" w:rsidR="00972B2A" w:rsidRPr="00E81E0F" w:rsidRDefault="00972B2A" w:rsidP="00972B2A">
      <w:pPr>
        <w:spacing w:after="0"/>
        <w:ind w:right="7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>......................................................................................................................................</w:t>
      </w:r>
    </w:p>
    <w:p w14:paraId="1AFD8075" w14:textId="77777777" w:rsidR="00972B2A" w:rsidRPr="00E81E0F" w:rsidRDefault="00972B2A" w:rsidP="00972B2A">
      <w:pPr>
        <w:spacing w:after="0"/>
        <w:ind w:right="7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 xml:space="preserve">Numer telefonu:…………………………………………. </w:t>
      </w:r>
    </w:p>
    <w:p w14:paraId="0A35B8E9" w14:textId="77777777" w:rsidR="00972B2A" w:rsidRPr="00E81E0F" w:rsidRDefault="00972B2A" w:rsidP="00972B2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sz w:val="22"/>
          <w:szCs w:val="24"/>
          <w:lang w:eastAsia="en-US"/>
        </w:rPr>
      </w:pP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>Numer faksu:…………………………………………….</w:t>
      </w:r>
    </w:p>
    <w:p w14:paraId="4A038328" w14:textId="77777777" w:rsidR="00972B2A" w:rsidRPr="00E81E0F" w:rsidRDefault="00972B2A" w:rsidP="00972B2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sz w:val="22"/>
          <w:szCs w:val="24"/>
          <w:lang w:eastAsia="en-US"/>
        </w:rPr>
      </w:pP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>Adres email: …………………………………………….</w:t>
      </w:r>
    </w:p>
    <w:p w14:paraId="36C87296" w14:textId="77777777" w:rsidR="002C526B" w:rsidRPr="00E81E0F" w:rsidRDefault="002C526B" w:rsidP="00972B2A">
      <w:pPr>
        <w:pStyle w:val="Zwykytekst"/>
        <w:tabs>
          <w:tab w:val="right" w:leader="dot" w:pos="9072"/>
        </w:tabs>
        <w:spacing w:line="276" w:lineRule="auto"/>
        <w:jc w:val="both"/>
        <w:rPr>
          <w:rFonts w:ascii="Times New Roman" w:eastAsia="MyriadPro-Bold" w:hAnsi="Times New Roman"/>
          <w:sz w:val="22"/>
          <w:szCs w:val="24"/>
          <w:lang w:eastAsia="en-US"/>
        </w:rPr>
      </w:pPr>
    </w:p>
    <w:p w14:paraId="30BE2731" w14:textId="6FCD2F08" w:rsidR="00972B2A" w:rsidRPr="00E81E0F" w:rsidRDefault="00972B2A" w:rsidP="00972B2A">
      <w:pPr>
        <w:pStyle w:val="Zwykytekst"/>
        <w:tabs>
          <w:tab w:val="right" w:leader="dot" w:pos="9072"/>
        </w:tabs>
        <w:spacing w:line="276" w:lineRule="auto"/>
        <w:jc w:val="both"/>
        <w:rPr>
          <w:rFonts w:ascii="Times New Roman" w:eastAsia="MyriadPro-Bold" w:hAnsi="Times New Roman"/>
          <w:sz w:val="22"/>
          <w:szCs w:val="24"/>
          <w:lang w:eastAsia="en-US"/>
        </w:rPr>
      </w:pP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>..................................... dnia................. 20</w:t>
      </w:r>
      <w:r w:rsidR="00865C74" w:rsidRPr="00E81E0F">
        <w:rPr>
          <w:rFonts w:ascii="Times New Roman" w:eastAsia="MyriadPro-Bold" w:hAnsi="Times New Roman"/>
          <w:sz w:val="22"/>
          <w:szCs w:val="24"/>
          <w:lang w:eastAsia="en-US"/>
        </w:rPr>
        <w:t>2</w:t>
      </w:r>
      <w:r w:rsidR="00B927F9">
        <w:rPr>
          <w:rFonts w:ascii="Times New Roman" w:eastAsia="MyriadPro-Bold" w:hAnsi="Times New Roman"/>
          <w:sz w:val="22"/>
          <w:szCs w:val="24"/>
          <w:lang w:eastAsia="en-US"/>
        </w:rPr>
        <w:t>2</w:t>
      </w: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 xml:space="preserve"> roku</w:t>
      </w:r>
    </w:p>
    <w:p w14:paraId="42E0A8C1" w14:textId="77777777" w:rsidR="002C526B" w:rsidRDefault="002C526B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7D5DABAF" w14:textId="77777777" w:rsidR="001907B0" w:rsidRDefault="001907B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0D905076" w14:textId="77777777" w:rsidR="001907B0" w:rsidRDefault="001907B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746B8A51" w14:textId="77777777" w:rsidR="001907B0" w:rsidRPr="00E81E0F" w:rsidRDefault="001907B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09F2457E" w14:textId="3800EB95" w:rsidR="00972B2A" w:rsidRPr="002C3D89" w:rsidRDefault="006262C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 xml:space="preserve">          </w:t>
      </w:r>
      <w:r w:rsidR="00972B2A" w:rsidRPr="002C3D89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.........................................................</w:t>
      </w:r>
    </w:p>
    <w:p w14:paraId="2E609937" w14:textId="77777777" w:rsidR="0091134E" w:rsidRDefault="00972B2A" w:rsidP="00E24F7B">
      <w:pPr>
        <w:autoSpaceDE w:val="0"/>
        <w:autoSpaceDN w:val="0"/>
        <w:adjustRightInd w:val="0"/>
        <w:spacing w:after="0"/>
        <w:jc w:val="right"/>
        <w:rPr>
          <w:rFonts w:ascii="Times New Roman" w:eastAsia="MyriadPro-Bold" w:hAnsi="Times New Roman"/>
          <w:i/>
          <w:color w:val="000000"/>
          <w:sz w:val="20"/>
          <w:szCs w:val="20"/>
        </w:rPr>
      </w:pPr>
      <w:r w:rsidRPr="002C3D89">
        <w:rPr>
          <w:rFonts w:ascii="Times New Roman" w:eastAsia="MyriadPro-Bold" w:hAnsi="Times New Roman"/>
          <w:i/>
          <w:color w:val="000000"/>
          <w:sz w:val="20"/>
          <w:szCs w:val="20"/>
        </w:rPr>
        <w:t>/podpis i pieczęć upoważnionego</w:t>
      </w:r>
      <w:r w:rsidR="00E24F7B">
        <w:rPr>
          <w:rFonts w:ascii="Times New Roman" w:eastAsia="MyriadPro-Bold" w:hAnsi="Times New Roman"/>
          <w:i/>
          <w:color w:val="000000"/>
          <w:sz w:val="20"/>
          <w:szCs w:val="20"/>
        </w:rPr>
        <w:t xml:space="preserve"> </w:t>
      </w:r>
      <w:r w:rsidRPr="002C3D89">
        <w:rPr>
          <w:rFonts w:ascii="Times New Roman" w:eastAsia="MyriadPro-Bold" w:hAnsi="Times New Roman"/>
          <w:i/>
          <w:color w:val="000000"/>
          <w:sz w:val="20"/>
          <w:szCs w:val="20"/>
        </w:rPr>
        <w:t>przedstawiciela/</w:t>
      </w:r>
    </w:p>
    <w:p w14:paraId="68B19651" w14:textId="77777777" w:rsidR="00216293" w:rsidRDefault="00216293" w:rsidP="00E24F7B">
      <w:pPr>
        <w:autoSpaceDE w:val="0"/>
        <w:autoSpaceDN w:val="0"/>
        <w:adjustRightInd w:val="0"/>
        <w:spacing w:after="0"/>
        <w:jc w:val="right"/>
        <w:rPr>
          <w:rFonts w:ascii="Times New Roman" w:eastAsia="MyriadPro-Bold" w:hAnsi="Times New Roman"/>
          <w:i/>
          <w:color w:val="000000"/>
          <w:sz w:val="20"/>
          <w:szCs w:val="20"/>
        </w:rPr>
      </w:pPr>
    </w:p>
    <w:p w14:paraId="08D3F793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4D5EB4">
        <w:rPr>
          <w:rFonts w:ascii="Times New Roman" w:hAnsi="Times New Roman"/>
          <w:color w:val="FF0000"/>
          <w:sz w:val="16"/>
          <w:szCs w:val="16"/>
        </w:rPr>
        <w:t>*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46CD66E4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50F12446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</w:p>
    <w:p w14:paraId="2D92322E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5C9BD451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12D1DD0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ADD8E1B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0A1579B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08AABF30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9753ACE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15DA450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07562BC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72599FAF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734FF129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5CE3A402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417D325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10BF3EE" w14:textId="77777777" w:rsidR="00B927F9" w:rsidRDefault="00B927F9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7D2BA158" w14:textId="6D19F854" w:rsidR="008037CC" w:rsidRPr="00AB22C6" w:rsidRDefault="008037CC" w:rsidP="008037C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B22C6">
        <w:rPr>
          <w:rFonts w:ascii="Times New Roman" w:hAnsi="Times New Roman"/>
          <w:b/>
          <w:bCs/>
          <w:sz w:val="24"/>
          <w:szCs w:val="24"/>
        </w:rPr>
        <w:t>Załącznik nr 1 do oferty</w:t>
      </w:r>
    </w:p>
    <w:p w14:paraId="0DD997F8" w14:textId="77777777" w:rsidR="008037CC" w:rsidRPr="008F7409" w:rsidRDefault="008037CC" w:rsidP="008037C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B22C6">
        <w:rPr>
          <w:rFonts w:ascii="Times New Roman" w:hAnsi="Times New Roman"/>
          <w:b/>
          <w:bCs/>
          <w:sz w:val="18"/>
          <w:szCs w:val="18"/>
        </w:rPr>
        <w:t>(załącznik nr 6 do SIWZ)</w:t>
      </w:r>
    </w:p>
    <w:p w14:paraId="6FA7C741" w14:textId="77777777" w:rsidR="008037CC" w:rsidRDefault="008037CC" w:rsidP="008037CC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bookmarkStart w:id="4" w:name="_GoBack"/>
      <w:bookmarkEnd w:id="4"/>
    </w:p>
    <w:p w14:paraId="63BD1DDE" w14:textId="77777777" w:rsidR="00B927F9" w:rsidRPr="00FB6F13" w:rsidRDefault="00B927F9" w:rsidP="00B927F9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692FB14D" w14:textId="77777777" w:rsidR="00B927F9" w:rsidRPr="00FB6F13" w:rsidRDefault="00B927F9" w:rsidP="00B92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F13">
        <w:rPr>
          <w:rFonts w:ascii="Times New Roman" w:hAnsi="Times New Roman"/>
          <w:b/>
          <w:sz w:val="28"/>
          <w:szCs w:val="28"/>
        </w:rPr>
        <w:t>KOSZTORYS OFERTOWY</w:t>
      </w:r>
    </w:p>
    <w:p w14:paraId="65B1C723" w14:textId="77777777" w:rsidR="00B927F9" w:rsidRPr="00FB6F13" w:rsidRDefault="00B927F9" w:rsidP="00B92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F13">
        <w:rPr>
          <w:rFonts w:ascii="Times New Roman" w:hAnsi="Times New Roman"/>
          <w:sz w:val="24"/>
          <w:szCs w:val="24"/>
        </w:rPr>
        <w:t>(scalony)</w:t>
      </w:r>
    </w:p>
    <w:p w14:paraId="703186B1" w14:textId="77777777" w:rsidR="00B927F9" w:rsidRPr="00FB6F13" w:rsidRDefault="00B927F9" w:rsidP="00B92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F13">
        <w:rPr>
          <w:rFonts w:ascii="Times New Roman" w:hAnsi="Times New Roman"/>
          <w:b/>
          <w:sz w:val="28"/>
          <w:szCs w:val="28"/>
        </w:rPr>
        <w:t>dla Przedsiębiorstwa Komunalnego Gminy Radymno Sp. z o. o. w Skołoszowie</w:t>
      </w:r>
    </w:p>
    <w:p w14:paraId="3709339B" w14:textId="77777777" w:rsidR="00B927F9" w:rsidRPr="00FB6F13" w:rsidRDefault="00B927F9" w:rsidP="00B92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F13">
        <w:rPr>
          <w:rFonts w:ascii="Times New Roman" w:hAnsi="Times New Roman"/>
          <w:sz w:val="24"/>
          <w:szCs w:val="24"/>
        </w:rPr>
        <w:t>na realizację zadania pn.:</w:t>
      </w:r>
    </w:p>
    <w:p w14:paraId="770D8C29" w14:textId="77777777" w:rsidR="00B927F9" w:rsidRPr="0029788A" w:rsidRDefault="00B927F9" w:rsidP="00B92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8A">
        <w:rPr>
          <w:rFonts w:ascii="Times New Roman" w:hAnsi="Times New Roman"/>
          <w:b/>
          <w:bCs/>
          <w:sz w:val="28"/>
          <w:szCs w:val="28"/>
        </w:rPr>
        <w:t xml:space="preserve">„Budowa kanalizacji ścieków bytowych (sanitarnej) </w:t>
      </w:r>
    </w:p>
    <w:p w14:paraId="5DC6EC57" w14:textId="77777777" w:rsidR="00B927F9" w:rsidRPr="0029788A" w:rsidRDefault="00B927F9" w:rsidP="00B92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8A">
        <w:rPr>
          <w:rFonts w:ascii="Times New Roman" w:hAnsi="Times New Roman"/>
          <w:b/>
          <w:bCs/>
          <w:sz w:val="28"/>
          <w:szCs w:val="28"/>
        </w:rPr>
        <w:t>dla miejscowości: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788A">
        <w:rPr>
          <w:rFonts w:ascii="Times New Roman" w:hAnsi="Times New Roman"/>
          <w:b/>
          <w:bCs/>
          <w:sz w:val="28"/>
          <w:szCs w:val="28"/>
        </w:rPr>
        <w:t>Grabowiec, Michałówka, Nienowice”</w:t>
      </w:r>
    </w:p>
    <w:p w14:paraId="3365B1BA" w14:textId="77777777" w:rsidR="00B927F9" w:rsidRPr="00FB6F13" w:rsidRDefault="00B927F9" w:rsidP="00B92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1"/>
        <w:gridCol w:w="777"/>
        <w:gridCol w:w="789"/>
        <w:gridCol w:w="1276"/>
        <w:gridCol w:w="1418"/>
      </w:tblGrid>
      <w:tr w:rsidR="00B927F9" w:rsidRPr="00FB6F13" w14:paraId="40EDF85F" w14:textId="77777777" w:rsidTr="00D35A38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0A8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0D4B5" w14:textId="77777777" w:rsidR="00B927F9" w:rsidRPr="00FB6F13" w:rsidRDefault="00B927F9" w:rsidP="00D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DA4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F9ECF" w14:textId="77777777" w:rsidR="00B927F9" w:rsidRPr="00FB6F13" w:rsidRDefault="00B927F9" w:rsidP="00D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Nazwa  elementu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25B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 xml:space="preserve">Jedn. miary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D85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3D6E" w14:textId="77777777" w:rsidR="00B927F9" w:rsidRPr="00FB6F13" w:rsidRDefault="00B927F9" w:rsidP="00D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color w:val="000000"/>
              </w:rPr>
              <w:t>cena jednostkowa w zł (netto</w:t>
            </w:r>
            <w:r w:rsidRPr="00FB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7009" w14:textId="77777777" w:rsidR="00B927F9" w:rsidRPr="00FB6F13" w:rsidRDefault="00B927F9" w:rsidP="00D35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B6F13">
              <w:rPr>
                <w:rFonts w:ascii="Times New Roman" w:hAnsi="Times New Roman"/>
                <w:color w:val="000000"/>
                <w:szCs w:val="20"/>
              </w:rPr>
              <w:t xml:space="preserve">wartość </w:t>
            </w:r>
          </w:p>
          <w:p w14:paraId="0F3009A0" w14:textId="77777777" w:rsidR="00B927F9" w:rsidRPr="00FB6F13" w:rsidRDefault="00B927F9" w:rsidP="00D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color w:val="000000"/>
                <w:szCs w:val="20"/>
              </w:rPr>
              <w:t>(4 x 5)  w zł (netto)</w:t>
            </w:r>
          </w:p>
        </w:tc>
      </w:tr>
      <w:tr w:rsidR="00B927F9" w:rsidRPr="00FB6F13" w14:paraId="260C7D11" w14:textId="77777777" w:rsidTr="00D35A38">
        <w:trPr>
          <w:trHeight w:val="2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25A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935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6839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1BD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C55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A541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7F9" w:rsidRPr="00FB6F13" w14:paraId="13CA3E5B" w14:textId="77777777" w:rsidTr="00D35A38">
        <w:trPr>
          <w:trHeight w:val="2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AF7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7493" w14:textId="77777777" w:rsidR="00B927F9" w:rsidRPr="00FB6F13" w:rsidRDefault="00B927F9" w:rsidP="00D35A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Roboty budowlano-montażowe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E70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815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BE9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843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7F9" w:rsidRPr="00FB6F13" w14:paraId="10419993" w14:textId="77777777" w:rsidTr="00D35A38">
        <w:trPr>
          <w:trHeight w:val="2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E35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D9AB" w14:textId="77777777" w:rsidR="00B927F9" w:rsidRPr="00FD5B98" w:rsidRDefault="00B927F9" w:rsidP="00D35A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Kanalizacja Grabowiec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7D7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14B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083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6432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7F9" w:rsidRPr="00FB6F13" w14:paraId="55B0F207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53D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958E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FB6F13">
              <w:rPr>
                <w:rFonts w:ascii="Times New Roman" w:hAnsi="Times New Roman"/>
              </w:rPr>
              <w:t xml:space="preserve">Sieć kanalizacyjna </w:t>
            </w:r>
            <w:r>
              <w:rPr>
                <w:rFonts w:ascii="Times New Roman" w:hAnsi="Times New Roman"/>
              </w:rPr>
              <w:t>grawitacyjna w Grabowcu o długości 2368,90 m</w:t>
            </w:r>
            <w:r w:rsidRPr="00FB6F13">
              <w:rPr>
                <w:rFonts w:ascii="Times New Roman" w:hAnsi="Times New Roman"/>
              </w:rPr>
              <w:t xml:space="preserve"> w tym:</w:t>
            </w:r>
          </w:p>
          <w:p w14:paraId="1B544DBE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13">
              <w:rPr>
                <w:rFonts w:ascii="Times New Roman" w:hAnsi="Times New Roman"/>
                <w:sz w:val="20"/>
                <w:szCs w:val="20"/>
              </w:rPr>
              <w:t>- kanały grawitacyjne o średnicy D=200 mm z rur PVC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litych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N8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o długości </w:t>
            </w:r>
            <w:proofErr w:type="spellStart"/>
            <w:r w:rsidRPr="00FB6F13">
              <w:rPr>
                <w:rFonts w:ascii="Times New Roman" w:hAnsi="Times New Roman"/>
                <w:sz w:val="20"/>
                <w:szCs w:val="20"/>
              </w:rPr>
              <w:t>L</w:t>
            </w:r>
            <w:r w:rsidRPr="00FB6F13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proofErr w:type="spellEnd"/>
            <w:r w:rsidRPr="00FB6F13">
              <w:rPr>
                <w:rFonts w:ascii="Times New Roman" w:hAnsi="Times New Roman"/>
                <w:sz w:val="20"/>
                <w:szCs w:val="20"/>
              </w:rPr>
              <w:t>=</w:t>
            </w:r>
            <w:r w:rsidRPr="00FB6F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744,70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m,</w:t>
            </w:r>
          </w:p>
          <w:p w14:paraId="0C372DE5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13">
              <w:rPr>
                <w:rFonts w:ascii="Times New Roman" w:hAnsi="Times New Roman"/>
                <w:sz w:val="20"/>
                <w:szCs w:val="20"/>
              </w:rPr>
              <w:t>- kanały grawitacyjne o średnicy D=</w:t>
            </w:r>
            <w:r>
              <w:rPr>
                <w:rFonts w:ascii="Times New Roman" w:hAnsi="Times New Roman"/>
                <w:sz w:val="20"/>
                <w:szCs w:val="20"/>
              </w:rPr>
              <w:t>315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mm z rur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VC litych SN8 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o długości </w:t>
            </w:r>
            <w:proofErr w:type="spellStart"/>
            <w:r w:rsidRPr="00FB6F13">
              <w:rPr>
                <w:rFonts w:ascii="Times New Roman" w:hAnsi="Times New Roman"/>
                <w:sz w:val="20"/>
                <w:szCs w:val="20"/>
              </w:rPr>
              <w:t>L</w:t>
            </w:r>
            <w:r w:rsidRPr="00FB6F13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proofErr w:type="spellEnd"/>
            <w:r w:rsidRPr="00FB6F13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741E9">
              <w:rPr>
                <w:rFonts w:ascii="Times New Roman" w:hAnsi="Times New Roman"/>
                <w:b/>
                <w:bCs/>
                <w:sz w:val="20"/>
                <w:szCs w:val="20"/>
              </w:rPr>
              <w:t>624,20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m,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62B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D22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0DD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A58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052AFCAD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DA0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E096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5">
              <w:rPr>
                <w:rFonts w:ascii="Times New Roman" w:hAnsi="Times New Roman"/>
                <w:sz w:val="24"/>
                <w:szCs w:val="24"/>
              </w:rPr>
              <w:t>Rurociąg tłoczny z rur PE RC Ø140 SDR 17 o długości  L=1549,9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878E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DFB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560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4A7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F9AC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DD94AF2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2D5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7C05" w14:textId="77777777" w:rsidR="00B927F9" w:rsidRPr="00F878E5" w:rsidRDefault="00B927F9" w:rsidP="00D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Tłocznia ścieków PG2 </w:t>
            </w:r>
            <w:r w:rsidRPr="00313152">
              <w:rPr>
                <w:sz w:val="24"/>
              </w:rPr>
              <w:t>Ø2500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6B83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5410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C1A1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12D5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29B87462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106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8414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 xml:space="preserve">Przepompownia ścieków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PG1 </w:t>
            </w:r>
            <w:r w:rsidRPr="00313152">
              <w:rPr>
                <w:sz w:val="24"/>
              </w:rPr>
              <w:t>Ø1500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AC2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8F62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862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7BE9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507105A7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AC2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BBED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color w:val="000000"/>
              </w:rPr>
              <w:t>Przyłącza kanalizacyjne z rur PVC litych, klasy S</w:t>
            </w:r>
            <w:r>
              <w:rPr>
                <w:rFonts w:ascii="Times New Roman" w:hAnsi="Times New Roman"/>
                <w:color w:val="000000"/>
              </w:rPr>
              <w:t>N8</w:t>
            </w:r>
            <w:r w:rsidRPr="00FB6F13">
              <w:rPr>
                <w:rFonts w:ascii="Times New Roman" w:hAnsi="Times New Roman"/>
                <w:color w:val="000000"/>
              </w:rPr>
              <w:t xml:space="preserve"> D=160 mm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1F7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935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11A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113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92582A9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CAFC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EDED" w14:textId="77777777" w:rsidR="00B927F9" w:rsidRPr="00FD5B98" w:rsidRDefault="00B927F9" w:rsidP="00D35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B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Kanalizacja Michałówka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88C6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C828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7129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087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0DA3F473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5C4B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8D5A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FB6F13">
              <w:rPr>
                <w:rFonts w:ascii="Times New Roman" w:hAnsi="Times New Roman"/>
              </w:rPr>
              <w:t xml:space="preserve">Sieć kanalizacyjna </w:t>
            </w:r>
            <w:r>
              <w:rPr>
                <w:rFonts w:ascii="Times New Roman" w:hAnsi="Times New Roman"/>
              </w:rPr>
              <w:t>grawitacyjna w Michałówce o długości 4905,30 m</w:t>
            </w:r>
            <w:r w:rsidRPr="00FB6F13">
              <w:rPr>
                <w:rFonts w:ascii="Times New Roman" w:hAnsi="Times New Roman"/>
              </w:rPr>
              <w:t xml:space="preserve"> w tym:</w:t>
            </w:r>
          </w:p>
          <w:p w14:paraId="3F1A82F2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13">
              <w:rPr>
                <w:rFonts w:ascii="Times New Roman" w:hAnsi="Times New Roman"/>
                <w:sz w:val="20"/>
                <w:szCs w:val="20"/>
              </w:rPr>
              <w:t>- kanały grawitacyjne o średnicy D=200 mm z rur PVC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litych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N8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o długości </w:t>
            </w:r>
            <w:proofErr w:type="spellStart"/>
            <w:r w:rsidRPr="00FB6F13">
              <w:rPr>
                <w:rFonts w:ascii="Times New Roman" w:hAnsi="Times New Roman"/>
                <w:sz w:val="20"/>
                <w:szCs w:val="20"/>
              </w:rPr>
              <w:t>L</w:t>
            </w:r>
            <w:r w:rsidRPr="00FB6F13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proofErr w:type="spellEnd"/>
            <w:r w:rsidRPr="00FB6F13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4905,30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m,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622A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E6CF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6F49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266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8E5D509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92E0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96EF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A7">
              <w:rPr>
                <w:rFonts w:ascii="Times New Roman" w:hAnsi="Times New Roman"/>
                <w:sz w:val="20"/>
                <w:szCs w:val="20"/>
              </w:rPr>
              <w:t>Rurociągi tłoczne z rur PE o długości 2490,00 m w tym:</w:t>
            </w:r>
          </w:p>
          <w:p w14:paraId="4FEB1674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A7">
              <w:rPr>
                <w:rFonts w:ascii="Times New Roman" w:hAnsi="Times New Roman"/>
                <w:sz w:val="20"/>
                <w:szCs w:val="20"/>
              </w:rPr>
              <w:t>-z rur PE RC Ø125 SDR 17 o długości  L=999,60 m,</w:t>
            </w:r>
          </w:p>
          <w:p w14:paraId="08C952DC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A7">
              <w:rPr>
                <w:rFonts w:ascii="Times New Roman" w:hAnsi="Times New Roman"/>
                <w:sz w:val="20"/>
                <w:szCs w:val="20"/>
              </w:rPr>
              <w:t>-z rur PE RC Ø110 SDR 17 o długości  L=390,20 m,</w:t>
            </w:r>
          </w:p>
          <w:p w14:paraId="2E7C78EC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A7">
              <w:rPr>
                <w:rFonts w:ascii="Times New Roman" w:hAnsi="Times New Roman"/>
                <w:sz w:val="20"/>
                <w:szCs w:val="20"/>
              </w:rPr>
              <w:t>-z rur PE RC Ø90 SDR 17 o długości  L=1100,20 m,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B5A5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78D3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F02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BB5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69BA24D2" w14:textId="77777777" w:rsidTr="00D35A3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678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0828" w14:textId="77777777" w:rsidR="00B927F9" w:rsidRPr="00F878E5" w:rsidRDefault="00B927F9" w:rsidP="00D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Tłocznia ścieków PM1 </w:t>
            </w:r>
            <w:r w:rsidRPr="00313152">
              <w:rPr>
                <w:sz w:val="24"/>
              </w:rPr>
              <w:t>Ø2</w:t>
            </w:r>
            <w:r>
              <w:rPr>
                <w:sz w:val="24"/>
              </w:rPr>
              <w:t>0</w:t>
            </w:r>
            <w:r w:rsidRPr="00313152">
              <w:rPr>
                <w:sz w:val="24"/>
              </w:rPr>
              <w:t>00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DA12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C1D4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9AF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AB0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5796F236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760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363E" w14:textId="77777777" w:rsidR="00B927F9" w:rsidRPr="00FB6F13" w:rsidRDefault="00B927F9" w:rsidP="00D35A3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 xml:space="preserve">Przepompownia ścieków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PM </w:t>
            </w:r>
            <w:r w:rsidRPr="00313152">
              <w:rPr>
                <w:sz w:val="24"/>
              </w:rPr>
              <w:t>Ø1500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CA9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6D3C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50D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25B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81532D9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F0E2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0430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 xml:space="preserve">Przepompownia ścieków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PM </w:t>
            </w:r>
            <w:r w:rsidRPr="00313152">
              <w:rPr>
                <w:sz w:val="24"/>
              </w:rPr>
              <w:t>Ø1</w:t>
            </w:r>
            <w:r>
              <w:rPr>
                <w:sz w:val="24"/>
              </w:rPr>
              <w:t>2</w:t>
            </w:r>
            <w:r w:rsidRPr="00313152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897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86E0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27C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CB8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7019AFA7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7915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1B0E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6F13">
              <w:rPr>
                <w:rFonts w:ascii="Times New Roman" w:hAnsi="Times New Roman"/>
                <w:color w:val="000000"/>
              </w:rPr>
              <w:t>Przyłącza kanalizacyjne z rur PVC litych, klasy S</w:t>
            </w:r>
            <w:r>
              <w:rPr>
                <w:rFonts w:ascii="Times New Roman" w:hAnsi="Times New Roman"/>
                <w:color w:val="000000"/>
              </w:rPr>
              <w:t>N8</w:t>
            </w:r>
            <w:r w:rsidRPr="00FB6F13">
              <w:rPr>
                <w:rFonts w:ascii="Times New Roman" w:hAnsi="Times New Roman"/>
                <w:color w:val="000000"/>
              </w:rPr>
              <w:t xml:space="preserve"> D=160 mm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CED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DC8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EE2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101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0000C9FE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7D5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A31C" w14:textId="77777777" w:rsidR="00B927F9" w:rsidRPr="00FD5B98" w:rsidRDefault="00B927F9" w:rsidP="00D35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B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Kanalizacja Nienowice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275E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EB7B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BF9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47D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E50EF21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C24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0A8C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FB6F13">
              <w:rPr>
                <w:rFonts w:ascii="Times New Roman" w:hAnsi="Times New Roman"/>
              </w:rPr>
              <w:t xml:space="preserve">Sieć kanalizacyjna </w:t>
            </w:r>
            <w:r>
              <w:rPr>
                <w:rFonts w:ascii="Times New Roman" w:hAnsi="Times New Roman"/>
              </w:rPr>
              <w:t>grawitacyjna w Nienowicach o długości 6445,00 m</w:t>
            </w:r>
            <w:r w:rsidRPr="00FB6F13">
              <w:rPr>
                <w:rFonts w:ascii="Times New Roman" w:hAnsi="Times New Roman"/>
              </w:rPr>
              <w:t xml:space="preserve"> w tym:</w:t>
            </w:r>
          </w:p>
          <w:p w14:paraId="33D966D1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13">
              <w:rPr>
                <w:rFonts w:ascii="Times New Roman" w:hAnsi="Times New Roman"/>
                <w:sz w:val="20"/>
                <w:szCs w:val="20"/>
              </w:rPr>
              <w:t>- kanały grawitacyjne o średnicy D=200 mm z rur PVC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litych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N8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o długości </w:t>
            </w:r>
            <w:proofErr w:type="spellStart"/>
            <w:r w:rsidRPr="00FB6F13">
              <w:rPr>
                <w:rFonts w:ascii="Times New Roman" w:hAnsi="Times New Roman"/>
                <w:sz w:val="20"/>
                <w:szCs w:val="20"/>
              </w:rPr>
              <w:t>L</w:t>
            </w:r>
            <w:r w:rsidRPr="00FB6F13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proofErr w:type="spellEnd"/>
            <w:r w:rsidRPr="00FB6F13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6272,50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m,</w:t>
            </w:r>
          </w:p>
          <w:p w14:paraId="364A1E1E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F13">
              <w:rPr>
                <w:rFonts w:ascii="Times New Roman" w:hAnsi="Times New Roman"/>
                <w:sz w:val="20"/>
                <w:szCs w:val="20"/>
              </w:rPr>
              <w:t>- kanały grawitacyjne o średnicy D=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mm z rur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RC SDR 17 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o długości </w:t>
            </w:r>
            <w:proofErr w:type="spellStart"/>
            <w:r w:rsidRPr="00FB6F13">
              <w:rPr>
                <w:rFonts w:ascii="Times New Roman" w:hAnsi="Times New Roman"/>
                <w:sz w:val="20"/>
                <w:szCs w:val="20"/>
              </w:rPr>
              <w:t>L</w:t>
            </w:r>
            <w:r w:rsidRPr="00FB6F13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proofErr w:type="spellEnd"/>
            <w:r w:rsidRPr="00FB6F13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  <w:r w:rsidRPr="008741E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FB6F13">
              <w:rPr>
                <w:rFonts w:ascii="Times New Roman" w:hAnsi="Times New Roman"/>
                <w:sz w:val="20"/>
                <w:szCs w:val="20"/>
              </w:rPr>
              <w:t xml:space="preserve"> m,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3598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FA1C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E19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E48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641379EF" w14:textId="77777777" w:rsidTr="00E41D8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2B32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EF9A4" w14:textId="77777777" w:rsidR="00B927F9" w:rsidRPr="00993BAF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BAF">
              <w:rPr>
                <w:rFonts w:ascii="Times New Roman" w:hAnsi="Times New Roman"/>
                <w:sz w:val="20"/>
                <w:szCs w:val="20"/>
              </w:rPr>
              <w:t>Rurociągi tłoczne z rur PE o długości 4870,20 m w tym:</w:t>
            </w:r>
          </w:p>
          <w:p w14:paraId="6D4BDDB2" w14:textId="77777777" w:rsidR="00B927F9" w:rsidRPr="00993BAF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BAF">
              <w:rPr>
                <w:rFonts w:ascii="Times New Roman" w:hAnsi="Times New Roman"/>
                <w:sz w:val="20"/>
                <w:szCs w:val="20"/>
              </w:rPr>
              <w:t>-z rur PE RC Ø110 SDR 17 o długości  L=3522,70 m,</w:t>
            </w:r>
          </w:p>
          <w:p w14:paraId="1284DCB2" w14:textId="77777777" w:rsidR="00B927F9" w:rsidRPr="00993BAF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BAF">
              <w:rPr>
                <w:rFonts w:ascii="Times New Roman" w:hAnsi="Times New Roman"/>
                <w:sz w:val="20"/>
                <w:szCs w:val="20"/>
              </w:rPr>
              <w:t>-z rur PE RC Ø90 SDR 17 o długości  L=1137,40 m,</w:t>
            </w:r>
          </w:p>
          <w:p w14:paraId="0E1342DA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BAF">
              <w:rPr>
                <w:rFonts w:ascii="Times New Roman" w:hAnsi="Times New Roman"/>
                <w:sz w:val="20"/>
                <w:szCs w:val="20"/>
              </w:rPr>
              <w:t>-z rur PE RC Ø63 SDR 17 o długości  L=210,10 m,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F862C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F29EB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EFF2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FA25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81" w:rsidRPr="00FB6F13" w14:paraId="77259A3E" w14:textId="77777777" w:rsidTr="00E41D8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49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C5E4" w14:textId="77777777" w:rsidR="00B927F9" w:rsidRPr="00FB6F13" w:rsidRDefault="00B927F9" w:rsidP="00D35A3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Tłocznia ścieków PN1 </w:t>
            </w:r>
            <w:r w:rsidRPr="00313152">
              <w:rPr>
                <w:sz w:val="24"/>
              </w:rPr>
              <w:t>Ø2</w:t>
            </w:r>
            <w:r>
              <w:rPr>
                <w:sz w:val="24"/>
              </w:rPr>
              <w:t>0</w:t>
            </w:r>
            <w:r w:rsidRPr="00313152">
              <w:rPr>
                <w:sz w:val="24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B82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D762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74B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471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518F5791" w14:textId="77777777" w:rsidTr="00E41D8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28A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1FF9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 xml:space="preserve">Przepompownia ścieków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PN </w:t>
            </w:r>
            <w:r w:rsidRPr="00313152">
              <w:rPr>
                <w:sz w:val="24"/>
              </w:rPr>
              <w:t>Ø1500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922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DB9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4BB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031AFF9D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419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6D75" w14:textId="77777777" w:rsidR="00B927F9" w:rsidRPr="00FB6F13" w:rsidRDefault="00B927F9" w:rsidP="00D35A38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 xml:space="preserve">Przepompownia ścieków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PN </w:t>
            </w:r>
            <w:r w:rsidRPr="00313152">
              <w:rPr>
                <w:sz w:val="24"/>
              </w:rPr>
              <w:t>Ø1</w:t>
            </w:r>
            <w:r>
              <w:rPr>
                <w:sz w:val="24"/>
              </w:rPr>
              <w:t>2</w:t>
            </w:r>
            <w:r w:rsidRPr="00313152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FF2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E10C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6DB1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DB1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75B9759E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DFFC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97FE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6F13">
              <w:rPr>
                <w:rFonts w:ascii="Times New Roman" w:hAnsi="Times New Roman"/>
                <w:color w:val="000000"/>
              </w:rPr>
              <w:t>Przyłącza kanalizacyjne z rur PVC litych, klasy S</w:t>
            </w:r>
            <w:r>
              <w:rPr>
                <w:rFonts w:ascii="Times New Roman" w:hAnsi="Times New Roman"/>
                <w:color w:val="000000"/>
              </w:rPr>
              <w:t>N8</w:t>
            </w:r>
            <w:r w:rsidRPr="00FB6F13">
              <w:rPr>
                <w:rFonts w:ascii="Times New Roman" w:hAnsi="Times New Roman"/>
                <w:color w:val="000000"/>
              </w:rPr>
              <w:t xml:space="preserve"> D=160 mm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ED2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B639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7B21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735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945CCC4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2442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ED8B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Przydomowa przepompownia ścieków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A0BF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A284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87C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D7B9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2E444158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5F1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8758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Zmiana technologii – zmian technologii wykonania rurociągów z wykopowej na </w:t>
            </w:r>
            <w:proofErr w:type="spellStart"/>
            <w:r>
              <w:rPr>
                <w:rFonts w:ascii="Times New Roman" w:hAnsi="Times New Roman"/>
                <w:color w:val="000000"/>
              </w:rPr>
              <w:t>bezwykopową</w:t>
            </w:r>
            <w:proofErr w:type="spellEnd"/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DEDB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77FE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FC3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21D1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21EACC86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8E7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EEE8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6F13">
              <w:rPr>
                <w:rFonts w:ascii="Times New Roman" w:hAnsi="Times New Roman"/>
                <w:bCs/>
                <w:color w:val="000000"/>
              </w:rPr>
              <w:t>Inspekcja kanałów TV</w:t>
            </w:r>
            <w:r>
              <w:rPr>
                <w:rFonts w:ascii="Times New Roman" w:hAnsi="Times New Roman"/>
                <w:bCs/>
                <w:color w:val="000000"/>
              </w:rPr>
              <w:t xml:space="preserve"> (30% długości kanałów grawitacyjnych)</w:t>
            </w:r>
            <w:r w:rsidRPr="00FB6F13">
              <w:rPr>
                <w:rFonts w:ascii="Times New Roman" w:hAnsi="Times New Roman"/>
                <w:bCs/>
                <w:color w:val="000000"/>
              </w:rPr>
              <w:t xml:space="preserve"> w tym płukanie i czyszczenie sieci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E9F1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FB6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63BF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5BC5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818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0B72D090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036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4E47" w14:textId="77777777" w:rsidR="00B927F9" w:rsidRPr="00FB6F13" w:rsidRDefault="00B927F9" w:rsidP="00D35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Obsługa geodezyjna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B4B0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F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FB6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94EF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7C3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8A0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246D2902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99F" w14:textId="77777777" w:rsidR="00B927F9" w:rsidRPr="00721B5F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5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5347" w14:textId="77777777" w:rsidR="00B927F9" w:rsidRPr="00703FC7" w:rsidRDefault="00B927F9" w:rsidP="00D35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3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remontowe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8E74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D2CE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05E5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2F6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70BEB397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E9B4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45CE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2C2F91">
              <w:rPr>
                <w:rFonts w:ascii="Times New Roman" w:hAnsi="Times New Roman"/>
              </w:rPr>
              <w:t xml:space="preserve">Przebudowa odcinków sieci kanalizacyjnej i przepompowni ścieków w m. Święte - dostosowanie do </w:t>
            </w:r>
            <w:proofErr w:type="spellStart"/>
            <w:r w:rsidRPr="002C2F91">
              <w:rPr>
                <w:rFonts w:ascii="Times New Roman" w:hAnsi="Times New Roman"/>
              </w:rPr>
              <w:t>przesyłu</w:t>
            </w:r>
            <w:proofErr w:type="spellEnd"/>
            <w:r w:rsidRPr="002C2F91">
              <w:rPr>
                <w:rFonts w:ascii="Times New Roman" w:hAnsi="Times New Roman"/>
              </w:rPr>
              <w:t xml:space="preserve"> ścieków z miejscowości Michałówka, Grabowiec, Nienowice w tym: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B823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21C8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D44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048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29B62C1E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8E0E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A600" w14:textId="77777777" w:rsidR="00B927F9" w:rsidRPr="002C2F91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2C2F91">
              <w:rPr>
                <w:rFonts w:ascii="Times New Roman" w:hAnsi="Times New Roman"/>
              </w:rPr>
              <w:t>Kanały z rur typu PVC</w:t>
            </w:r>
            <w:r>
              <w:rPr>
                <w:rFonts w:ascii="Times New Roman" w:hAnsi="Times New Roman"/>
              </w:rPr>
              <w:t xml:space="preserve"> litych</w:t>
            </w:r>
            <w:r w:rsidRPr="002C2F91">
              <w:rPr>
                <w:rFonts w:ascii="Times New Roman" w:hAnsi="Times New Roman"/>
              </w:rPr>
              <w:t xml:space="preserve"> łączone na wcisk, </w:t>
            </w:r>
            <w:r>
              <w:rPr>
                <w:rFonts w:ascii="Times New Roman" w:hAnsi="Times New Roman"/>
              </w:rPr>
              <w:t>D=</w:t>
            </w:r>
            <w:r w:rsidRPr="002C2F91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 </w:t>
            </w:r>
            <w:r w:rsidRPr="002C2F91">
              <w:rPr>
                <w:rFonts w:ascii="Times New Roman" w:hAnsi="Times New Roman"/>
              </w:rPr>
              <w:t>mm SN8 - 1 500,00 m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0B98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8588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9EE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DE5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542E19D0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3352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A204" w14:textId="77777777" w:rsidR="00B927F9" w:rsidRPr="002C2F91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2C2F91">
              <w:rPr>
                <w:rFonts w:ascii="Times New Roman" w:hAnsi="Times New Roman"/>
              </w:rPr>
              <w:t>Montaż rurociągów z rur polietylenowych (HDPE) D</w:t>
            </w:r>
            <w:r>
              <w:rPr>
                <w:rFonts w:ascii="Times New Roman" w:hAnsi="Times New Roman"/>
              </w:rPr>
              <w:t>=</w:t>
            </w:r>
            <w:r w:rsidRPr="002C2F91">
              <w:rPr>
                <w:rFonts w:ascii="Times New Roman" w:hAnsi="Times New Roman"/>
              </w:rPr>
              <w:t>160 mm - 1 000,00 m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2309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D0DD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516E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A3B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041BB941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3036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2D75" w14:textId="77777777" w:rsidR="00B927F9" w:rsidRPr="00F150A7" w:rsidRDefault="00B927F9" w:rsidP="00D35A38">
            <w:pPr>
              <w:spacing w:after="0" w:line="240" w:lineRule="auto"/>
              <w:rPr>
                <w:rFonts w:ascii="Times New Roman" w:hAnsi="Times New Roman"/>
              </w:rPr>
            </w:pPr>
            <w:r w:rsidRPr="002C2F91">
              <w:rPr>
                <w:rFonts w:ascii="Times New Roman" w:hAnsi="Times New Roman"/>
              </w:rPr>
              <w:t xml:space="preserve">Dostawa i montaż w gotowym wykopie przepompowni </w:t>
            </w:r>
            <w:r>
              <w:rPr>
                <w:rFonts w:ascii="Times New Roman" w:hAnsi="Times New Roman"/>
              </w:rPr>
              <w:t>(</w:t>
            </w:r>
            <w:r w:rsidRPr="002430F3">
              <w:rPr>
                <w:rFonts w:ascii="Times New Roman" w:hAnsi="Times New Roman"/>
              </w:rPr>
              <w:t>Ø1200</w:t>
            </w:r>
            <w:r>
              <w:rPr>
                <w:rFonts w:ascii="Times New Roman" w:hAnsi="Times New Roman"/>
              </w:rPr>
              <w:t>)</w:t>
            </w:r>
            <w:r>
              <w:rPr>
                <w:sz w:val="24"/>
              </w:rPr>
              <w:t xml:space="preserve"> </w:t>
            </w:r>
            <w:r w:rsidRPr="002C2F91">
              <w:rPr>
                <w:rFonts w:ascii="Times New Roman" w:hAnsi="Times New Roman"/>
              </w:rPr>
              <w:t xml:space="preserve">P1 i P2 wraz z żurawiem, wyposażeniem i uruchomieniem, oraz utylizacja zdemontowanej pompowni - 2,00 </w:t>
            </w:r>
            <w:proofErr w:type="spellStart"/>
            <w:r w:rsidRPr="002C2F91">
              <w:rPr>
                <w:rFonts w:ascii="Times New Roman" w:hAnsi="Times New Roman"/>
              </w:rPr>
              <w:t>kpl</w:t>
            </w:r>
            <w:proofErr w:type="spellEnd"/>
            <w:r w:rsidRPr="002C2F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Wymagane parametry pomp</w:t>
            </w:r>
            <w:r w:rsidRPr="000405DD">
              <w:rPr>
                <w:rFonts w:ascii="Times New Roman" w:hAnsi="Times New Roman"/>
              </w:rPr>
              <w:t xml:space="preserve">: Wysokość podnoszenia pomp [m sł. wody] – </w:t>
            </w:r>
            <w:proofErr w:type="spellStart"/>
            <w:r w:rsidRPr="000405DD">
              <w:rPr>
                <w:rFonts w:ascii="Times New Roman" w:hAnsi="Times New Roman"/>
              </w:rPr>
              <w:t>H</w:t>
            </w:r>
            <w:r w:rsidRPr="000405DD">
              <w:rPr>
                <w:rFonts w:ascii="Times New Roman" w:hAnsi="Times New Roman"/>
                <w:vertAlign w:val="subscript"/>
              </w:rPr>
              <w:t>p</w:t>
            </w:r>
            <w:proofErr w:type="spellEnd"/>
            <w:r w:rsidRPr="000405DD">
              <w:rPr>
                <w:rFonts w:ascii="Times New Roman" w:hAnsi="Times New Roman"/>
              </w:rPr>
              <w:t xml:space="preserve">= 12,4 m, Wydajność pomp [m3 /h] – </w:t>
            </w:r>
            <w:proofErr w:type="spellStart"/>
            <w:r w:rsidRPr="000405DD">
              <w:rPr>
                <w:rFonts w:ascii="Times New Roman" w:hAnsi="Times New Roman"/>
              </w:rPr>
              <w:t>Q</w:t>
            </w:r>
            <w:r w:rsidRPr="000405DD">
              <w:rPr>
                <w:rFonts w:ascii="Times New Roman" w:hAnsi="Times New Roman"/>
                <w:vertAlign w:val="subscript"/>
              </w:rPr>
              <w:t>max</w:t>
            </w:r>
            <w:proofErr w:type="spellEnd"/>
            <w:r w:rsidRPr="000405DD">
              <w:rPr>
                <w:rFonts w:ascii="Times New Roman" w:hAnsi="Times New Roman"/>
              </w:rPr>
              <w:t>=84 m</w:t>
            </w:r>
            <w:r w:rsidRPr="000405DD">
              <w:rPr>
                <w:rFonts w:ascii="Times New Roman" w:hAnsi="Times New Roman"/>
                <w:vertAlign w:val="superscript"/>
              </w:rPr>
              <w:t>3</w:t>
            </w:r>
            <w:r w:rsidRPr="000405DD">
              <w:rPr>
                <w:rFonts w:ascii="Times New Roman" w:hAnsi="Times New Roman"/>
              </w:rPr>
              <w:t>/h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B0ED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629E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1E2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182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39C2F646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B17B" w14:textId="77777777" w:rsidR="00B927F9" w:rsidRPr="00721B5F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7E60" w14:textId="77777777" w:rsidR="00B927F9" w:rsidRPr="00703FC7" w:rsidRDefault="00B927F9" w:rsidP="00D35A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FC7">
              <w:rPr>
                <w:rFonts w:ascii="Times New Roman" w:hAnsi="Times New Roman"/>
                <w:b/>
                <w:bCs/>
                <w:sz w:val="24"/>
                <w:szCs w:val="24"/>
              </w:rPr>
              <w:t>Dostawy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CF51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10DF" w14:textId="77777777" w:rsidR="00B927F9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141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924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5E0ADCDF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9E6B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312F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AA7">
              <w:rPr>
                <w:rFonts w:ascii="Times New Roman" w:hAnsi="Times New Roman"/>
                <w:sz w:val="24"/>
              </w:rPr>
              <w:t>Dostawa ciągnika rolniczego.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A866" w14:textId="77777777" w:rsidR="00B927F9" w:rsidRPr="00C94AA7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AA7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201B" w14:textId="77777777" w:rsidR="00B927F9" w:rsidRPr="00C94AA7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777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BB6C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18AA30E1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5185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347B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4AA7">
              <w:rPr>
                <w:rFonts w:ascii="Times New Roman" w:hAnsi="Times New Roman"/>
                <w:sz w:val="24"/>
              </w:rPr>
              <w:t>Dostawa mobilnego agregatu prądotwórczego.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325D" w14:textId="77777777" w:rsidR="00B927F9" w:rsidRPr="00C94AA7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AA7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1844" w14:textId="77777777" w:rsidR="00B927F9" w:rsidRPr="00C94AA7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B38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3A08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4AB31B8A" w14:textId="77777777" w:rsidTr="00D35A38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F7C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CD61" w14:textId="77777777" w:rsidR="00B927F9" w:rsidRPr="00C94AA7" w:rsidRDefault="00B927F9" w:rsidP="00D35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4AA7">
              <w:rPr>
                <w:rFonts w:ascii="Times New Roman" w:hAnsi="Times New Roman"/>
                <w:sz w:val="24"/>
              </w:rPr>
              <w:t>Dostawa wozu asenizacyjnego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DE67" w14:textId="77777777" w:rsidR="00B927F9" w:rsidRPr="00C94AA7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AA7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D8EE" w14:textId="77777777" w:rsidR="00B927F9" w:rsidRPr="00C94AA7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EF2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DE47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6256B015" w14:textId="77777777" w:rsidTr="00D35A38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D7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74E0" w14:textId="77777777" w:rsidR="00B927F9" w:rsidRPr="00FB6F13" w:rsidRDefault="00B927F9" w:rsidP="00D35A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F1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7DD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B81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7776219E" w14:textId="77777777" w:rsidTr="00D35A38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1263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2400" w14:textId="77777777" w:rsidR="00B927F9" w:rsidRPr="00FB6F13" w:rsidRDefault="00B927F9" w:rsidP="00D35A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F13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EB24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A76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F9" w:rsidRPr="00FB6F13" w14:paraId="13016FEC" w14:textId="77777777" w:rsidTr="00D35A38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9181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B2F2" w14:textId="77777777" w:rsidR="00B927F9" w:rsidRPr="00FB6F13" w:rsidRDefault="00B927F9" w:rsidP="00D35A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F13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A06A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1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ECAF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DB7D0" w14:textId="77777777" w:rsidR="00B927F9" w:rsidRPr="00FB6F13" w:rsidRDefault="00B927F9" w:rsidP="00D35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F5D8B" w14:textId="77777777" w:rsidR="00B927F9" w:rsidRDefault="00B927F9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6E463926" w14:textId="77777777" w:rsidR="00E41D81" w:rsidRDefault="00E41D81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170B68A9" w14:textId="77777777" w:rsidR="00E41D81" w:rsidRPr="00FB6F13" w:rsidRDefault="00E41D81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692468CC" w14:textId="77777777" w:rsidR="00B927F9" w:rsidRPr="00FB6F13" w:rsidRDefault="00B927F9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FB6F13">
        <w:rPr>
          <w:rFonts w:ascii="Times New Roman" w:hAnsi="Times New Roman"/>
          <w:i/>
          <w:color w:val="000000"/>
          <w:sz w:val="24"/>
          <w:szCs w:val="20"/>
        </w:rPr>
        <w:t>Słownie (brutto):</w:t>
      </w:r>
      <w:r w:rsidRPr="00FB6F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FB6F13">
        <w:rPr>
          <w:rFonts w:ascii="Times New Roman" w:hAnsi="Times New Roman"/>
          <w:i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54901" w14:textId="77777777" w:rsidR="00B927F9" w:rsidRPr="00FB6F13" w:rsidRDefault="00B927F9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755E7E9B" w14:textId="77777777" w:rsidR="00B927F9" w:rsidRPr="00FB6F13" w:rsidRDefault="00B927F9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452BF8F1" w14:textId="77777777" w:rsidR="00B927F9" w:rsidRPr="00FB6F13" w:rsidRDefault="00B927F9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42FA2079" w14:textId="77777777" w:rsidR="00B927F9" w:rsidRPr="00FB6F13" w:rsidRDefault="00B927F9" w:rsidP="00B927F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FB6F13">
        <w:rPr>
          <w:rFonts w:ascii="Times New Roman" w:hAnsi="Times New Roman"/>
          <w:color w:val="000000"/>
          <w:sz w:val="24"/>
          <w:szCs w:val="20"/>
        </w:rPr>
        <w:t>…………………………..                                                 ……………………………………</w:t>
      </w:r>
    </w:p>
    <w:p w14:paraId="10BCA384" w14:textId="77777777" w:rsidR="00B927F9" w:rsidRPr="00090FDA" w:rsidRDefault="00B927F9" w:rsidP="00B927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B6F13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data                                                                                               pieczęć i podpis oferenta</w:t>
      </w:r>
    </w:p>
    <w:p w14:paraId="4DFB3353" w14:textId="77777777" w:rsidR="008037CC" w:rsidRDefault="008037CC" w:rsidP="00EF6D74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8ECE4D9" w14:textId="77777777" w:rsidR="008037CC" w:rsidRDefault="008037CC" w:rsidP="00EF6D74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3142FAC" w14:textId="77777777" w:rsidR="008037CC" w:rsidRDefault="008037CC" w:rsidP="00EF6D74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E097D67" w14:textId="447F88EA" w:rsidR="00D51FA6" w:rsidRDefault="00D51FA6" w:rsidP="00D51FA6">
      <w:pPr>
        <w:pStyle w:val="Nagwek1"/>
        <w:tabs>
          <w:tab w:val="left" w:pos="3828"/>
        </w:tabs>
        <w:spacing w:line="240" w:lineRule="auto"/>
        <w:ind w:left="3828" w:hanging="3828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bookmarkStart w:id="5" w:name="_Toc32308775"/>
      <w:r w:rsidRPr="000C1400">
        <w:rPr>
          <w:rFonts w:ascii="Times New Roman" w:hAnsi="Times New Roman"/>
          <w:sz w:val="24"/>
          <w:szCs w:val="24"/>
        </w:rPr>
        <w:t xml:space="preserve">Załącznik nr </w:t>
      </w:r>
      <w:r w:rsidR="005928EC">
        <w:rPr>
          <w:rFonts w:ascii="Times New Roman" w:hAnsi="Times New Roman"/>
          <w:sz w:val="24"/>
          <w:szCs w:val="24"/>
        </w:rPr>
        <w:t>2</w:t>
      </w:r>
      <w:r w:rsidRPr="000C1400">
        <w:rPr>
          <w:rFonts w:ascii="Times New Roman" w:hAnsi="Times New Roman"/>
          <w:sz w:val="24"/>
          <w:szCs w:val="24"/>
        </w:rPr>
        <w:t xml:space="preserve"> do </w:t>
      </w:r>
      <w:r w:rsidR="00C83C50">
        <w:rPr>
          <w:rFonts w:ascii="Times New Roman" w:hAnsi="Times New Roman"/>
          <w:sz w:val="24"/>
          <w:szCs w:val="24"/>
        </w:rPr>
        <w:t xml:space="preserve">Oferty </w:t>
      </w:r>
      <w:r w:rsidRPr="000C1400">
        <w:rPr>
          <w:rFonts w:ascii="Times New Roman" w:hAnsi="Times New Roman"/>
          <w:sz w:val="24"/>
          <w:szCs w:val="24"/>
        </w:rPr>
        <w:t>– OŚWIADCZENIE WYKONAWCY</w:t>
      </w:r>
      <w:bookmarkEnd w:id="1"/>
      <w:bookmarkEnd w:id="5"/>
      <w:r w:rsidRPr="000C1400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</w:p>
    <w:p w14:paraId="67C5E6D1" w14:textId="6327133D" w:rsidR="00C83C50" w:rsidRPr="009E1389" w:rsidRDefault="00C83C50" w:rsidP="00C83C5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 w:rsidR="005928EC">
        <w:rPr>
          <w:rFonts w:ascii="Times New Roman" w:hAnsi="Times New Roman"/>
          <w:b/>
          <w:bCs/>
          <w:sz w:val="16"/>
          <w:szCs w:val="16"/>
        </w:rPr>
        <w:t>2</w:t>
      </w:r>
      <w:r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14:paraId="1FF0D8D5" w14:textId="77777777" w:rsidR="00C83C50" w:rsidRPr="00C83C50" w:rsidRDefault="00C83C50" w:rsidP="00C83C50"/>
    <w:p w14:paraId="7C2D0D04" w14:textId="77777777" w:rsidR="00B665CD" w:rsidRPr="004D5EB4" w:rsidRDefault="00B665CD" w:rsidP="00B665CD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</w:t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14:paraId="67593C53" w14:textId="77777777" w:rsidR="00B665CD" w:rsidRPr="004D5EB4" w:rsidRDefault="00B665CD" w:rsidP="00B665CD">
      <w:pPr>
        <w:spacing w:after="0"/>
        <w:jc w:val="both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</w:t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14:paraId="656C2F51" w14:textId="77777777" w:rsidR="00B665CD" w:rsidRPr="004D5EB4" w:rsidRDefault="00B665CD" w:rsidP="00B665CD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  <w:t xml:space="preserve"> </w:t>
      </w:r>
    </w:p>
    <w:p w14:paraId="0260173D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</w:t>
      </w:r>
    </w:p>
    <w:p w14:paraId="3B682659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Cs w:val="24"/>
        </w:rPr>
      </w:pPr>
      <w:r w:rsidRPr="004D5EB4">
        <w:rPr>
          <w:rFonts w:ascii="Times New Roman" w:eastAsia="MyriadPro-Bold" w:hAnsi="Times New Roman"/>
          <w:color w:val="000000"/>
          <w:szCs w:val="24"/>
        </w:rPr>
        <w:t>(nazwa i adres Wykonawcy)</w:t>
      </w:r>
    </w:p>
    <w:p w14:paraId="2593FE1A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i/>
          <w:iCs/>
          <w:color w:val="000000"/>
          <w:sz w:val="28"/>
          <w:szCs w:val="24"/>
        </w:rPr>
      </w:pPr>
    </w:p>
    <w:p w14:paraId="3987E6CA" w14:textId="61540D18" w:rsidR="00B665CD" w:rsidRPr="004D5EB4" w:rsidRDefault="00B665CD" w:rsidP="00B665CD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bCs/>
          <w:color w:val="000000"/>
          <w:sz w:val="28"/>
          <w:szCs w:val="28"/>
        </w:rPr>
      </w:pPr>
      <w:r w:rsidRPr="004D5EB4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>Oświadczenie o spełnianiu w</w:t>
      </w:r>
      <w:r w:rsidR="005928EC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>arunków udziału w postępowaniu</w:t>
      </w:r>
    </w:p>
    <w:p w14:paraId="42CDDB80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14:paraId="6E6A9730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14:paraId="0AF23B18" w14:textId="4DC6C767" w:rsidR="0011518A" w:rsidRPr="0011518A" w:rsidRDefault="0011518A" w:rsidP="00E41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b/>
          <w:i/>
          <w:color w:val="000000"/>
          <w:sz w:val="24"/>
          <w:szCs w:val="24"/>
        </w:rPr>
      </w:pPr>
      <w:r w:rsidRPr="0011518A">
        <w:rPr>
          <w:rFonts w:ascii="Times New Roman" w:eastAsia="MyriadPro-Bold" w:hAnsi="Times New Roman"/>
          <w:color w:val="000000"/>
          <w:sz w:val="24"/>
          <w:szCs w:val="24"/>
        </w:rPr>
        <w:t>Dotyczy przetargu nieograniczonego na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 </w:t>
      </w:r>
      <w:r w:rsidRPr="0011518A">
        <w:rPr>
          <w:rFonts w:ascii="Times New Roman" w:eastAsia="MyriadPro-Bold" w:hAnsi="Times New Roman"/>
          <w:color w:val="000000"/>
          <w:sz w:val="24"/>
          <w:szCs w:val="24"/>
        </w:rPr>
        <w:t xml:space="preserve">roboty budowlane związane z realizacją zadania pn.: </w:t>
      </w:r>
      <w:r w:rsidR="00E41D81" w:rsidRPr="00E41D81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„Budowa kanalizacji ścieków bytowych (sanitarnej)</w:t>
      </w:r>
      <w:r w:rsidR="00E41D81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 </w:t>
      </w:r>
      <w:r w:rsidR="00E41D81" w:rsidRPr="00E41D81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dla miejs</w:t>
      </w:r>
      <w:r w:rsidR="00E41D81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cowości: Grabowiec, Michałówka, </w:t>
      </w:r>
      <w:r w:rsidR="00E41D81" w:rsidRPr="00E41D81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Nienowice</w:t>
      </w:r>
      <w:r w:rsidRPr="0011518A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”</w:t>
      </w:r>
      <w:r w:rsidR="00E41D81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 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Nr referencyjny: ZP.271.1.202</w:t>
      </w:r>
      <w:r w:rsidR="00E41D81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2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,</w:t>
      </w:r>
    </w:p>
    <w:p w14:paraId="799CC766" w14:textId="77777777" w:rsidR="00B665CD" w:rsidRDefault="00B665CD" w:rsidP="00B665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9A87E6" w14:textId="77777777" w:rsidR="00B665CD" w:rsidRPr="004D5EB4" w:rsidRDefault="00B665CD" w:rsidP="00B665CD">
      <w:pPr>
        <w:autoSpaceDE w:val="0"/>
        <w:autoSpaceDN w:val="0"/>
        <w:adjustRightInd w:val="0"/>
        <w:spacing w:after="0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oświadczam, co następuje:</w:t>
      </w:r>
    </w:p>
    <w:p w14:paraId="595C2F23" w14:textId="77777777" w:rsidR="00B665CD" w:rsidRPr="004D5EB4" w:rsidRDefault="00B665CD" w:rsidP="00B665CD">
      <w:pPr>
        <w:contextualSpacing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40892E7A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INFORMACJA DOTYCZĄCA WYKONAWCY:</w:t>
      </w:r>
    </w:p>
    <w:p w14:paraId="69C8D336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</w:p>
    <w:p w14:paraId="585BB71A" w14:textId="61FDD13F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w  rozdziale </w:t>
      </w:r>
      <w:r w:rsidR="00673165">
        <w:rPr>
          <w:rFonts w:ascii="Times New Roman" w:eastAsia="MyriadPro-Bold" w:hAnsi="Times New Roman"/>
          <w:color w:val="000000"/>
          <w:sz w:val="24"/>
          <w:szCs w:val="24"/>
        </w:rPr>
        <w:t>VIII</w:t>
      </w:r>
      <w:r w:rsidR="00C94A49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specyfikacji istotnych warunków zamówienia w zakresie:</w:t>
      </w:r>
    </w:p>
    <w:p w14:paraId="518C3D48" w14:textId="782A43EA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a) </w:t>
      </w:r>
      <w:r w:rsidR="00673165" w:rsidRPr="00673165">
        <w:rPr>
          <w:rFonts w:ascii="Times New Roman" w:eastAsia="MyriadPro-Bold" w:hAnsi="Times New Roman"/>
          <w:bCs/>
          <w:color w:val="000000"/>
          <w:sz w:val="24"/>
          <w:szCs w:val="24"/>
        </w:rPr>
        <w:t>sytuacji ekonomicznej lub finansowej:</w:t>
      </w:r>
      <w:r w:rsidR="00981423"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</w:p>
    <w:p w14:paraId="0C17CF06" w14:textId="3A599D98" w:rsidR="00B665CD" w:rsidRPr="00156AF6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 w:rsidRPr="00156AF6">
        <w:rPr>
          <w:rFonts w:ascii="Times New Roman" w:eastAsia="MyriadPro-Bold" w:hAnsi="Times New Roman"/>
          <w:bCs/>
          <w:color w:val="000000"/>
          <w:sz w:val="24"/>
          <w:szCs w:val="24"/>
        </w:rPr>
        <w:t>b) zdolności technicznej lub zawodowej w zakresie</w:t>
      </w:r>
      <w:r w:rsidR="00981423"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  <w:r w:rsidRPr="00156AF6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 </w:t>
      </w:r>
    </w:p>
    <w:p w14:paraId="086DC0D2" w14:textId="2EA6D00E" w:rsidR="00B665CD" w:rsidRDefault="00673165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- </w:t>
      </w:r>
      <w:r w:rsidR="00B665CD" w:rsidRPr="008D62AF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 </w:t>
      </w:r>
      <w:r w:rsidRPr="00673165">
        <w:rPr>
          <w:rFonts w:ascii="Times New Roman" w:eastAsia="MyriadPro-Bold" w:hAnsi="Times New Roman"/>
          <w:bCs/>
          <w:color w:val="000000"/>
          <w:sz w:val="24"/>
          <w:szCs w:val="24"/>
        </w:rPr>
        <w:t>zarządzania</w:t>
      </w:r>
      <w:r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</w:p>
    <w:p w14:paraId="19937E86" w14:textId="1F7E167F" w:rsidR="00673165" w:rsidRDefault="00673165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-  </w:t>
      </w:r>
      <w:r w:rsidRPr="00673165">
        <w:rPr>
          <w:rFonts w:ascii="Times New Roman" w:eastAsia="MyriadPro-Bold" w:hAnsi="Times New Roman"/>
          <w:bCs/>
          <w:color w:val="000000"/>
          <w:sz w:val="24"/>
          <w:szCs w:val="24"/>
        </w:rPr>
        <w:t>doświadczenia</w:t>
      </w:r>
      <w:r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</w:p>
    <w:p w14:paraId="4331CFA4" w14:textId="4BF2AD21" w:rsidR="00673165" w:rsidRPr="008D62AF" w:rsidRDefault="00673165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- </w:t>
      </w:r>
      <w:r w:rsidR="00F67890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 </w:t>
      </w:r>
      <w:r w:rsidR="00F67890" w:rsidRPr="00F67890">
        <w:rPr>
          <w:rFonts w:ascii="Times New Roman" w:eastAsia="MyriadPro-Bold" w:hAnsi="Times New Roman"/>
          <w:bCs/>
          <w:color w:val="000000"/>
          <w:sz w:val="24"/>
          <w:szCs w:val="24"/>
        </w:rPr>
        <w:t>osób skierowanych do realizacji zamówienia</w:t>
      </w:r>
      <w:r w:rsidR="00F67890">
        <w:rPr>
          <w:rFonts w:ascii="Times New Roman" w:eastAsia="MyriadPro-Bold" w:hAnsi="Times New Roman"/>
          <w:bCs/>
          <w:color w:val="000000"/>
          <w:sz w:val="24"/>
          <w:szCs w:val="24"/>
        </w:rPr>
        <w:t>.</w:t>
      </w:r>
    </w:p>
    <w:p w14:paraId="758AEF22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 (wskazano dokument i właściwą jednostkę redakcyjną dokumentu, w której określono warunki udziału w postępowaniu).</w:t>
      </w:r>
    </w:p>
    <w:p w14:paraId="6E04EA0E" w14:textId="77777777" w:rsidR="00B665CD" w:rsidRDefault="00B665CD" w:rsidP="00B665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6AFAE1" w14:textId="77777777" w:rsidR="0054097E" w:rsidRPr="004D5EB4" w:rsidRDefault="0054097E" w:rsidP="00B665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0DEF80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3B2331DA" w14:textId="77777777" w:rsidR="00727986" w:rsidRDefault="00727986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7E8B204" w14:textId="77777777" w:rsidR="00F67890" w:rsidRDefault="00F67890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03C4239" w14:textId="77777777" w:rsidR="00727986" w:rsidRDefault="00727986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09DF116" w14:textId="77777777" w:rsidR="00F67890" w:rsidRDefault="00F67890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2C5703B" w14:textId="77777777" w:rsidR="00727986" w:rsidRPr="004D5EB4" w:rsidRDefault="00727986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B6F5402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8F6C2FE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 xml:space="preserve">       …………………………………………</w:t>
      </w:r>
    </w:p>
    <w:p w14:paraId="0DA36431" w14:textId="77777777" w:rsidR="00B665CD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231F48AE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4CE1EF70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12AB7CF3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7E520E9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C2C720D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12765FA" w14:textId="77777777" w:rsidR="0054097E" w:rsidRDefault="0054097E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0475E14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3C8285F" w14:textId="77777777" w:rsidR="00B665CD" w:rsidRPr="004D5EB4" w:rsidRDefault="00B665CD" w:rsidP="00B665C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D5EB4">
        <w:rPr>
          <w:rFonts w:ascii="Arial" w:hAnsi="Arial" w:cs="Arial"/>
          <w:sz w:val="21"/>
          <w:szCs w:val="21"/>
        </w:rPr>
        <w:t xml:space="preserve">:* </w:t>
      </w:r>
    </w:p>
    <w:p w14:paraId="50C18CBE" w14:textId="072BDC72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 celu wykazania spełniania warunków udziału w postępowaniu, określonych przez zamawiającego w rozdziale </w:t>
      </w:r>
      <w:r w:rsidR="00F67890">
        <w:rPr>
          <w:rFonts w:ascii="Times New Roman" w:eastAsia="MyriadPro-Bold" w:hAnsi="Times New Roman"/>
          <w:color w:val="000000"/>
          <w:sz w:val="24"/>
          <w:szCs w:val="24"/>
        </w:rPr>
        <w:t>VIII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specyfikacji istotnych warunków zamówienia polegam na zasobach następującego/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podmiotów ………..…………….…………………</w:t>
      </w:r>
      <w:r w:rsidR="0040245F">
        <w:rPr>
          <w:rFonts w:ascii="Times New Roman" w:eastAsia="MyriadPro-Bold" w:hAnsi="Times New Roman"/>
          <w:color w:val="000000"/>
          <w:sz w:val="24"/>
          <w:szCs w:val="24"/>
        </w:rPr>
        <w:t>...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…………………………………………………………………………..……………………….…………….……………………………………….…………, </w:t>
      </w:r>
    </w:p>
    <w:p w14:paraId="2C4132C3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w następującym zakresie: </w:t>
      </w:r>
    </w:p>
    <w:p w14:paraId="750213EC" w14:textId="7906EF85" w:rsidR="00F67890" w:rsidRDefault="00B665CD" w:rsidP="00B665CD">
      <w:pPr>
        <w:spacing w:after="0" w:line="360" w:lineRule="auto"/>
        <w:jc w:val="center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</w:t>
      </w:r>
      <w:r w:rsidR="00F67890">
        <w:rPr>
          <w:rFonts w:ascii="Times New Roman" w:eastAsia="MyriadPro-Bold" w:hAnsi="Times New Roman"/>
          <w:color w:val="000000"/>
          <w:sz w:val="24"/>
          <w:szCs w:val="24"/>
        </w:rPr>
        <w:t>………………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…..……… </w:t>
      </w:r>
    </w:p>
    <w:p w14:paraId="5C451F3B" w14:textId="6F7355A8" w:rsidR="00B665CD" w:rsidRPr="004D5EB4" w:rsidRDefault="00B665CD" w:rsidP="00B665CD">
      <w:pPr>
        <w:spacing w:after="0" w:line="360" w:lineRule="auto"/>
        <w:jc w:val="center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(wskazać podmiot</w:t>
      </w:r>
      <w:r w:rsidR="00F67890">
        <w:rPr>
          <w:rFonts w:ascii="Times New Roman" w:eastAsia="MyriadPro-Bold" w:hAnsi="Times New Roman"/>
          <w:color w:val="000000"/>
          <w:sz w:val="16"/>
          <w:szCs w:val="16"/>
        </w:rPr>
        <w:t xml:space="preserve"> </w:t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i określić odpowiedni zakres dla wskazanego podmiotu).</w:t>
      </w:r>
    </w:p>
    <w:p w14:paraId="62CC03B5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47B71876" w14:textId="77777777" w:rsidR="0003543A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56323B4F" w14:textId="77777777" w:rsidR="0003543A" w:rsidRPr="004D5EB4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601A3ABC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694C33DB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B6E588A" w14:textId="77777777" w:rsidR="0003543A" w:rsidRPr="004D5EB4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434762E6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14:paraId="24A9F74F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27815ECD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91EB4CB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1A0A8CD1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C8E2D4" w14:textId="77777777" w:rsidR="00B665CD" w:rsidRPr="004D5EB4" w:rsidRDefault="00B665CD" w:rsidP="00B665CD">
      <w:pPr>
        <w:spacing w:line="24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B29BA2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09096DAC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49C10E77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E54C0CD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64753C95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0A1FE3E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61A34964" w14:textId="77777777" w:rsidR="0003543A" w:rsidRPr="004D5EB4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0437C5C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14:paraId="4806C477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43FB6ED3" w14:textId="77777777" w:rsidR="00B665CD" w:rsidRDefault="00B665CD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FD7608F" w14:textId="77777777" w:rsidR="00B665CD" w:rsidRDefault="00B665CD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00034F3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2FC0A98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5A2F4B86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3713981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4A00180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4D5EB4">
        <w:rPr>
          <w:rFonts w:ascii="Times New Roman" w:hAnsi="Times New Roman"/>
          <w:color w:val="FF0000"/>
          <w:sz w:val="16"/>
          <w:szCs w:val="16"/>
        </w:rPr>
        <w:t>*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29666424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581C8E58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</w:p>
    <w:p w14:paraId="3A7736CA" w14:textId="77777777" w:rsidR="00F67890" w:rsidRDefault="00F67890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4CAF911" w14:textId="77777777" w:rsidR="008037CC" w:rsidRDefault="008037CC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E89B08D" w14:textId="77777777" w:rsidR="00B665CD" w:rsidRPr="004D5EB4" w:rsidRDefault="00B665CD" w:rsidP="00B665CD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14:paraId="7346E06B" w14:textId="77777777" w:rsidR="00B665CD" w:rsidRPr="004D5EB4" w:rsidRDefault="00B665CD" w:rsidP="00B665CD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14:paraId="011C68DA" w14:textId="77777777" w:rsidR="00B665CD" w:rsidRPr="004D5EB4" w:rsidRDefault="00B665CD" w:rsidP="00B665CD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14:paraId="39EF2FF6" w14:textId="10D6D95B" w:rsidR="00B665CD" w:rsidRPr="00334875" w:rsidRDefault="008C1816" w:rsidP="00B665CD">
      <w:pPr>
        <w:spacing w:before="120" w:after="0" w:line="360" w:lineRule="auto"/>
        <w:jc w:val="center"/>
        <w:rPr>
          <w:rFonts w:ascii="Times New Roman" w:eastAsia="MyriadPro-Bold" w:hAnsi="Times New Roman"/>
          <w:b/>
          <w:bCs/>
          <w:color w:val="000000"/>
          <w:sz w:val="28"/>
          <w:szCs w:val="28"/>
        </w:rPr>
      </w:pPr>
      <w:r w:rsidRPr="008C1816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>Oświadczenie</w:t>
      </w:r>
      <w:r w:rsidRPr="008C1816">
        <w:rPr>
          <w:rFonts w:ascii="Arial" w:hAnsi="Arial" w:cs="Arial"/>
          <w:b/>
        </w:rPr>
        <w:t xml:space="preserve"> </w:t>
      </w:r>
      <w:r w:rsidR="00334875" w:rsidRPr="00334875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o </w:t>
      </w:r>
      <w:r w:rsidR="00BD5239" w:rsidRPr="00334875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braku </w:t>
      </w:r>
      <w:r w:rsidRPr="00334875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podstaw do wykluczenia </w:t>
      </w:r>
    </w:p>
    <w:p w14:paraId="1E814B7C" w14:textId="26BE4A19" w:rsidR="008C1816" w:rsidRPr="0011518A" w:rsidRDefault="008C1816" w:rsidP="008C18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b/>
          <w:i/>
          <w:color w:val="000000"/>
          <w:sz w:val="24"/>
          <w:szCs w:val="24"/>
        </w:rPr>
      </w:pPr>
      <w:r w:rsidRPr="0011518A">
        <w:rPr>
          <w:rFonts w:ascii="Times New Roman" w:eastAsia="MyriadPro-Bold" w:hAnsi="Times New Roman"/>
          <w:color w:val="000000"/>
          <w:sz w:val="24"/>
          <w:szCs w:val="24"/>
        </w:rPr>
        <w:t>Dotyczy przetargu nieograniczonego na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 </w:t>
      </w:r>
      <w:r w:rsidRPr="0011518A">
        <w:rPr>
          <w:rFonts w:ascii="Times New Roman" w:eastAsia="MyriadPro-Bold" w:hAnsi="Times New Roman"/>
          <w:color w:val="000000"/>
          <w:sz w:val="24"/>
          <w:szCs w:val="24"/>
        </w:rPr>
        <w:t xml:space="preserve">roboty budowlane związane z realizacją zadania pn.: </w:t>
      </w:r>
      <w:r w:rsidR="0054097E" w:rsidRPr="0054097E">
        <w:rPr>
          <w:rFonts w:ascii="Times New Roman" w:eastAsia="MyriadPro-Bold" w:hAnsi="Times New Roman"/>
          <w:b/>
          <w:bCs/>
          <w:i/>
          <w:iCs/>
          <w:color w:val="000000"/>
          <w:sz w:val="24"/>
          <w:szCs w:val="24"/>
        </w:rPr>
        <w:t>„Budowa kanalizacji ścieków bytowych (sanitarnej)</w:t>
      </w:r>
      <w:r w:rsidR="0054097E">
        <w:rPr>
          <w:rFonts w:ascii="Times New Roman" w:eastAsia="MyriadPro-Bold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4097E" w:rsidRPr="0054097E">
        <w:rPr>
          <w:rFonts w:ascii="Times New Roman" w:eastAsia="MyriadPro-Bold" w:hAnsi="Times New Roman"/>
          <w:b/>
          <w:bCs/>
          <w:i/>
          <w:iCs/>
          <w:color w:val="000000"/>
          <w:sz w:val="24"/>
          <w:szCs w:val="24"/>
        </w:rPr>
        <w:t xml:space="preserve">dla miejscowości: Grabowiec, </w:t>
      </w:r>
      <w:r w:rsidR="0054097E">
        <w:rPr>
          <w:rFonts w:ascii="Times New Roman" w:eastAsia="MyriadPro-Bold" w:hAnsi="Times New Roman"/>
          <w:b/>
          <w:bCs/>
          <w:i/>
          <w:iCs/>
          <w:color w:val="000000"/>
          <w:sz w:val="24"/>
          <w:szCs w:val="24"/>
        </w:rPr>
        <w:t xml:space="preserve">Michałówka, </w:t>
      </w:r>
      <w:r w:rsidR="0054097E" w:rsidRPr="0054097E">
        <w:rPr>
          <w:rFonts w:ascii="Times New Roman" w:eastAsia="MyriadPro-Bold" w:hAnsi="Times New Roman"/>
          <w:b/>
          <w:bCs/>
          <w:i/>
          <w:iCs/>
          <w:color w:val="000000"/>
          <w:sz w:val="24"/>
          <w:szCs w:val="24"/>
        </w:rPr>
        <w:t>Nienowice”</w:t>
      </w:r>
      <w:r w:rsidR="0054097E">
        <w:rPr>
          <w:rFonts w:ascii="Times New Roman" w:eastAsia="MyriadPro-Bold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Nr referencyjny: ZP.271.1.202</w:t>
      </w:r>
      <w:r w:rsidR="0054097E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2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,</w:t>
      </w:r>
    </w:p>
    <w:p w14:paraId="58820251" w14:textId="77777777" w:rsidR="00874027" w:rsidRDefault="00874027" w:rsidP="00156A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3580AB" w14:textId="77777777" w:rsidR="00B665CD" w:rsidRPr="004D5EB4" w:rsidRDefault="00B665CD" w:rsidP="008A31C7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oświadczam, co następuje:</w:t>
      </w:r>
    </w:p>
    <w:p w14:paraId="28A4291A" w14:textId="77777777" w:rsidR="00B665CD" w:rsidRPr="004D5EB4" w:rsidRDefault="00B665CD" w:rsidP="00B665CD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CC98B69" w14:textId="77777777" w:rsidR="00B665CD" w:rsidRPr="004D5EB4" w:rsidRDefault="00B665CD" w:rsidP="00B665CD">
      <w:pPr>
        <w:contextualSpacing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297672A0" w14:textId="0C05C473" w:rsidR="00BD5239" w:rsidRPr="00BD5239" w:rsidRDefault="00B665CD" w:rsidP="00BD5239">
      <w:pPr>
        <w:numPr>
          <w:ilvl w:val="0"/>
          <w:numId w:val="6"/>
        </w:numPr>
        <w:spacing w:after="160" w:line="259" w:lineRule="auto"/>
        <w:ind w:left="426" w:hanging="426"/>
        <w:rPr>
          <w:rFonts w:ascii="Times New Roman" w:eastAsia="MyriadPro-Bold" w:hAnsi="Times New Roman"/>
          <w:color w:val="000000"/>
          <w:sz w:val="24"/>
          <w:szCs w:val="24"/>
        </w:rPr>
      </w:pPr>
      <w:r w:rsidRPr="00BD5239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nie podlegam wykluczeniu z postępowania na podstawie </w:t>
      </w:r>
      <w:r w:rsidR="00BD5239" w:rsidRPr="00BD5239">
        <w:rPr>
          <w:rFonts w:ascii="Times New Roman" w:eastAsia="MyriadPro-Bold" w:hAnsi="Times New Roman"/>
          <w:color w:val="000000"/>
          <w:sz w:val="24"/>
          <w:szCs w:val="24"/>
        </w:rPr>
        <w:t>§ 11 ”Regulaminu”</w:t>
      </w:r>
    </w:p>
    <w:p w14:paraId="59057412" w14:textId="6B1B490F" w:rsidR="00D35A38" w:rsidRPr="002B3548" w:rsidRDefault="002B3548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nie</w:t>
      </w:r>
      <w:r w:rsidR="00D35A38" w:rsidRPr="002B3548">
        <w:rPr>
          <w:rFonts w:ascii="Times New Roman" w:hAnsi="Times New Roman"/>
        </w:rPr>
        <w:t xml:space="preserve"> wyrządzi</w:t>
      </w:r>
      <w:r>
        <w:rPr>
          <w:rFonts w:ascii="Times New Roman" w:hAnsi="Times New Roman"/>
        </w:rPr>
        <w:t>łem</w:t>
      </w:r>
      <w:r w:rsidR="00D35A38" w:rsidRPr="002B3548">
        <w:rPr>
          <w:rFonts w:ascii="Times New Roman" w:hAnsi="Times New Roman"/>
        </w:rPr>
        <w:t xml:space="preserve"> szkod</w:t>
      </w:r>
      <w:r>
        <w:rPr>
          <w:rFonts w:ascii="Times New Roman" w:hAnsi="Times New Roman"/>
        </w:rPr>
        <w:t>y</w:t>
      </w:r>
      <w:r w:rsidR="00D35A38" w:rsidRPr="002B3548">
        <w:rPr>
          <w:rFonts w:ascii="Times New Roman" w:hAnsi="Times New Roman"/>
        </w:rPr>
        <w:t xml:space="preserve"> nie wykonując zamówienia lub wykonując je nienależycie, jeżeli szkoda ta została stwierdzona orzeczeniem sądu, które uprawomocniło się w okresie trzech lat przed wszczęciem postępowania;</w:t>
      </w:r>
    </w:p>
    <w:p w14:paraId="4142BA7E" w14:textId="33DDEBA7" w:rsidR="00D35A38" w:rsidRPr="002B3548" w:rsidRDefault="002B3548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 xml:space="preserve">b) </w:t>
      </w:r>
      <w:r w:rsidR="009F3DB5">
        <w:rPr>
          <w:rFonts w:ascii="Times New Roman" w:hAnsi="Times New Roman"/>
        </w:rPr>
        <w:t xml:space="preserve">nie otwarto wobec nas </w:t>
      </w:r>
      <w:r w:rsidR="00D35A38" w:rsidRPr="002B3548">
        <w:rPr>
          <w:rFonts w:ascii="Times New Roman" w:hAnsi="Times New Roman"/>
        </w:rPr>
        <w:t>likwidacj</w:t>
      </w:r>
      <w:r w:rsidR="009F3DB5">
        <w:rPr>
          <w:rFonts w:ascii="Times New Roman" w:hAnsi="Times New Roman"/>
        </w:rPr>
        <w:t>i</w:t>
      </w:r>
      <w:r w:rsidR="00D35A38" w:rsidRPr="002B3548">
        <w:rPr>
          <w:rFonts w:ascii="Times New Roman" w:hAnsi="Times New Roman"/>
        </w:rPr>
        <w:t xml:space="preserve"> </w:t>
      </w:r>
      <w:r w:rsidR="009F3DB5">
        <w:rPr>
          <w:rFonts w:ascii="Times New Roman" w:hAnsi="Times New Roman"/>
        </w:rPr>
        <w:t>oraz nie</w:t>
      </w:r>
      <w:r w:rsidR="00D35A38" w:rsidRPr="002B3548">
        <w:rPr>
          <w:rFonts w:ascii="Times New Roman" w:hAnsi="Times New Roman"/>
        </w:rPr>
        <w:t xml:space="preserve"> </w:t>
      </w:r>
      <w:r w:rsidR="009F3DB5" w:rsidRPr="002B3548">
        <w:rPr>
          <w:rFonts w:ascii="Times New Roman" w:hAnsi="Times New Roman"/>
        </w:rPr>
        <w:t xml:space="preserve">ogłoszono </w:t>
      </w:r>
      <w:r w:rsidR="00D35A38" w:rsidRPr="002B3548">
        <w:rPr>
          <w:rFonts w:ascii="Times New Roman" w:hAnsi="Times New Roman"/>
        </w:rPr>
        <w:t>upadłoś</w:t>
      </w:r>
      <w:r w:rsidR="009F3DB5">
        <w:rPr>
          <w:rFonts w:ascii="Times New Roman" w:hAnsi="Times New Roman"/>
        </w:rPr>
        <w:t>ci</w:t>
      </w:r>
      <w:r w:rsidR="00D35A38" w:rsidRPr="002B3548">
        <w:rPr>
          <w:rFonts w:ascii="Times New Roman" w:hAnsi="Times New Roman"/>
        </w:rPr>
        <w:t>, z wyjątkiem wykonawców, którzy po ogłoszeniu upadłości zawarli układ zatwierdzony prawomocnym postanowieniem sądu, jeżeli układ nie przewiduje zaspokojenia wierzycieli poprzez likwidację majątku upadłego;</w:t>
      </w:r>
    </w:p>
    <w:p w14:paraId="37F95974" w14:textId="7A6109EE" w:rsidR="00D35A38" w:rsidRPr="002B3548" w:rsidRDefault="00CD1DA4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 xml:space="preserve">c) </w:t>
      </w:r>
      <w:r w:rsidR="009F3DB5">
        <w:rPr>
          <w:rFonts w:ascii="Times New Roman" w:hAnsi="Times New Roman"/>
        </w:rPr>
        <w:t xml:space="preserve">nie </w:t>
      </w:r>
      <w:r w:rsidRPr="002B3548">
        <w:rPr>
          <w:rFonts w:ascii="Times New Roman" w:hAnsi="Times New Roman"/>
        </w:rPr>
        <w:t>zalega</w:t>
      </w:r>
      <w:r>
        <w:rPr>
          <w:rFonts w:ascii="Times New Roman" w:hAnsi="Times New Roman"/>
        </w:rPr>
        <w:t>my</w:t>
      </w:r>
      <w:r w:rsidR="00D35A38" w:rsidRPr="002B3548">
        <w:rPr>
          <w:rFonts w:ascii="Times New Roman" w:hAnsi="Times New Roman"/>
        </w:rPr>
        <w:t xml:space="preserve">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14:paraId="73E97D45" w14:textId="08ED8D78" w:rsidR="00D35A38" w:rsidRPr="002B3548" w:rsidRDefault="00CD1DA4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nie</w:t>
      </w:r>
      <w:r w:rsidR="00D35A38" w:rsidRPr="002B3548">
        <w:rPr>
          <w:rFonts w:ascii="Times New Roman" w:hAnsi="Times New Roman"/>
        </w:rPr>
        <w:t xml:space="preserve"> </w:t>
      </w:r>
      <w:r w:rsidRPr="002B3548">
        <w:rPr>
          <w:rFonts w:ascii="Times New Roman" w:hAnsi="Times New Roman"/>
        </w:rPr>
        <w:t>skazano</w:t>
      </w:r>
      <w:r>
        <w:rPr>
          <w:rFonts w:ascii="Times New Roman" w:hAnsi="Times New Roman"/>
        </w:rPr>
        <w:t xml:space="preserve"> nas</w:t>
      </w:r>
      <w:r w:rsidRPr="002B3548">
        <w:rPr>
          <w:rFonts w:ascii="Times New Roman" w:hAnsi="Times New Roman"/>
        </w:rPr>
        <w:t xml:space="preserve"> </w:t>
      </w:r>
      <w:r w:rsidR="00D35A38" w:rsidRPr="002B3548">
        <w:rPr>
          <w:rFonts w:ascii="Times New Roman" w:hAnsi="Times New Roman"/>
        </w:rPr>
        <w:t>prawomocnie za przestępstwa karne, przestępstwo o charakterze terrorystycznym lub przestępstwo skarbowe,</w:t>
      </w:r>
    </w:p>
    <w:p w14:paraId="5F77C0DE" w14:textId="4E110112" w:rsidR="00D35A38" w:rsidRPr="002B3548" w:rsidRDefault="00CD1DA4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będąc </w:t>
      </w:r>
      <w:r w:rsidR="00D35A38" w:rsidRPr="002B3548">
        <w:rPr>
          <w:rFonts w:ascii="Times New Roman" w:hAnsi="Times New Roman"/>
        </w:rPr>
        <w:t>podmiot</w:t>
      </w:r>
      <w:r>
        <w:rPr>
          <w:rFonts w:ascii="Times New Roman" w:hAnsi="Times New Roman"/>
        </w:rPr>
        <w:t>em</w:t>
      </w:r>
      <w:r w:rsidR="00D35A38" w:rsidRPr="002B3548">
        <w:rPr>
          <w:rFonts w:ascii="Times New Roman" w:hAnsi="Times New Roman"/>
        </w:rPr>
        <w:t xml:space="preserve"> zbiorow</w:t>
      </w:r>
      <w:r>
        <w:rPr>
          <w:rFonts w:ascii="Times New Roman" w:hAnsi="Times New Roman"/>
        </w:rPr>
        <w:t>ym</w:t>
      </w:r>
      <w:r w:rsidR="00D35A38" w:rsidRPr="002B3548">
        <w:rPr>
          <w:rFonts w:ascii="Times New Roman" w:hAnsi="Times New Roman"/>
        </w:rPr>
        <w:t>, sąd</w:t>
      </w:r>
      <w:r>
        <w:rPr>
          <w:rFonts w:ascii="Times New Roman" w:hAnsi="Times New Roman"/>
        </w:rPr>
        <w:t xml:space="preserve"> nie </w:t>
      </w:r>
      <w:r w:rsidR="00D35A38" w:rsidRPr="002B3548">
        <w:rPr>
          <w:rFonts w:ascii="Times New Roman" w:hAnsi="Times New Roman"/>
        </w:rPr>
        <w:t>orzekł zakaz</w:t>
      </w:r>
      <w:r>
        <w:rPr>
          <w:rFonts w:ascii="Times New Roman" w:hAnsi="Times New Roman"/>
        </w:rPr>
        <w:t>u</w:t>
      </w:r>
      <w:r w:rsidR="00D35A38" w:rsidRPr="002B3548">
        <w:rPr>
          <w:rFonts w:ascii="Times New Roman" w:hAnsi="Times New Roman"/>
        </w:rPr>
        <w:t xml:space="preserve"> ubiegania się o zamówienia, na podstawie przepisów o odpowiedzialności podmiotów zbiorowych za czyny zabronione pod groźbą kary.</w:t>
      </w:r>
    </w:p>
    <w:p w14:paraId="2270B9FC" w14:textId="77777777" w:rsidR="0083469B" w:rsidRDefault="0083469B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nie jesteśmy </w:t>
      </w:r>
      <w:r w:rsidR="00D35A38" w:rsidRPr="002B3548">
        <w:rPr>
          <w:rFonts w:ascii="Times New Roman" w:hAnsi="Times New Roman"/>
        </w:rPr>
        <w:t>powiązan</w:t>
      </w:r>
      <w:r>
        <w:rPr>
          <w:rFonts w:ascii="Times New Roman" w:hAnsi="Times New Roman"/>
        </w:rPr>
        <w:t>i</w:t>
      </w:r>
      <w:r w:rsidR="00D35A38" w:rsidRPr="002B3548">
        <w:rPr>
          <w:rFonts w:ascii="Times New Roman" w:hAnsi="Times New Roman"/>
        </w:rPr>
        <w:t xml:space="preserve"> kapitałowo lub osobowo z Zamawiającym. </w:t>
      </w:r>
    </w:p>
    <w:p w14:paraId="2E276F73" w14:textId="2FE23A8D" w:rsidR="00D35A38" w:rsidRPr="002B3548" w:rsidRDefault="0083469B" w:rsidP="002B3548">
      <w:pPr>
        <w:tabs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5A38" w:rsidRPr="002B3548">
        <w:rPr>
          <w:rFonts w:ascii="Times New Roman" w:hAnsi="Times New Roman"/>
        </w:rPr>
        <w:t>Przez powiązanie kapitałowe lub osobowe rozumie się wzajemne powiązanie pomiędzy Zamawiającym lub osobami upoważnionymi do zaciągania zobowiązań w jego imieniu lub osobami wykonującymi w imieniu Zamawiającego czynności związane</w:t>
      </w:r>
      <w:r>
        <w:rPr>
          <w:rFonts w:ascii="Times New Roman" w:hAnsi="Times New Roman"/>
        </w:rPr>
        <w:t xml:space="preserve"> </w:t>
      </w:r>
      <w:r w:rsidR="00D35A38" w:rsidRPr="002B3548">
        <w:rPr>
          <w:rFonts w:ascii="Times New Roman" w:hAnsi="Times New Roman"/>
        </w:rPr>
        <w:t>z przygotowaniem i przeprowadzeniem procedury wyboru Wykonawcy,</w:t>
      </w:r>
      <w:r>
        <w:rPr>
          <w:rFonts w:ascii="Times New Roman" w:hAnsi="Times New Roman"/>
        </w:rPr>
        <w:t xml:space="preserve"> </w:t>
      </w:r>
      <w:r w:rsidR="00D35A38" w:rsidRPr="002B3548">
        <w:rPr>
          <w:rFonts w:ascii="Times New Roman" w:hAnsi="Times New Roman"/>
        </w:rPr>
        <w:t xml:space="preserve">a w szczególności poprzez: </w:t>
      </w:r>
    </w:p>
    <w:p w14:paraId="39EB6CE3" w14:textId="77777777" w:rsidR="00D35A38" w:rsidRPr="002B3548" w:rsidRDefault="00D35A38" w:rsidP="0083469B">
      <w:pPr>
        <w:tabs>
          <w:tab w:val="num" w:pos="993"/>
        </w:tabs>
        <w:ind w:left="709"/>
        <w:jc w:val="both"/>
        <w:rPr>
          <w:rFonts w:ascii="Times New Roman" w:hAnsi="Times New Roman"/>
        </w:rPr>
      </w:pPr>
      <w:r w:rsidRPr="002B3548">
        <w:rPr>
          <w:rFonts w:ascii="Times New Roman" w:hAnsi="Times New Roman"/>
        </w:rPr>
        <w:t xml:space="preserve">- </w:t>
      </w:r>
      <w:r w:rsidRPr="002B3548">
        <w:rPr>
          <w:rFonts w:ascii="Times New Roman" w:hAnsi="Times New Roman"/>
        </w:rPr>
        <w:tab/>
        <w:t xml:space="preserve">uczestnictwo w spółce jako wspólnik spółki cywilnej lub spółki osobowej; </w:t>
      </w:r>
    </w:p>
    <w:p w14:paraId="17BD1FB4" w14:textId="77777777" w:rsidR="00D35A38" w:rsidRPr="002B3548" w:rsidRDefault="00D35A38" w:rsidP="0083469B">
      <w:pPr>
        <w:tabs>
          <w:tab w:val="num" w:pos="993"/>
        </w:tabs>
        <w:ind w:left="709"/>
        <w:jc w:val="both"/>
        <w:rPr>
          <w:rFonts w:ascii="Times New Roman" w:hAnsi="Times New Roman"/>
        </w:rPr>
      </w:pPr>
      <w:r w:rsidRPr="002B3548">
        <w:rPr>
          <w:rFonts w:ascii="Times New Roman" w:hAnsi="Times New Roman"/>
        </w:rPr>
        <w:t xml:space="preserve">   </w:t>
      </w:r>
      <w:r w:rsidRPr="002B3548">
        <w:rPr>
          <w:rFonts w:ascii="Times New Roman" w:hAnsi="Times New Roman"/>
        </w:rPr>
        <w:tab/>
        <w:t xml:space="preserve">posiadanie udziałów lub co najmniej 10% akcji; </w:t>
      </w:r>
    </w:p>
    <w:p w14:paraId="4D75EAB2" w14:textId="77777777" w:rsidR="00D35A38" w:rsidRPr="002B3548" w:rsidRDefault="00D35A38" w:rsidP="0083469B">
      <w:pPr>
        <w:tabs>
          <w:tab w:val="num" w:pos="993"/>
        </w:tabs>
        <w:ind w:left="709"/>
        <w:jc w:val="both"/>
        <w:rPr>
          <w:rFonts w:ascii="Times New Roman" w:hAnsi="Times New Roman"/>
        </w:rPr>
      </w:pPr>
      <w:r w:rsidRPr="002B3548">
        <w:rPr>
          <w:rFonts w:ascii="Times New Roman" w:hAnsi="Times New Roman"/>
        </w:rPr>
        <w:t xml:space="preserve">- </w:t>
      </w:r>
      <w:r w:rsidRPr="002B3548">
        <w:rPr>
          <w:rFonts w:ascii="Times New Roman" w:hAnsi="Times New Roman"/>
        </w:rPr>
        <w:tab/>
        <w:t xml:space="preserve">pełnienie funkcji członka organu nadzorczego lub zarządzającego, prokurenta, pełnomocnika;  </w:t>
      </w:r>
    </w:p>
    <w:p w14:paraId="3FB9923E" w14:textId="18A28250" w:rsidR="00D35A38" w:rsidRDefault="00D35A38" w:rsidP="0083469B">
      <w:pPr>
        <w:tabs>
          <w:tab w:val="num" w:pos="993"/>
        </w:tabs>
        <w:ind w:left="709"/>
        <w:jc w:val="both"/>
        <w:rPr>
          <w:rFonts w:ascii="Times New Roman" w:hAnsi="Times New Roman"/>
        </w:rPr>
      </w:pPr>
      <w:r w:rsidRPr="002B3548">
        <w:rPr>
          <w:rFonts w:ascii="Times New Roman" w:hAnsi="Times New Roman"/>
        </w:rPr>
        <w:t xml:space="preserve">- </w:t>
      </w:r>
      <w:r w:rsidRPr="002B3548">
        <w:rPr>
          <w:rFonts w:ascii="Times New Roman" w:hAnsi="Times New Roman"/>
        </w:rPr>
        <w:tab/>
        <w:t xml:space="preserve">pozostawanie w związku małżeńskim, w stosunku pokrewieństwa lub powinowactwa w linii </w:t>
      </w:r>
      <w:r w:rsidR="0083469B">
        <w:rPr>
          <w:rFonts w:ascii="Times New Roman" w:hAnsi="Times New Roman"/>
        </w:rPr>
        <w:tab/>
      </w:r>
      <w:r w:rsidRPr="002B3548">
        <w:rPr>
          <w:rFonts w:ascii="Times New Roman" w:hAnsi="Times New Roman"/>
        </w:rPr>
        <w:t xml:space="preserve">prostej, pokrewieństwa lub powinowactwa w linii bocznej do drugiego stopnia lub w stosunku </w:t>
      </w:r>
      <w:r w:rsidR="0083469B">
        <w:rPr>
          <w:rFonts w:ascii="Times New Roman" w:hAnsi="Times New Roman"/>
        </w:rPr>
        <w:tab/>
      </w:r>
      <w:r w:rsidRPr="002B3548">
        <w:rPr>
          <w:rFonts w:ascii="Times New Roman" w:hAnsi="Times New Roman"/>
        </w:rPr>
        <w:t>przysposobienia, opieki lub kurateli.</w:t>
      </w:r>
    </w:p>
    <w:p w14:paraId="2D6DF302" w14:textId="77777777" w:rsidR="0083469B" w:rsidRDefault="0083469B" w:rsidP="0083469B">
      <w:pPr>
        <w:tabs>
          <w:tab w:val="num" w:pos="993"/>
        </w:tabs>
        <w:ind w:left="709"/>
        <w:jc w:val="both"/>
        <w:rPr>
          <w:rFonts w:ascii="Times New Roman" w:hAnsi="Times New Roman"/>
        </w:rPr>
      </w:pPr>
    </w:p>
    <w:p w14:paraId="6E105330" w14:textId="77777777" w:rsidR="0083469B" w:rsidRPr="002B3548" w:rsidRDefault="0083469B" w:rsidP="0083469B">
      <w:pPr>
        <w:tabs>
          <w:tab w:val="num" w:pos="993"/>
        </w:tabs>
        <w:ind w:left="709"/>
        <w:jc w:val="both"/>
        <w:rPr>
          <w:rFonts w:ascii="Times New Roman" w:hAnsi="Times New Roman"/>
        </w:rPr>
      </w:pPr>
    </w:p>
    <w:p w14:paraId="6A961B7D" w14:textId="3A601CB7" w:rsidR="00B665CD" w:rsidRPr="004D5EB4" w:rsidRDefault="00B665CD" w:rsidP="00B665CD">
      <w:pPr>
        <w:contextualSpacing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1BA975B6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D5EB4">
        <w:rPr>
          <w:rFonts w:ascii="Times New Roman" w:eastAsia="Calibri" w:hAnsi="Times New Roman"/>
          <w:sz w:val="16"/>
          <w:szCs w:val="16"/>
          <w:lang w:eastAsia="en-US"/>
        </w:rPr>
        <w:t xml:space="preserve">…………….……. </w:t>
      </w:r>
      <w:r w:rsidRPr="004D5EB4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(miejscowość), </w:t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 xml:space="preserve">dnia ………….……. r. </w:t>
      </w:r>
    </w:p>
    <w:p w14:paraId="4F157ECA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06ADE3A7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  <w:t xml:space="preserve">       …………………………………………</w:t>
      </w:r>
    </w:p>
    <w:p w14:paraId="58033018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4D5EB4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14:paraId="035452E0" w14:textId="77777777" w:rsidR="0083469B" w:rsidRDefault="0083469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275FA975" w14:textId="125D6D3E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zachodzą w stosunku do mnie podstawy wykluczenia z postępowania na podstawie </w:t>
      </w:r>
      <w:r w:rsidR="00BD5239" w:rsidRPr="00BD5239">
        <w:rPr>
          <w:rFonts w:ascii="Times New Roman" w:eastAsia="MyriadPro-Bold" w:hAnsi="Times New Roman"/>
          <w:color w:val="000000"/>
          <w:sz w:val="24"/>
          <w:szCs w:val="24"/>
        </w:rPr>
        <w:t>§</w:t>
      </w:r>
      <w:r w:rsidR="00BD5239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334875">
        <w:rPr>
          <w:rFonts w:ascii="Times New Roman" w:eastAsia="MyriadPro-Bold" w:hAnsi="Times New Roman"/>
          <w:color w:val="000000"/>
          <w:sz w:val="24"/>
          <w:szCs w:val="24"/>
        </w:rPr>
        <w:t xml:space="preserve">11 ust.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…………. </w:t>
      </w:r>
      <w:r w:rsidR="00BD5239" w:rsidRPr="00BD5239">
        <w:rPr>
          <w:rFonts w:ascii="Times New Roman" w:eastAsia="MyriadPro-Bold" w:hAnsi="Times New Roman"/>
          <w:color w:val="000000"/>
          <w:sz w:val="24"/>
          <w:szCs w:val="24"/>
        </w:rPr>
        <w:t>”Regulaminu”</w:t>
      </w:r>
    </w:p>
    <w:p w14:paraId="1BF4B67D" w14:textId="2FC9CC74" w:rsidR="00334875" w:rsidRPr="004D5EB4" w:rsidRDefault="00B665CD" w:rsidP="00334875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(podać mającą zastosowanie podstawę wykluczenia spośród wymienionych w </w:t>
      </w:r>
      <w:r w:rsidR="00BD5239" w:rsidRPr="00BD5239">
        <w:rPr>
          <w:rFonts w:ascii="Times New Roman" w:eastAsia="MyriadPro-Bold" w:hAnsi="Times New Roman"/>
          <w:color w:val="000000"/>
          <w:sz w:val="16"/>
          <w:szCs w:val="16"/>
        </w:rPr>
        <w:t>§</w:t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. </w:t>
      </w:r>
      <w:r w:rsidR="00BD5239">
        <w:rPr>
          <w:rFonts w:ascii="Times New Roman" w:eastAsia="MyriadPro-Bold" w:hAnsi="Times New Roman"/>
          <w:color w:val="000000"/>
          <w:sz w:val="16"/>
          <w:szCs w:val="16"/>
        </w:rPr>
        <w:t>11</w:t>
      </w:r>
      <w:r w:rsidR="00334875">
        <w:rPr>
          <w:rFonts w:ascii="Times New Roman" w:eastAsia="MyriadPro-Bold" w:hAnsi="Times New Roman"/>
          <w:color w:val="000000"/>
          <w:sz w:val="16"/>
          <w:szCs w:val="16"/>
        </w:rPr>
        <w:t xml:space="preserve"> „Regulaminu”</w:t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).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</w:p>
    <w:p w14:paraId="160989BE" w14:textId="0356EA00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79C493CB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 xml:space="preserve">…………….……. </w:t>
      </w:r>
      <w:r w:rsidRPr="004D5EB4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4D5EB4">
        <w:rPr>
          <w:rFonts w:ascii="Times New Roman" w:hAnsi="Times New Roman"/>
          <w:sz w:val="16"/>
          <w:szCs w:val="16"/>
        </w:rPr>
        <w:t xml:space="preserve">dnia …………………. r. </w:t>
      </w:r>
    </w:p>
    <w:p w14:paraId="0566D427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  <w:t xml:space="preserve">     …………………………………………</w:t>
      </w:r>
    </w:p>
    <w:p w14:paraId="54E583F4" w14:textId="77777777" w:rsidR="001E7606" w:rsidRDefault="00B665CD" w:rsidP="00B665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D5EB4">
        <w:rPr>
          <w:rFonts w:ascii="Times New Roman" w:hAnsi="Times New Roman"/>
          <w:i/>
          <w:sz w:val="16"/>
          <w:szCs w:val="16"/>
        </w:rPr>
        <w:t>(podpis)</w:t>
      </w:r>
    </w:p>
    <w:p w14:paraId="6BB5446C" w14:textId="77777777" w:rsidR="00334875" w:rsidRDefault="00334875" w:rsidP="00B665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5601230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OŚWIADCZENIE DOTYCZĄCE PODMIOTU, NA KTÓREGO ZASOBY POWOŁUJE SIĘ WYKONAWCA:*</w:t>
      </w:r>
    </w:p>
    <w:p w14:paraId="01A6B9D8" w14:textId="77777777" w:rsidR="00B665CD" w:rsidRPr="004D5EB4" w:rsidRDefault="00B665CD" w:rsidP="00B665CD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podmiotu/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tów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, na którego/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zasoby</w:t>
      </w:r>
      <w:r w:rsidRPr="004D5EB4">
        <w:rPr>
          <w:rFonts w:ascii="Times New Roman" w:hAnsi="Times New Roman"/>
          <w:sz w:val="21"/>
          <w:szCs w:val="21"/>
        </w:rPr>
        <w:t xml:space="preserve"> powołuję się w niniejszym postępowaniu, tj.: ……………………………………………………………</w:t>
      </w:r>
      <w:r w:rsidRPr="004D5EB4">
        <w:rPr>
          <w:rFonts w:ascii="Times New Roman" w:hAnsi="Times New Roman"/>
          <w:sz w:val="20"/>
          <w:szCs w:val="20"/>
        </w:rPr>
        <w:t xml:space="preserve"> </w:t>
      </w:r>
      <w:r w:rsidRPr="004D5EB4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5EB4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D5EB4">
        <w:rPr>
          <w:rFonts w:ascii="Times New Roman" w:hAnsi="Times New Roman"/>
          <w:i/>
          <w:sz w:val="16"/>
          <w:szCs w:val="16"/>
        </w:rPr>
        <w:t>)</w:t>
      </w:r>
    </w:p>
    <w:p w14:paraId="7434576D" w14:textId="4F3170CB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D5EB4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na podstawie </w:t>
      </w:r>
      <w:r w:rsidR="004551B9" w:rsidRPr="004551B9">
        <w:rPr>
          <w:rFonts w:ascii="Times New Roman" w:hAnsi="Times New Roman"/>
          <w:sz w:val="21"/>
          <w:szCs w:val="21"/>
        </w:rPr>
        <w:t>§</w:t>
      </w:r>
      <w:r w:rsidR="004551B9">
        <w:rPr>
          <w:rFonts w:ascii="Times New Roman" w:hAnsi="Times New Roman"/>
          <w:sz w:val="21"/>
          <w:szCs w:val="21"/>
        </w:rPr>
        <w:t xml:space="preserve"> 11 „Regulaminu”</w:t>
      </w:r>
    </w:p>
    <w:p w14:paraId="36C0F61C" w14:textId="77777777" w:rsidR="004551B9" w:rsidRDefault="004551B9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851F65F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 xml:space="preserve">…………….……. </w:t>
      </w:r>
      <w:r w:rsidRPr="004D5EB4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4D5EB4">
        <w:rPr>
          <w:rFonts w:ascii="Times New Roman" w:hAnsi="Times New Roman"/>
          <w:sz w:val="16"/>
          <w:szCs w:val="16"/>
        </w:rPr>
        <w:t xml:space="preserve">dnia …………………. r. </w:t>
      </w:r>
    </w:p>
    <w:p w14:paraId="1762609D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  <w:t xml:space="preserve">     …………………………………………</w:t>
      </w:r>
    </w:p>
    <w:p w14:paraId="342119B0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D5EB4">
        <w:rPr>
          <w:rFonts w:ascii="Times New Roman" w:hAnsi="Times New Roman"/>
          <w:i/>
          <w:sz w:val="16"/>
          <w:szCs w:val="16"/>
        </w:rPr>
        <w:t>(podpis)</w:t>
      </w:r>
    </w:p>
    <w:p w14:paraId="113AA615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022755" w14:textId="77777777" w:rsidR="00B665CD" w:rsidRPr="004D5EB4" w:rsidRDefault="00B665CD" w:rsidP="00B665CD">
      <w:pPr>
        <w:spacing w:after="0" w:line="24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20BE280" w14:textId="77777777" w:rsidR="005F184B" w:rsidRPr="004D5EB4" w:rsidRDefault="005F184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37666232" w14:textId="77777777" w:rsidR="0083469B" w:rsidRDefault="0083469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62D50DA" w14:textId="77777777" w:rsidR="0083469B" w:rsidRDefault="0083469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383903D" w14:textId="77777777" w:rsidR="0083469B" w:rsidRDefault="0083469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9415438" w14:textId="77777777" w:rsidR="0083469B" w:rsidRDefault="0083469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F5C6DC0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3FDDBE64" w14:textId="77777777" w:rsidR="002712CB" w:rsidRPr="004D5EB4" w:rsidRDefault="002712C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8DDD5E0" w14:textId="2B2CD053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="0083469B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="0083469B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…………………………………………</w:t>
      </w:r>
    </w:p>
    <w:p w14:paraId="2CEACF69" w14:textId="7140DC63" w:rsidR="00B665CD" w:rsidRPr="004551B9" w:rsidRDefault="0083469B" w:rsidP="004551B9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>
        <w:rPr>
          <w:rFonts w:ascii="Times New Roman" w:eastAsia="MyriadPro-Bold" w:hAnsi="Times New Roman"/>
          <w:color w:val="000000"/>
          <w:sz w:val="16"/>
          <w:szCs w:val="16"/>
        </w:rPr>
        <w:tab/>
      </w:r>
      <w:r>
        <w:rPr>
          <w:rFonts w:ascii="Times New Roman" w:eastAsia="MyriadPro-Bold" w:hAnsi="Times New Roman"/>
          <w:color w:val="000000"/>
          <w:sz w:val="16"/>
          <w:szCs w:val="16"/>
        </w:rPr>
        <w:tab/>
        <w:t xml:space="preserve">     </w:t>
      </w:r>
      <w:r w:rsidR="00B665CD"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54FC075B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3B31FCD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9D7E1F9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732F88D5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01A13B62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16FD693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A7CF808" w14:textId="77777777" w:rsidR="0083469B" w:rsidRDefault="0083469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544B7FD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4D5EB4">
        <w:rPr>
          <w:rFonts w:ascii="Times New Roman" w:hAnsi="Times New Roman"/>
          <w:color w:val="FF0000"/>
          <w:sz w:val="16"/>
          <w:szCs w:val="16"/>
        </w:rPr>
        <w:t>*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08531C23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776B192B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</w:p>
    <w:p w14:paraId="44A991A6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56D740B3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AD9E8E6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34C8792D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09DD80FA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1A9B131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35FF6B62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2C76C7D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5799C1BD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0AA50B1" w14:textId="77777777" w:rsidR="004E2B92" w:rsidRDefault="004E2B92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978580D" w14:textId="40FDCB57" w:rsidR="00D63D8A" w:rsidRDefault="00D63D8A" w:rsidP="00D51FA6">
      <w:pPr>
        <w:pStyle w:val="Nagwek1"/>
        <w:spacing w:before="120"/>
        <w:ind w:left="2694" w:hanging="2694"/>
        <w:jc w:val="both"/>
        <w:rPr>
          <w:rFonts w:ascii="Times New Roman" w:hAnsi="Times New Roman"/>
          <w:sz w:val="24"/>
          <w:szCs w:val="24"/>
        </w:rPr>
      </w:pPr>
      <w:bookmarkStart w:id="6" w:name="_Załącznik_nr_3"/>
      <w:bookmarkStart w:id="7" w:name="_Toc32308776"/>
      <w:bookmarkStart w:id="8" w:name="_Toc409183190"/>
      <w:bookmarkStart w:id="9" w:name="_Toc354554668"/>
      <w:bookmarkEnd w:id="2"/>
      <w:bookmarkEnd w:id="3"/>
      <w:bookmarkEnd w:id="6"/>
      <w:r w:rsidRPr="000C1400">
        <w:rPr>
          <w:rFonts w:ascii="Times New Roman" w:hAnsi="Times New Roman"/>
          <w:sz w:val="24"/>
          <w:szCs w:val="24"/>
        </w:rPr>
        <w:t xml:space="preserve">Załącznik nr </w:t>
      </w:r>
      <w:r w:rsidR="00A262CA">
        <w:rPr>
          <w:rFonts w:ascii="Times New Roman" w:hAnsi="Times New Roman"/>
          <w:sz w:val="24"/>
          <w:szCs w:val="24"/>
        </w:rPr>
        <w:t>6</w:t>
      </w:r>
      <w:r w:rsidRPr="000C1400">
        <w:rPr>
          <w:rFonts w:ascii="Times New Roman" w:hAnsi="Times New Roman"/>
          <w:sz w:val="24"/>
          <w:szCs w:val="24"/>
        </w:rPr>
        <w:t xml:space="preserve"> do SIWZ – </w:t>
      </w:r>
      <w:r w:rsidRPr="000C1400">
        <w:rPr>
          <w:rFonts w:ascii="Times New Roman" w:hAnsi="Times New Roman"/>
          <w:sz w:val="24"/>
          <w:szCs w:val="24"/>
        </w:rPr>
        <w:tab/>
      </w:r>
      <w:bookmarkEnd w:id="7"/>
      <w:r w:rsidR="0013063A" w:rsidRPr="0013063A">
        <w:rPr>
          <w:rFonts w:ascii="Times New Roman" w:hAnsi="Times New Roman"/>
          <w:sz w:val="24"/>
          <w:szCs w:val="24"/>
        </w:rPr>
        <w:t xml:space="preserve">Zobowiązanie innego podmiotu  do udostępnienia niezbędnych </w:t>
      </w:r>
      <w:r w:rsidR="0013063A">
        <w:rPr>
          <w:rFonts w:ascii="Times New Roman" w:hAnsi="Times New Roman"/>
          <w:sz w:val="24"/>
          <w:szCs w:val="24"/>
        </w:rPr>
        <w:tab/>
      </w:r>
      <w:r w:rsidR="0013063A" w:rsidRPr="0013063A">
        <w:rPr>
          <w:rFonts w:ascii="Times New Roman" w:hAnsi="Times New Roman"/>
          <w:sz w:val="24"/>
          <w:szCs w:val="24"/>
        </w:rPr>
        <w:t>zasobów Wykonawcy</w:t>
      </w:r>
    </w:p>
    <w:p w14:paraId="72AFB4F0" w14:textId="77777777" w:rsidR="00D63D8A" w:rsidRPr="0013063A" w:rsidRDefault="00D63D8A" w:rsidP="00B523B5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59BD53AC" w14:textId="77777777" w:rsidR="00D63D8A" w:rsidRPr="0013063A" w:rsidRDefault="00D63D8A" w:rsidP="00B523B5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4F3FCA52" w14:textId="77777777" w:rsidR="00D63D8A" w:rsidRPr="0013063A" w:rsidRDefault="00D63D8A" w:rsidP="00B523B5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5D4187A6" w14:textId="77777777" w:rsidR="00D63D8A" w:rsidRPr="0013063A" w:rsidRDefault="00D63D8A" w:rsidP="00B523B5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35FDDFAB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i/>
          <w:iCs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i/>
          <w:iCs/>
          <w:color w:val="000000"/>
          <w:sz w:val="24"/>
          <w:szCs w:val="24"/>
        </w:rPr>
        <w:t>(nazwa i adres Wykonawcy)</w:t>
      </w:r>
    </w:p>
    <w:p w14:paraId="45C690B2" w14:textId="77777777" w:rsidR="0040245F" w:rsidRPr="0040245F" w:rsidRDefault="0040245F" w:rsidP="0040245F">
      <w:pPr>
        <w:spacing w:after="0" w:line="240" w:lineRule="auto"/>
        <w:ind w:right="-15"/>
        <w:jc w:val="center"/>
        <w:rPr>
          <w:rFonts w:ascii="Times New Roman" w:eastAsia="Arial" w:hAnsi="Times New Roman"/>
          <w:b/>
          <w:color w:val="000000"/>
        </w:rPr>
      </w:pPr>
    </w:p>
    <w:p w14:paraId="60A9EA98" w14:textId="77777777" w:rsidR="00B40095" w:rsidRPr="006F4A13" w:rsidRDefault="00B40095" w:rsidP="006F4A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6F4A13">
        <w:rPr>
          <w:rFonts w:ascii="Times New Roman" w:eastAsia="MyriadPro-Bold" w:hAnsi="Times New Roman"/>
          <w:color w:val="000000"/>
          <w:sz w:val="24"/>
          <w:szCs w:val="24"/>
        </w:rPr>
        <w:t>Zobowiązanie podmiotu udostępniającego zasoby do oddania Wykonawcy do dyspozycji niezbędnych zasobów na potrzeby realizacji zamówienia</w:t>
      </w:r>
    </w:p>
    <w:p w14:paraId="28CD5692" w14:textId="11EFD8E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>pn.:</w:t>
      </w:r>
      <w:r w:rsidRPr="0040245F">
        <w:rPr>
          <w:rFonts w:ascii="Times New Roman" w:eastAsia="Arial" w:hAnsi="Times New Roman"/>
          <w:b/>
          <w:color w:val="000000"/>
          <w:sz w:val="20"/>
        </w:rPr>
        <w:t xml:space="preserve"> </w:t>
      </w:r>
    </w:p>
    <w:p w14:paraId="180549E6" w14:textId="699446C7" w:rsidR="0013063A" w:rsidRPr="0011518A" w:rsidRDefault="0013063A" w:rsidP="00A53F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b/>
          <w:i/>
          <w:color w:val="000000"/>
          <w:sz w:val="24"/>
          <w:szCs w:val="24"/>
        </w:rPr>
      </w:pPr>
      <w:r w:rsidRPr="0011518A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A53F49" w:rsidRPr="00A53F49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„Budowa kanalizacji ścieków bytowych (sanitarnej)</w:t>
      </w:r>
      <w:r w:rsidR="00A53F49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 </w:t>
      </w:r>
      <w:r w:rsidR="00A53F49" w:rsidRPr="00A53F49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dla miejscowości: Grabowiec, Michałówka, Nienowice”</w:t>
      </w:r>
      <w:r w:rsidR="00A53F49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 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Nr referencyjny: ZP.271.1.202</w:t>
      </w:r>
      <w:r w:rsidR="00A53F49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2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,</w:t>
      </w:r>
    </w:p>
    <w:p w14:paraId="4E5204A6" w14:textId="7777777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</w:p>
    <w:p w14:paraId="385AD542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Ja(/My) niżej podpisany(/ni) ………………….……………………..………………………….. </w:t>
      </w:r>
    </w:p>
    <w:p w14:paraId="0FB42317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będąc upoważnionym(/mi) do reprezentowania: </w:t>
      </w:r>
    </w:p>
    <w:p w14:paraId="0CB2E23B" w14:textId="77777777" w:rsidR="00B40095" w:rsidRPr="000B43E6" w:rsidRDefault="00B40095" w:rsidP="00B523B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>…………………………….………………………………….………………………………………</w:t>
      </w:r>
    </w:p>
    <w:p w14:paraId="459D9FBD" w14:textId="77777777" w:rsidR="00B40095" w:rsidRPr="000B43E6" w:rsidRDefault="00B40095" w:rsidP="00B523B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0B43E6">
        <w:rPr>
          <w:rFonts w:ascii="Arial" w:hAnsi="Arial" w:cs="Arial"/>
          <w:color w:val="000000"/>
        </w:rPr>
        <w:t>…………………………….………………………………….……………………………</w:t>
      </w:r>
    </w:p>
    <w:p w14:paraId="4B05F93D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0B43E6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0B43E6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0B43E6">
        <w:rPr>
          <w:rFonts w:ascii="Arial" w:hAnsi="Arial" w:cs="Arial"/>
          <w:i/>
          <w:iCs/>
          <w:color w:val="000000"/>
          <w:sz w:val="16"/>
          <w:szCs w:val="16"/>
        </w:rPr>
        <w:t xml:space="preserve"> podmiotu udostępniającego zasoby) </w:t>
      </w:r>
    </w:p>
    <w:p w14:paraId="4F90DE29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b/>
          <w:bCs/>
          <w:color w:val="000000"/>
          <w:sz w:val="20"/>
          <w:szCs w:val="20"/>
        </w:rPr>
        <w:t>oświadczam(/y)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3A7A377" w14:textId="6A0FFD4A" w:rsidR="00B40095" w:rsidRPr="000B43E6" w:rsidRDefault="00B40095" w:rsidP="00B400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bCs/>
          <w:color w:val="000000"/>
          <w:sz w:val="20"/>
          <w:szCs w:val="20"/>
        </w:rPr>
        <w:t xml:space="preserve">że stosunek łączący nas z Wykonawcą gwarantuje rzeczywisty dostęp do udostępnionych/ wskazanych zasobów oraz oświadczamy że, stosownie do </w:t>
      </w:r>
      <w:r w:rsidR="006F4A13">
        <w:rPr>
          <w:rFonts w:ascii="Arial" w:hAnsi="Arial" w:cs="Arial"/>
          <w:bCs/>
          <w:color w:val="000000"/>
          <w:sz w:val="20"/>
          <w:szCs w:val="20"/>
        </w:rPr>
        <w:t>działu XI SIWZ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3E6">
        <w:rPr>
          <w:rFonts w:ascii="Arial" w:hAnsi="Arial" w:cs="Arial"/>
          <w:bCs/>
          <w:color w:val="000000"/>
          <w:sz w:val="20"/>
          <w:szCs w:val="20"/>
        </w:rPr>
        <w:t xml:space="preserve">udostępnimy Wykonawcy </w:t>
      </w:r>
    </w:p>
    <w:p w14:paraId="5136B42B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…………………………………………………………………....…………………………….………………</w:t>
      </w:r>
    </w:p>
    <w:p w14:paraId="3AAAA858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0B43E6">
        <w:rPr>
          <w:rFonts w:ascii="Arial" w:hAnsi="Arial" w:cs="Arial"/>
          <w:i/>
          <w:iCs/>
          <w:color w:val="000000"/>
          <w:sz w:val="16"/>
          <w:szCs w:val="16"/>
        </w:rPr>
        <w:t xml:space="preserve">(pełna nazwa i adres Wykonawcy składającego ofertę) </w:t>
      </w:r>
    </w:p>
    <w:p w14:paraId="344B22E9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>niezbędne zasoby, tj.</w:t>
      </w:r>
      <w:r w:rsidRPr="000B43E6">
        <w:rPr>
          <w:rFonts w:ascii="Arial" w:hAnsi="Arial" w:cs="Arial"/>
          <w:color w:val="000000"/>
          <w:sz w:val="23"/>
          <w:szCs w:val="23"/>
        </w:rPr>
        <w:t xml:space="preserve"> </w:t>
      </w:r>
      <w:r w:rsidRPr="000B43E6">
        <w:rPr>
          <w:rFonts w:ascii="Arial" w:hAnsi="Arial" w:cs="Arial"/>
          <w:color w:val="000000"/>
          <w:sz w:val="14"/>
          <w:szCs w:val="14"/>
        </w:rPr>
        <w:t>1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 </w:t>
      </w:r>
    </w:p>
    <w:p w14:paraId="418715A4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0B43E6">
        <w:rPr>
          <w:rFonts w:ascii="Arial" w:hAnsi="Arial" w:cs="Arial"/>
          <w:i/>
          <w:iCs/>
          <w:color w:val="000000"/>
          <w:sz w:val="16"/>
          <w:szCs w:val="16"/>
        </w:rPr>
        <w:t xml:space="preserve">(zakres dostępnych wykonawcy zasobów podmiotu udostępniającego zasoby) </w:t>
      </w:r>
    </w:p>
    <w:p w14:paraId="607C3922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>na okres korzystania z nich</w:t>
      </w:r>
      <w:r w:rsidRPr="000B43E6">
        <w:rPr>
          <w:rFonts w:ascii="Arial" w:hAnsi="Arial" w:cs="Arial"/>
          <w:color w:val="000000"/>
          <w:sz w:val="23"/>
          <w:szCs w:val="23"/>
        </w:rPr>
        <w:t xml:space="preserve"> 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 </w:t>
      </w:r>
    </w:p>
    <w:p w14:paraId="18A8BC2C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0B43E6">
        <w:rPr>
          <w:rFonts w:ascii="Arial" w:hAnsi="Arial" w:cs="Arial"/>
          <w:i/>
          <w:iCs/>
          <w:color w:val="000000"/>
          <w:sz w:val="16"/>
          <w:szCs w:val="16"/>
        </w:rPr>
        <w:t xml:space="preserve">(podać okres udostępnienia zasobów) </w:t>
      </w:r>
    </w:p>
    <w:p w14:paraId="1F6280AE" w14:textId="77777777" w:rsidR="00F30BAD" w:rsidRPr="00F30BAD" w:rsidRDefault="00B40095" w:rsidP="00F30BAD">
      <w:pPr>
        <w:pStyle w:val="Stopka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</w:rPr>
      </w:pPr>
      <w:r w:rsidRPr="000B43E6">
        <w:rPr>
          <w:rFonts w:ascii="Arial" w:hAnsi="Arial" w:cs="Arial"/>
          <w:color w:val="000000"/>
        </w:rPr>
        <w:t>przy wykonywaniu zamówienia pn</w:t>
      </w:r>
      <w:r w:rsidRPr="00F30BAD">
        <w:rPr>
          <w:rFonts w:ascii="Arial" w:hAnsi="Arial" w:cs="Arial"/>
          <w:b/>
          <w:color w:val="000000"/>
        </w:rPr>
        <w:t xml:space="preserve">.: </w:t>
      </w:r>
      <w:r w:rsidR="00F30BAD" w:rsidRPr="00F30BAD">
        <w:rPr>
          <w:rFonts w:ascii="Arial" w:hAnsi="Arial" w:cs="Arial"/>
          <w:b/>
          <w:color w:val="000000"/>
        </w:rPr>
        <w:t xml:space="preserve">„Budowa kanalizacji ścieków bytowych (sanitarnej) </w:t>
      </w:r>
    </w:p>
    <w:p w14:paraId="0541D0BC" w14:textId="6E484655" w:rsidR="00B40095" w:rsidRPr="00A061A9" w:rsidRDefault="00F30BAD" w:rsidP="00F30BAD">
      <w:pPr>
        <w:pStyle w:val="pkt"/>
        <w:spacing w:before="0"/>
        <w:ind w:left="0" w:firstLine="0"/>
        <w:rPr>
          <w:rFonts w:ascii="Arial" w:hAnsi="Arial" w:cs="Arial"/>
          <w:b/>
          <w:sz w:val="20"/>
        </w:rPr>
      </w:pPr>
      <w:r w:rsidRPr="00F30BAD">
        <w:rPr>
          <w:rFonts w:ascii="Arial" w:hAnsi="Arial" w:cs="Arial"/>
          <w:b/>
          <w:color w:val="000000"/>
          <w:sz w:val="20"/>
          <w:szCs w:val="20"/>
        </w:rPr>
        <w:t>dla miejscowości: Michałówka, Grabowiec, Nienowice</w:t>
      </w:r>
      <w:r w:rsidRPr="00F30BAD">
        <w:rPr>
          <w:rFonts w:ascii="Arial" w:hAnsi="Arial" w:cs="Arial"/>
          <w:b/>
          <w:color w:val="000000"/>
          <w:sz w:val="20"/>
        </w:rPr>
        <w:t>”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4009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40095" w:rsidRPr="000B43E6">
        <w:rPr>
          <w:rFonts w:ascii="Arial" w:hAnsi="Arial" w:cs="Arial"/>
          <w:color w:val="000000"/>
          <w:sz w:val="20"/>
        </w:rPr>
        <w:t xml:space="preserve">na potrzeby realizacji ww. zamówienia. </w:t>
      </w:r>
    </w:p>
    <w:p w14:paraId="73D51405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Sposób udostępnienia wykonawcy i wykorzystania przez wykonawcę ww. zasobów przy wykonywaniu zamówienia to </w:t>
      </w:r>
      <w:r w:rsidRPr="000B43E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: ……………………………………..……………………………………………………….…. </w:t>
      </w:r>
    </w:p>
    <w:p w14:paraId="506DE72C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14:paraId="234A576E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Zakres zamówienia, który zamierzam realizować </w:t>
      </w:r>
      <w:r w:rsidRPr="000B43E6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………………………………………………………… </w:t>
      </w:r>
    </w:p>
    <w:p w14:paraId="7608E5A2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14:paraId="4E5E6D6A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Charakter stosunku, jaki będzie łączył nas z wykonawcą </w:t>
      </w:r>
      <w:r w:rsidRPr="000B43E6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0B43E6">
        <w:rPr>
          <w:rFonts w:ascii="Arial" w:hAnsi="Arial" w:cs="Arial"/>
          <w:color w:val="000000"/>
          <w:sz w:val="20"/>
          <w:szCs w:val="20"/>
        </w:rPr>
        <w:t xml:space="preserve">: ………………………….……………………. </w:t>
      </w:r>
    </w:p>
    <w:p w14:paraId="17985533" w14:textId="77777777" w:rsidR="00B40095" w:rsidRPr="000B43E6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3E6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4A094943" w14:textId="20AEDA3E" w:rsidR="00B40095" w:rsidRPr="00F329AB" w:rsidRDefault="00B40095" w:rsidP="00B40095">
      <w:pPr>
        <w:jc w:val="both"/>
        <w:rPr>
          <w:rFonts w:ascii="Arial" w:hAnsi="Arial" w:cs="Arial"/>
          <w:i/>
          <w:iCs/>
          <w:sz w:val="12"/>
          <w:szCs w:val="12"/>
        </w:rPr>
      </w:pPr>
      <w:r w:rsidRPr="00F329AB">
        <w:rPr>
          <w:rFonts w:ascii="Arial" w:hAnsi="Arial" w:cs="Arial"/>
          <w:i/>
          <w:iCs/>
          <w:sz w:val="12"/>
          <w:szCs w:val="12"/>
        </w:rPr>
        <w:t xml:space="preserve">Zobowiązując się do udostępnienia zasobów w zakresie zdolności technicznych lub zawodowych, w odniesieniu do warunków dotyczących wykształcenia, kwalifikacji zawodowych lub doświadczenia, zgodnie z </w:t>
      </w:r>
      <w:r w:rsidR="00B523B5" w:rsidRPr="00F329AB">
        <w:rPr>
          <w:rFonts w:ascii="Arial" w:hAnsi="Arial" w:cs="Arial"/>
          <w:i/>
          <w:iCs/>
          <w:sz w:val="12"/>
          <w:szCs w:val="12"/>
        </w:rPr>
        <w:t>Działem XI SIWZ</w:t>
      </w:r>
      <w:r w:rsidRPr="00F329AB">
        <w:rPr>
          <w:rFonts w:ascii="Arial" w:hAnsi="Arial" w:cs="Arial"/>
          <w:i/>
          <w:iCs/>
          <w:sz w:val="12"/>
          <w:szCs w:val="12"/>
        </w:rPr>
        <w:t>, oświadczam, że będę realizował usługi, do realizacji których te zdolności są wymagane lub których wskazane zdolności dotyczą.</w:t>
      </w:r>
    </w:p>
    <w:p w14:paraId="0F12BDCE" w14:textId="77777777" w:rsidR="00B40095" w:rsidRPr="00F329AB" w:rsidRDefault="00B40095" w:rsidP="00B40095">
      <w:pPr>
        <w:autoSpaceDE w:val="0"/>
        <w:autoSpaceDN w:val="0"/>
        <w:adjustRightInd w:val="0"/>
        <w:spacing w:after="52"/>
        <w:rPr>
          <w:rFonts w:ascii="Arial" w:hAnsi="Arial" w:cs="Arial"/>
          <w:color w:val="000000"/>
          <w:sz w:val="12"/>
          <w:szCs w:val="12"/>
        </w:rPr>
      </w:pPr>
      <w:r w:rsidRPr="00F329AB">
        <w:rPr>
          <w:rFonts w:ascii="Arial" w:hAnsi="Arial" w:cs="Arial"/>
          <w:i/>
          <w:iCs/>
          <w:color w:val="000000"/>
          <w:sz w:val="12"/>
          <w:szCs w:val="12"/>
        </w:rPr>
        <w:t xml:space="preserve">1. zakres udostępnianych zasobów niezbędnych do potwierdzenia spełniania warunku zdolności techniczne lub zawodowe (np. doświadczenie, osoby zdolne do wykonania zamówienia) </w:t>
      </w:r>
    </w:p>
    <w:p w14:paraId="5D08402E" w14:textId="77777777" w:rsidR="00B40095" w:rsidRPr="00F329AB" w:rsidRDefault="00B40095" w:rsidP="00B40095">
      <w:pPr>
        <w:autoSpaceDE w:val="0"/>
        <w:autoSpaceDN w:val="0"/>
        <w:adjustRightInd w:val="0"/>
        <w:spacing w:after="52"/>
        <w:rPr>
          <w:rFonts w:ascii="Arial" w:hAnsi="Arial" w:cs="Arial"/>
          <w:color w:val="000000"/>
          <w:sz w:val="12"/>
          <w:szCs w:val="12"/>
        </w:rPr>
      </w:pPr>
      <w:r w:rsidRPr="00F329AB">
        <w:rPr>
          <w:rFonts w:ascii="Arial" w:hAnsi="Arial" w:cs="Arial"/>
          <w:i/>
          <w:iCs/>
          <w:color w:val="000000"/>
          <w:sz w:val="12"/>
          <w:szCs w:val="12"/>
        </w:rPr>
        <w:t xml:space="preserve">2. np. udostępnienie osób, podwykonawstwo, co najmniej na czas realizacji zamówienia. </w:t>
      </w:r>
    </w:p>
    <w:p w14:paraId="20931555" w14:textId="77777777" w:rsidR="00B40095" w:rsidRPr="00F329AB" w:rsidRDefault="00B40095" w:rsidP="00B40095">
      <w:pPr>
        <w:autoSpaceDE w:val="0"/>
        <w:autoSpaceDN w:val="0"/>
        <w:adjustRightInd w:val="0"/>
        <w:spacing w:after="52"/>
        <w:rPr>
          <w:rFonts w:ascii="Arial" w:hAnsi="Arial" w:cs="Arial"/>
          <w:color w:val="000000"/>
          <w:sz w:val="12"/>
          <w:szCs w:val="12"/>
        </w:rPr>
      </w:pPr>
      <w:r w:rsidRPr="00F329AB">
        <w:rPr>
          <w:rFonts w:ascii="Arial" w:hAnsi="Arial" w:cs="Arial"/>
          <w:i/>
          <w:iCs/>
          <w:color w:val="000000"/>
          <w:sz w:val="12"/>
          <w:szCs w:val="12"/>
        </w:rPr>
        <w:t xml:space="preserve">3. 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5A61194" w14:textId="77777777" w:rsidR="00B40095" w:rsidRPr="00F329AB" w:rsidRDefault="00B40095" w:rsidP="00B40095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F329AB">
        <w:rPr>
          <w:rFonts w:ascii="Arial" w:hAnsi="Arial" w:cs="Arial"/>
          <w:i/>
          <w:iCs/>
          <w:color w:val="000000"/>
          <w:sz w:val="12"/>
          <w:szCs w:val="12"/>
        </w:rPr>
        <w:t xml:space="preserve">4. np. umowa cywilno-prawna, umowa o współpracy. </w:t>
      </w:r>
      <w:bookmarkEnd w:id="8"/>
      <w:bookmarkEnd w:id="9"/>
    </w:p>
    <w:sectPr w:rsidR="00B40095" w:rsidRPr="00F329AB" w:rsidSect="002B644E">
      <w:headerReference w:type="default" r:id="rId10"/>
      <w:headerReference w:type="first" r:id="rId11"/>
      <w:pgSz w:w="11907" w:h="16839" w:code="9"/>
      <w:pgMar w:top="1134" w:right="1276" w:bottom="992" w:left="1134" w:header="284" w:footer="28" w:gutter="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BBA6C" w16cid:durableId="21F4EACD"/>
  <w16cid:commentId w16cid:paraId="468D5E3F" w16cid:durableId="21F4EB32"/>
  <w16cid:commentId w16cid:paraId="486C6D1E" w16cid:durableId="21F4EB9A"/>
  <w16cid:commentId w16cid:paraId="26C972BE" w16cid:durableId="21F4F086"/>
  <w16cid:commentId w16cid:paraId="1498D4BA" w16cid:durableId="21F4F0E8"/>
  <w16cid:commentId w16cid:paraId="636843D8" w16cid:durableId="21F4F109"/>
  <w16cid:commentId w16cid:paraId="6DBE5B70" w16cid:durableId="21F4F190"/>
  <w16cid:commentId w16cid:paraId="05482758" w16cid:durableId="21F4F28F"/>
  <w16cid:commentId w16cid:paraId="4E2E82EC" w16cid:durableId="21F4F2C6"/>
  <w16cid:commentId w16cid:paraId="0E9D08DF" w16cid:durableId="21F4F2E7"/>
  <w16cid:commentId w16cid:paraId="63B4FEE8" w16cid:durableId="21F4F310"/>
  <w16cid:commentId w16cid:paraId="47294FD1" w16cid:durableId="21F4F379"/>
  <w16cid:commentId w16cid:paraId="6A27A42A" w16cid:durableId="21F4F95B"/>
  <w16cid:commentId w16cid:paraId="12EB5486" w16cid:durableId="21F4F9E8"/>
  <w16cid:commentId w16cid:paraId="5B3A667E" w16cid:durableId="21F4F9FD"/>
  <w16cid:commentId w16cid:paraId="381DA0AA" w16cid:durableId="21F4FA0E"/>
  <w16cid:commentId w16cid:paraId="5B7BC24A" w16cid:durableId="21F4FA30"/>
  <w16cid:commentId w16cid:paraId="76D4C808" w16cid:durableId="21F4FD35"/>
  <w16cid:commentId w16cid:paraId="71362320" w16cid:durableId="21F4EC13"/>
  <w16cid:commentId w16cid:paraId="68CADE0D" w16cid:durableId="21F5052E"/>
  <w16cid:commentId w16cid:paraId="59BCC7C7" w16cid:durableId="21F505F3"/>
  <w16cid:commentId w16cid:paraId="3C0CD46E" w16cid:durableId="21F5068C"/>
  <w16cid:commentId w16cid:paraId="228B26AE" w16cid:durableId="21F51128"/>
  <w16cid:commentId w16cid:paraId="6BA61444" w16cid:durableId="21F506AE"/>
  <w16cid:commentId w16cid:paraId="6A670DF8" w16cid:durableId="21F50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9D06" w14:textId="77777777" w:rsidR="00776FA0" w:rsidRDefault="00776FA0">
      <w:r>
        <w:separator/>
      </w:r>
    </w:p>
    <w:p w14:paraId="5D1BBA08" w14:textId="77777777" w:rsidR="00776FA0" w:rsidRDefault="00776FA0"/>
    <w:p w14:paraId="0BBCB05B" w14:textId="77777777" w:rsidR="00776FA0" w:rsidRDefault="00776FA0"/>
  </w:endnote>
  <w:endnote w:type="continuationSeparator" w:id="0">
    <w:p w14:paraId="34446825" w14:textId="77777777" w:rsidR="00776FA0" w:rsidRDefault="00776FA0">
      <w:pPr>
        <w:spacing w:after="0" w:line="240" w:lineRule="auto"/>
      </w:pPr>
      <w:r>
        <w:continuationSeparator/>
      </w:r>
    </w:p>
    <w:p w14:paraId="3F5C2CFB" w14:textId="77777777" w:rsidR="00776FA0" w:rsidRDefault="00776FA0"/>
    <w:p w14:paraId="4E367558" w14:textId="77777777" w:rsidR="00776FA0" w:rsidRDefault="00776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8E71" w14:textId="77777777" w:rsidR="00776FA0" w:rsidRDefault="00776FA0">
      <w:r>
        <w:separator/>
      </w:r>
    </w:p>
    <w:p w14:paraId="6E09421D" w14:textId="77777777" w:rsidR="00776FA0" w:rsidRDefault="00776FA0"/>
    <w:p w14:paraId="743A5429" w14:textId="77777777" w:rsidR="00776FA0" w:rsidRDefault="00776FA0"/>
  </w:footnote>
  <w:footnote w:type="continuationSeparator" w:id="0">
    <w:p w14:paraId="41F7A802" w14:textId="77777777" w:rsidR="00776FA0" w:rsidRDefault="00776FA0">
      <w:pPr>
        <w:spacing w:after="0" w:line="240" w:lineRule="auto"/>
      </w:pPr>
      <w:r>
        <w:continuationSeparator/>
      </w:r>
    </w:p>
    <w:p w14:paraId="54F528DF" w14:textId="77777777" w:rsidR="00776FA0" w:rsidRDefault="00776FA0"/>
    <w:p w14:paraId="5C2DCC2D" w14:textId="77777777" w:rsidR="00776FA0" w:rsidRDefault="00776F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6CF1" w14:textId="5E484682" w:rsidR="00D35A38" w:rsidRPr="00D62DFE" w:rsidRDefault="00D35A38" w:rsidP="00D62DFE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  <w:p w14:paraId="1C5907C9" w14:textId="77777777" w:rsidR="00D35A38" w:rsidRDefault="00D35A38" w:rsidP="00E445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DD08" w14:textId="57E346EB" w:rsidR="00D35A38" w:rsidRPr="00624E0E" w:rsidRDefault="00D35A38" w:rsidP="00624E0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</w:p>
  <w:p w14:paraId="7C11731D" w14:textId="77777777" w:rsidR="00D35A38" w:rsidRDefault="00D35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D6AB7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F036EE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7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DB3345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856D7B"/>
    <w:multiLevelType w:val="hybridMultilevel"/>
    <w:tmpl w:val="3F4A865A"/>
    <w:lvl w:ilvl="0" w:tplc="6520106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392A5C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228F9"/>
    <w:multiLevelType w:val="multilevel"/>
    <w:tmpl w:val="128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C283E"/>
    <w:multiLevelType w:val="hybridMultilevel"/>
    <w:tmpl w:val="F8547560"/>
    <w:lvl w:ilvl="0" w:tplc="67C2EEB6">
      <w:start w:val="1"/>
      <w:numFmt w:val="lowerLetter"/>
      <w:lvlText w:val="%1)"/>
      <w:lvlJc w:val="left"/>
      <w:pPr>
        <w:ind w:left="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4D34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C2E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7DF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6599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86D28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6EADE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4FDA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CFAE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EE6B32"/>
    <w:multiLevelType w:val="hybridMultilevel"/>
    <w:tmpl w:val="B622E686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501D20AE"/>
    <w:multiLevelType w:val="hybridMultilevel"/>
    <w:tmpl w:val="647EBBD6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D6082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259D0"/>
    <w:multiLevelType w:val="multilevel"/>
    <w:tmpl w:val="A4D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A2559F1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61FEF"/>
    <w:multiLevelType w:val="hybridMultilevel"/>
    <w:tmpl w:val="39F612C4"/>
    <w:lvl w:ilvl="0" w:tplc="FE6A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2"/>
  </w:num>
  <w:num w:numId="5">
    <w:abstractNumId w:val="24"/>
  </w:num>
  <w:num w:numId="6">
    <w:abstractNumId w:val="22"/>
  </w:num>
  <w:num w:numId="7">
    <w:abstractNumId w:val="0"/>
  </w:num>
  <w:num w:numId="8">
    <w:abstractNumId w:val="20"/>
  </w:num>
  <w:num w:numId="9">
    <w:abstractNumId w:val="17"/>
  </w:num>
  <w:num w:numId="10">
    <w:abstractNumId w:val="19"/>
  </w:num>
  <w:num w:numId="11">
    <w:abstractNumId w:val="10"/>
  </w:num>
  <w:num w:numId="12">
    <w:abstractNumId w:val="14"/>
  </w:num>
  <w:num w:numId="13">
    <w:abstractNumId w:val="23"/>
  </w:num>
  <w:num w:numId="14">
    <w:abstractNumId w:val="25"/>
  </w:num>
  <w:num w:numId="15">
    <w:abstractNumId w:val="13"/>
  </w:num>
  <w:num w:numId="16">
    <w:abstractNumId w:val="16"/>
  </w:num>
  <w:num w:numId="17">
    <w:abstractNumId w:val="1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C"/>
    <w:rsid w:val="000001C4"/>
    <w:rsid w:val="00000323"/>
    <w:rsid w:val="00000970"/>
    <w:rsid w:val="00000B79"/>
    <w:rsid w:val="00000FF0"/>
    <w:rsid w:val="000016F9"/>
    <w:rsid w:val="00001832"/>
    <w:rsid w:val="0000191D"/>
    <w:rsid w:val="0000232E"/>
    <w:rsid w:val="00002960"/>
    <w:rsid w:val="00002C21"/>
    <w:rsid w:val="00002F28"/>
    <w:rsid w:val="00002FAD"/>
    <w:rsid w:val="00003486"/>
    <w:rsid w:val="000036F4"/>
    <w:rsid w:val="00003C0F"/>
    <w:rsid w:val="00003D00"/>
    <w:rsid w:val="000049F0"/>
    <w:rsid w:val="00004C7E"/>
    <w:rsid w:val="000050C5"/>
    <w:rsid w:val="00005202"/>
    <w:rsid w:val="00005646"/>
    <w:rsid w:val="000058CE"/>
    <w:rsid w:val="00006FAA"/>
    <w:rsid w:val="0000721F"/>
    <w:rsid w:val="000078A5"/>
    <w:rsid w:val="00010485"/>
    <w:rsid w:val="00010B52"/>
    <w:rsid w:val="00011429"/>
    <w:rsid w:val="0001157F"/>
    <w:rsid w:val="000126DD"/>
    <w:rsid w:val="00012B81"/>
    <w:rsid w:val="000130B7"/>
    <w:rsid w:val="00013133"/>
    <w:rsid w:val="000138B0"/>
    <w:rsid w:val="00013F2C"/>
    <w:rsid w:val="000143D4"/>
    <w:rsid w:val="0001447F"/>
    <w:rsid w:val="00014723"/>
    <w:rsid w:val="0001490B"/>
    <w:rsid w:val="00014F3E"/>
    <w:rsid w:val="000158BB"/>
    <w:rsid w:val="000159ED"/>
    <w:rsid w:val="00015A9A"/>
    <w:rsid w:val="00015D81"/>
    <w:rsid w:val="00015E26"/>
    <w:rsid w:val="0001645C"/>
    <w:rsid w:val="00016C1E"/>
    <w:rsid w:val="00016EB2"/>
    <w:rsid w:val="000171BF"/>
    <w:rsid w:val="000172B7"/>
    <w:rsid w:val="00017997"/>
    <w:rsid w:val="000201C7"/>
    <w:rsid w:val="000203CE"/>
    <w:rsid w:val="000208A6"/>
    <w:rsid w:val="00020D19"/>
    <w:rsid w:val="00020E11"/>
    <w:rsid w:val="000210A4"/>
    <w:rsid w:val="00021344"/>
    <w:rsid w:val="00021C0C"/>
    <w:rsid w:val="00021EAB"/>
    <w:rsid w:val="0002234A"/>
    <w:rsid w:val="0002249C"/>
    <w:rsid w:val="00022A2E"/>
    <w:rsid w:val="00022C8F"/>
    <w:rsid w:val="00022FA6"/>
    <w:rsid w:val="000236E3"/>
    <w:rsid w:val="000250D3"/>
    <w:rsid w:val="000258D4"/>
    <w:rsid w:val="00025CDE"/>
    <w:rsid w:val="00025E9B"/>
    <w:rsid w:val="0002622E"/>
    <w:rsid w:val="000265DF"/>
    <w:rsid w:val="000274AD"/>
    <w:rsid w:val="00027554"/>
    <w:rsid w:val="00030178"/>
    <w:rsid w:val="00030B32"/>
    <w:rsid w:val="00030C7A"/>
    <w:rsid w:val="00031980"/>
    <w:rsid w:val="00031EC5"/>
    <w:rsid w:val="0003262F"/>
    <w:rsid w:val="000329F3"/>
    <w:rsid w:val="00032E81"/>
    <w:rsid w:val="000330D4"/>
    <w:rsid w:val="00033795"/>
    <w:rsid w:val="00033858"/>
    <w:rsid w:val="000345DC"/>
    <w:rsid w:val="00034AF0"/>
    <w:rsid w:val="000352DB"/>
    <w:rsid w:val="0003543A"/>
    <w:rsid w:val="00035688"/>
    <w:rsid w:val="0003608D"/>
    <w:rsid w:val="00036B14"/>
    <w:rsid w:val="00037741"/>
    <w:rsid w:val="00037EF8"/>
    <w:rsid w:val="00040284"/>
    <w:rsid w:val="00040FCB"/>
    <w:rsid w:val="00041132"/>
    <w:rsid w:val="000417F3"/>
    <w:rsid w:val="000418EC"/>
    <w:rsid w:val="00041C87"/>
    <w:rsid w:val="00042D21"/>
    <w:rsid w:val="00042EE7"/>
    <w:rsid w:val="00042FD7"/>
    <w:rsid w:val="000434DB"/>
    <w:rsid w:val="00043C42"/>
    <w:rsid w:val="00045216"/>
    <w:rsid w:val="000467D3"/>
    <w:rsid w:val="00046FB1"/>
    <w:rsid w:val="00047437"/>
    <w:rsid w:val="00047473"/>
    <w:rsid w:val="00050F32"/>
    <w:rsid w:val="00051A75"/>
    <w:rsid w:val="00051BCC"/>
    <w:rsid w:val="000525B1"/>
    <w:rsid w:val="0005279C"/>
    <w:rsid w:val="00052F58"/>
    <w:rsid w:val="0005300D"/>
    <w:rsid w:val="000531F9"/>
    <w:rsid w:val="000533B3"/>
    <w:rsid w:val="00053448"/>
    <w:rsid w:val="00053898"/>
    <w:rsid w:val="000540E2"/>
    <w:rsid w:val="000540E6"/>
    <w:rsid w:val="00054AA6"/>
    <w:rsid w:val="00056020"/>
    <w:rsid w:val="00056267"/>
    <w:rsid w:val="0005629C"/>
    <w:rsid w:val="00056AAD"/>
    <w:rsid w:val="000577BD"/>
    <w:rsid w:val="000606D7"/>
    <w:rsid w:val="000606E3"/>
    <w:rsid w:val="00061059"/>
    <w:rsid w:val="000616A0"/>
    <w:rsid w:val="00061AFC"/>
    <w:rsid w:val="00061F72"/>
    <w:rsid w:val="000625F0"/>
    <w:rsid w:val="00062748"/>
    <w:rsid w:val="00062D85"/>
    <w:rsid w:val="00062DA8"/>
    <w:rsid w:val="00062F73"/>
    <w:rsid w:val="000634E4"/>
    <w:rsid w:val="00063B0E"/>
    <w:rsid w:val="00063B4E"/>
    <w:rsid w:val="000641F4"/>
    <w:rsid w:val="00064433"/>
    <w:rsid w:val="00065117"/>
    <w:rsid w:val="00065354"/>
    <w:rsid w:val="0006607C"/>
    <w:rsid w:val="00067880"/>
    <w:rsid w:val="0006792E"/>
    <w:rsid w:val="00070322"/>
    <w:rsid w:val="00070388"/>
    <w:rsid w:val="00070A5F"/>
    <w:rsid w:val="00070D18"/>
    <w:rsid w:val="000711BA"/>
    <w:rsid w:val="00071843"/>
    <w:rsid w:val="00071880"/>
    <w:rsid w:val="00071C4F"/>
    <w:rsid w:val="00071F5C"/>
    <w:rsid w:val="00072272"/>
    <w:rsid w:val="0007260F"/>
    <w:rsid w:val="0007351C"/>
    <w:rsid w:val="00073613"/>
    <w:rsid w:val="00073698"/>
    <w:rsid w:val="000736F3"/>
    <w:rsid w:val="000737B1"/>
    <w:rsid w:val="00073B2A"/>
    <w:rsid w:val="00073C26"/>
    <w:rsid w:val="00074828"/>
    <w:rsid w:val="00074B20"/>
    <w:rsid w:val="00074D07"/>
    <w:rsid w:val="00074EFF"/>
    <w:rsid w:val="00075194"/>
    <w:rsid w:val="00075D7D"/>
    <w:rsid w:val="00076528"/>
    <w:rsid w:val="000768AB"/>
    <w:rsid w:val="00076C71"/>
    <w:rsid w:val="0008011B"/>
    <w:rsid w:val="0008062C"/>
    <w:rsid w:val="0008118A"/>
    <w:rsid w:val="000811EE"/>
    <w:rsid w:val="00081D56"/>
    <w:rsid w:val="00081F39"/>
    <w:rsid w:val="00081FC3"/>
    <w:rsid w:val="00083B0E"/>
    <w:rsid w:val="00083EB7"/>
    <w:rsid w:val="000842F7"/>
    <w:rsid w:val="0008498C"/>
    <w:rsid w:val="00085FF9"/>
    <w:rsid w:val="000863F9"/>
    <w:rsid w:val="000865AB"/>
    <w:rsid w:val="000866D5"/>
    <w:rsid w:val="00086EA4"/>
    <w:rsid w:val="00086F3E"/>
    <w:rsid w:val="000874C8"/>
    <w:rsid w:val="00087A2C"/>
    <w:rsid w:val="00087B5A"/>
    <w:rsid w:val="00087D4F"/>
    <w:rsid w:val="000900E3"/>
    <w:rsid w:val="000914A5"/>
    <w:rsid w:val="0009161C"/>
    <w:rsid w:val="0009179B"/>
    <w:rsid w:val="0009203A"/>
    <w:rsid w:val="0009213A"/>
    <w:rsid w:val="000921F1"/>
    <w:rsid w:val="000921FE"/>
    <w:rsid w:val="00092422"/>
    <w:rsid w:val="0009346E"/>
    <w:rsid w:val="00094CA1"/>
    <w:rsid w:val="00094F08"/>
    <w:rsid w:val="00095CA0"/>
    <w:rsid w:val="000961DB"/>
    <w:rsid w:val="00096260"/>
    <w:rsid w:val="000963F3"/>
    <w:rsid w:val="00096AE7"/>
    <w:rsid w:val="00096BF4"/>
    <w:rsid w:val="00097BC7"/>
    <w:rsid w:val="00097D2B"/>
    <w:rsid w:val="000A00FE"/>
    <w:rsid w:val="000A0958"/>
    <w:rsid w:val="000A1191"/>
    <w:rsid w:val="000A1821"/>
    <w:rsid w:val="000A1FE2"/>
    <w:rsid w:val="000A22DB"/>
    <w:rsid w:val="000A3943"/>
    <w:rsid w:val="000A48F4"/>
    <w:rsid w:val="000A49B9"/>
    <w:rsid w:val="000A4ED9"/>
    <w:rsid w:val="000A5486"/>
    <w:rsid w:val="000A5B4F"/>
    <w:rsid w:val="000A5B81"/>
    <w:rsid w:val="000A5D3E"/>
    <w:rsid w:val="000A5DF4"/>
    <w:rsid w:val="000A637E"/>
    <w:rsid w:val="000A6A1C"/>
    <w:rsid w:val="000A6B7F"/>
    <w:rsid w:val="000A6E00"/>
    <w:rsid w:val="000A6F9E"/>
    <w:rsid w:val="000A7721"/>
    <w:rsid w:val="000A7B16"/>
    <w:rsid w:val="000A7FD7"/>
    <w:rsid w:val="000B010D"/>
    <w:rsid w:val="000B12D4"/>
    <w:rsid w:val="000B16CB"/>
    <w:rsid w:val="000B1C43"/>
    <w:rsid w:val="000B1F9F"/>
    <w:rsid w:val="000B29D8"/>
    <w:rsid w:val="000B2C2D"/>
    <w:rsid w:val="000B2E5C"/>
    <w:rsid w:val="000B3382"/>
    <w:rsid w:val="000B3C43"/>
    <w:rsid w:val="000B41EE"/>
    <w:rsid w:val="000B4381"/>
    <w:rsid w:val="000B4521"/>
    <w:rsid w:val="000B4DD5"/>
    <w:rsid w:val="000B4F81"/>
    <w:rsid w:val="000B5B27"/>
    <w:rsid w:val="000B6EFC"/>
    <w:rsid w:val="000B6F5C"/>
    <w:rsid w:val="000B7977"/>
    <w:rsid w:val="000C0BE0"/>
    <w:rsid w:val="000C1400"/>
    <w:rsid w:val="000C1ABE"/>
    <w:rsid w:val="000C20DC"/>
    <w:rsid w:val="000C2391"/>
    <w:rsid w:val="000C2D05"/>
    <w:rsid w:val="000C2FA8"/>
    <w:rsid w:val="000C3575"/>
    <w:rsid w:val="000C3BCB"/>
    <w:rsid w:val="000C3D29"/>
    <w:rsid w:val="000C482A"/>
    <w:rsid w:val="000C4F81"/>
    <w:rsid w:val="000C5606"/>
    <w:rsid w:val="000C5A67"/>
    <w:rsid w:val="000C609D"/>
    <w:rsid w:val="000C65C6"/>
    <w:rsid w:val="000C6790"/>
    <w:rsid w:val="000C79ED"/>
    <w:rsid w:val="000D1244"/>
    <w:rsid w:val="000D12E2"/>
    <w:rsid w:val="000D13D8"/>
    <w:rsid w:val="000D1865"/>
    <w:rsid w:val="000D1CF8"/>
    <w:rsid w:val="000D1FA0"/>
    <w:rsid w:val="000D2573"/>
    <w:rsid w:val="000D2AAF"/>
    <w:rsid w:val="000D30DB"/>
    <w:rsid w:val="000D35FE"/>
    <w:rsid w:val="000D3EF9"/>
    <w:rsid w:val="000D42EF"/>
    <w:rsid w:val="000D50F7"/>
    <w:rsid w:val="000D5327"/>
    <w:rsid w:val="000D59EC"/>
    <w:rsid w:val="000D5D07"/>
    <w:rsid w:val="000D5EFA"/>
    <w:rsid w:val="000D6F1C"/>
    <w:rsid w:val="000D76B2"/>
    <w:rsid w:val="000D7845"/>
    <w:rsid w:val="000D7CED"/>
    <w:rsid w:val="000D7D49"/>
    <w:rsid w:val="000D7E10"/>
    <w:rsid w:val="000E02C6"/>
    <w:rsid w:val="000E0902"/>
    <w:rsid w:val="000E095A"/>
    <w:rsid w:val="000E0CA7"/>
    <w:rsid w:val="000E1653"/>
    <w:rsid w:val="000E1DFC"/>
    <w:rsid w:val="000E1E37"/>
    <w:rsid w:val="000E24DE"/>
    <w:rsid w:val="000E2530"/>
    <w:rsid w:val="000E39CD"/>
    <w:rsid w:val="000E3A54"/>
    <w:rsid w:val="000E3C8A"/>
    <w:rsid w:val="000E3D08"/>
    <w:rsid w:val="000E4232"/>
    <w:rsid w:val="000E4259"/>
    <w:rsid w:val="000E4BA0"/>
    <w:rsid w:val="000E5583"/>
    <w:rsid w:val="000E55CD"/>
    <w:rsid w:val="000E5631"/>
    <w:rsid w:val="000E5BF8"/>
    <w:rsid w:val="000E6053"/>
    <w:rsid w:val="000E6622"/>
    <w:rsid w:val="000E756F"/>
    <w:rsid w:val="000E7B04"/>
    <w:rsid w:val="000E7B71"/>
    <w:rsid w:val="000E7E27"/>
    <w:rsid w:val="000F0045"/>
    <w:rsid w:val="000F040A"/>
    <w:rsid w:val="000F0521"/>
    <w:rsid w:val="000F1238"/>
    <w:rsid w:val="000F1647"/>
    <w:rsid w:val="000F187E"/>
    <w:rsid w:val="000F28A3"/>
    <w:rsid w:val="000F3394"/>
    <w:rsid w:val="000F4092"/>
    <w:rsid w:val="000F42AD"/>
    <w:rsid w:val="000F4D78"/>
    <w:rsid w:val="000F50A3"/>
    <w:rsid w:val="000F5CF1"/>
    <w:rsid w:val="000F64A6"/>
    <w:rsid w:val="00100240"/>
    <w:rsid w:val="0010068B"/>
    <w:rsid w:val="00100D9D"/>
    <w:rsid w:val="00101071"/>
    <w:rsid w:val="001010B0"/>
    <w:rsid w:val="00101726"/>
    <w:rsid w:val="00102555"/>
    <w:rsid w:val="0010299F"/>
    <w:rsid w:val="001029E3"/>
    <w:rsid w:val="00102A1D"/>
    <w:rsid w:val="00102E90"/>
    <w:rsid w:val="00103A19"/>
    <w:rsid w:val="001048AE"/>
    <w:rsid w:val="00104927"/>
    <w:rsid w:val="00104A30"/>
    <w:rsid w:val="00104AF2"/>
    <w:rsid w:val="00105B45"/>
    <w:rsid w:val="00105FA8"/>
    <w:rsid w:val="00106205"/>
    <w:rsid w:val="0010633C"/>
    <w:rsid w:val="00106347"/>
    <w:rsid w:val="001066E9"/>
    <w:rsid w:val="00106AD0"/>
    <w:rsid w:val="00107120"/>
    <w:rsid w:val="00107A3C"/>
    <w:rsid w:val="00107DF8"/>
    <w:rsid w:val="001102B3"/>
    <w:rsid w:val="00110700"/>
    <w:rsid w:val="00110BD3"/>
    <w:rsid w:val="00111652"/>
    <w:rsid w:val="00111B7D"/>
    <w:rsid w:val="00111C6E"/>
    <w:rsid w:val="00112927"/>
    <w:rsid w:val="00112AAC"/>
    <w:rsid w:val="001132C8"/>
    <w:rsid w:val="0011377A"/>
    <w:rsid w:val="001137B4"/>
    <w:rsid w:val="00113811"/>
    <w:rsid w:val="00113B53"/>
    <w:rsid w:val="00113E87"/>
    <w:rsid w:val="00114D7A"/>
    <w:rsid w:val="00114F47"/>
    <w:rsid w:val="0011518A"/>
    <w:rsid w:val="001152E1"/>
    <w:rsid w:val="00115544"/>
    <w:rsid w:val="00115713"/>
    <w:rsid w:val="00116252"/>
    <w:rsid w:val="00116684"/>
    <w:rsid w:val="0011687A"/>
    <w:rsid w:val="001170FD"/>
    <w:rsid w:val="00117D4B"/>
    <w:rsid w:val="00117D4F"/>
    <w:rsid w:val="00120430"/>
    <w:rsid w:val="00120ACA"/>
    <w:rsid w:val="00120B00"/>
    <w:rsid w:val="00120F51"/>
    <w:rsid w:val="00121830"/>
    <w:rsid w:val="00122543"/>
    <w:rsid w:val="001234D2"/>
    <w:rsid w:val="00124348"/>
    <w:rsid w:val="001246E3"/>
    <w:rsid w:val="00124B6D"/>
    <w:rsid w:val="00124B79"/>
    <w:rsid w:val="00124BAD"/>
    <w:rsid w:val="00124C14"/>
    <w:rsid w:val="00124F9E"/>
    <w:rsid w:val="0012520E"/>
    <w:rsid w:val="001259BD"/>
    <w:rsid w:val="001263C8"/>
    <w:rsid w:val="0012799F"/>
    <w:rsid w:val="00127C02"/>
    <w:rsid w:val="00130319"/>
    <w:rsid w:val="001304D6"/>
    <w:rsid w:val="0013063A"/>
    <w:rsid w:val="0013076E"/>
    <w:rsid w:val="00130809"/>
    <w:rsid w:val="00130A90"/>
    <w:rsid w:val="00132AAF"/>
    <w:rsid w:val="00132CF4"/>
    <w:rsid w:val="001333DF"/>
    <w:rsid w:val="001337DD"/>
    <w:rsid w:val="0013385B"/>
    <w:rsid w:val="0013435D"/>
    <w:rsid w:val="0013441C"/>
    <w:rsid w:val="0013502A"/>
    <w:rsid w:val="001359F2"/>
    <w:rsid w:val="0013676E"/>
    <w:rsid w:val="00136B7E"/>
    <w:rsid w:val="0013748C"/>
    <w:rsid w:val="00137B87"/>
    <w:rsid w:val="0014062A"/>
    <w:rsid w:val="00140A8A"/>
    <w:rsid w:val="001410BC"/>
    <w:rsid w:val="00141E95"/>
    <w:rsid w:val="0014208A"/>
    <w:rsid w:val="001421E7"/>
    <w:rsid w:val="001421EA"/>
    <w:rsid w:val="00142506"/>
    <w:rsid w:val="00142D54"/>
    <w:rsid w:val="00143084"/>
    <w:rsid w:val="001437CB"/>
    <w:rsid w:val="00143804"/>
    <w:rsid w:val="00144BCC"/>
    <w:rsid w:val="00144ED2"/>
    <w:rsid w:val="0014581F"/>
    <w:rsid w:val="0014668B"/>
    <w:rsid w:val="00146AF8"/>
    <w:rsid w:val="001474AD"/>
    <w:rsid w:val="00147A8E"/>
    <w:rsid w:val="00151084"/>
    <w:rsid w:val="00151F65"/>
    <w:rsid w:val="001525CE"/>
    <w:rsid w:val="001527F4"/>
    <w:rsid w:val="00152EA6"/>
    <w:rsid w:val="00152F52"/>
    <w:rsid w:val="0015314E"/>
    <w:rsid w:val="001536FC"/>
    <w:rsid w:val="00153F31"/>
    <w:rsid w:val="001549A8"/>
    <w:rsid w:val="00154A2D"/>
    <w:rsid w:val="00154DCC"/>
    <w:rsid w:val="00155209"/>
    <w:rsid w:val="00155B21"/>
    <w:rsid w:val="0015667A"/>
    <w:rsid w:val="00156ABA"/>
    <w:rsid w:val="00156AF6"/>
    <w:rsid w:val="00156CA6"/>
    <w:rsid w:val="00156F55"/>
    <w:rsid w:val="00156FB3"/>
    <w:rsid w:val="001572EF"/>
    <w:rsid w:val="00157F9E"/>
    <w:rsid w:val="00160273"/>
    <w:rsid w:val="001603A9"/>
    <w:rsid w:val="001605E2"/>
    <w:rsid w:val="00161C4B"/>
    <w:rsid w:val="00162D49"/>
    <w:rsid w:val="00162F22"/>
    <w:rsid w:val="00162FD1"/>
    <w:rsid w:val="00163207"/>
    <w:rsid w:val="00163430"/>
    <w:rsid w:val="00163BD1"/>
    <w:rsid w:val="00163F5A"/>
    <w:rsid w:val="00164DBB"/>
    <w:rsid w:val="00164F8C"/>
    <w:rsid w:val="00165174"/>
    <w:rsid w:val="00165189"/>
    <w:rsid w:val="001651B1"/>
    <w:rsid w:val="001660FD"/>
    <w:rsid w:val="00166142"/>
    <w:rsid w:val="001663BA"/>
    <w:rsid w:val="0016697C"/>
    <w:rsid w:val="00166DBC"/>
    <w:rsid w:val="00167378"/>
    <w:rsid w:val="001676D0"/>
    <w:rsid w:val="00167812"/>
    <w:rsid w:val="00167B97"/>
    <w:rsid w:val="0017030A"/>
    <w:rsid w:val="00170B24"/>
    <w:rsid w:val="00170DA2"/>
    <w:rsid w:val="00170DF6"/>
    <w:rsid w:val="00170F19"/>
    <w:rsid w:val="00171505"/>
    <w:rsid w:val="0017194E"/>
    <w:rsid w:val="00171CE8"/>
    <w:rsid w:val="00172726"/>
    <w:rsid w:val="00173027"/>
    <w:rsid w:val="00173266"/>
    <w:rsid w:val="0017356B"/>
    <w:rsid w:val="0017399C"/>
    <w:rsid w:val="00173D9F"/>
    <w:rsid w:val="001743DC"/>
    <w:rsid w:val="001747B8"/>
    <w:rsid w:val="00174BC6"/>
    <w:rsid w:val="00174E80"/>
    <w:rsid w:val="00174E8D"/>
    <w:rsid w:val="0017510F"/>
    <w:rsid w:val="001767DE"/>
    <w:rsid w:val="00176AE4"/>
    <w:rsid w:val="001776FA"/>
    <w:rsid w:val="00177798"/>
    <w:rsid w:val="0017799D"/>
    <w:rsid w:val="00177ACA"/>
    <w:rsid w:val="00177B86"/>
    <w:rsid w:val="00177D10"/>
    <w:rsid w:val="00177ECA"/>
    <w:rsid w:val="00177F8F"/>
    <w:rsid w:val="0018023D"/>
    <w:rsid w:val="00180617"/>
    <w:rsid w:val="001809BF"/>
    <w:rsid w:val="00180C9A"/>
    <w:rsid w:val="00180D20"/>
    <w:rsid w:val="00180D58"/>
    <w:rsid w:val="0018277D"/>
    <w:rsid w:val="00182C5B"/>
    <w:rsid w:val="00182E0B"/>
    <w:rsid w:val="001831D6"/>
    <w:rsid w:val="0018334D"/>
    <w:rsid w:val="0018378D"/>
    <w:rsid w:val="00183D02"/>
    <w:rsid w:val="001840C4"/>
    <w:rsid w:val="0018459B"/>
    <w:rsid w:val="00184B0A"/>
    <w:rsid w:val="00185993"/>
    <w:rsid w:val="00185DFF"/>
    <w:rsid w:val="00186577"/>
    <w:rsid w:val="00186897"/>
    <w:rsid w:val="00187026"/>
    <w:rsid w:val="001873DF"/>
    <w:rsid w:val="001874EA"/>
    <w:rsid w:val="00187624"/>
    <w:rsid w:val="001907B0"/>
    <w:rsid w:val="00190D40"/>
    <w:rsid w:val="00190FC0"/>
    <w:rsid w:val="0019172D"/>
    <w:rsid w:val="0019255A"/>
    <w:rsid w:val="001929D0"/>
    <w:rsid w:val="001934A3"/>
    <w:rsid w:val="00193B5D"/>
    <w:rsid w:val="0019435F"/>
    <w:rsid w:val="001946E1"/>
    <w:rsid w:val="00194815"/>
    <w:rsid w:val="0019550D"/>
    <w:rsid w:val="001957D8"/>
    <w:rsid w:val="00196869"/>
    <w:rsid w:val="00196919"/>
    <w:rsid w:val="00196F9D"/>
    <w:rsid w:val="00197860"/>
    <w:rsid w:val="001A001A"/>
    <w:rsid w:val="001A0C89"/>
    <w:rsid w:val="001A1547"/>
    <w:rsid w:val="001A1D66"/>
    <w:rsid w:val="001A254E"/>
    <w:rsid w:val="001A26C0"/>
    <w:rsid w:val="001A2C17"/>
    <w:rsid w:val="001A2D05"/>
    <w:rsid w:val="001A3C4B"/>
    <w:rsid w:val="001A3CF9"/>
    <w:rsid w:val="001A3EFE"/>
    <w:rsid w:val="001A4585"/>
    <w:rsid w:val="001A47E3"/>
    <w:rsid w:val="001A5A66"/>
    <w:rsid w:val="001A5D39"/>
    <w:rsid w:val="001A7B8A"/>
    <w:rsid w:val="001A7D67"/>
    <w:rsid w:val="001B0023"/>
    <w:rsid w:val="001B03EF"/>
    <w:rsid w:val="001B0A0A"/>
    <w:rsid w:val="001B187E"/>
    <w:rsid w:val="001B1D70"/>
    <w:rsid w:val="001B20C1"/>
    <w:rsid w:val="001B2777"/>
    <w:rsid w:val="001B2885"/>
    <w:rsid w:val="001B2FDA"/>
    <w:rsid w:val="001B317D"/>
    <w:rsid w:val="001B341F"/>
    <w:rsid w:val="001B39D7"/>
    <w:rsid w:val="001B429D"/>
    <w:rsid w:val="001B4643"/>
    <w:rsid w:val="001B4C0D"/>
    <w:rsid w:val="001B4EAC"/>
    <w:rsid w:val="001B562A"/>
    <w:rsid w:val="001B58B2"/>
    <w:rsid w:val="001B5B30"/>
    <w:rsid w:val="001B5D75"/>
    <w:rsid w:val="001B611D"/>
    <w:rsid w:val="001B6F40"/>
    <w:rsid w:val="001B7418"/>
    <w:rsid w:val="001B7CA7"/>
    <w:rsid w:val="001C02B2"/>
    <w:rsid w:val="001C0360"/>
    <w:rsid w:val="001C042E"/>
    <w:rsid w:val="001C08A1"/>
    <w:rsid w:val="001C1687"/>
    <w:rsid w:val="001C1F5A"/>
    <w:rsid w:val="001C26F1"/>
    <w:rsid w:val="001C2EC3"/>
    <w:rsid w:val="001C2F04"/>
    <w:rsid w:val="001C3395"/>
    <w:rsid w:val="001C35C3"/>
    <w:rsid w:val="001C3843"/>
    <w:rsid w:val="001C4618"/>
    <w:rsid w:val="001C498D"/>
    <w:rsid w:val="001C5007"/>
    <w:rsid w:val="001C54D7"/>
    <w:rsid w:val="001C5A7F"/>
    <w:rsid w:val="001C64C5"/>
    <w:rsid w:val="001C7563"/>
    <w:rsid w:val="001C7790"/>
    <w:rsid w:val="001C7AC1"/>
    <w:rsid w:val="001D0C5E"/>
    <w:rsid w:val="001D0E45"/>
    <w:rsid w:val="001D16E8"/>
    <w:rsid w:val="001D1B0E"/>
    <w:rsid w:val="001D1B8C"/>
    <w:rsid w:val="001D1DA5"/>
    <w:rsid w:val="001D2619"/>
    <w:rsid w:val="001D2F3F"/>
    <w:rsid w:val="001D30E1"/>
    <w:rsid w:val="001D313A"/>
    <w:rsid w:val="001D33B4"/>
    <w:rsid w:val="001D3679"/>
    <w:rsid w:val="001D3AAC"/>
    <w:rsid w:val="001D40CD"/>
    <w:rsid w:val="001D4891"/>
    <w:rsid w:val="001D564C"/>
    <w:rsid w:val="001D5BEF"/>
    <w:rsid w:val="001D622E"/>
    <w:rsid w:val="001D6C6B"/>
    <w:rsid w:val="001D73DC"/>
    <w:rsid w:val="001D78AA"/>
    <w:rsid w:val="001E0308"/>
    <w:rsid w:val="001E119E"/>
    <w:rsid w:val="001E13AF"/>
    <w:rsid w:val="001E1E7C"/>
    <w:rsid w:val="001E2ADF"/>
    <w:rsid w:val="001E2D18"/>
    <w:rsid w:val="001E2DDC"/>
    <w:rsid w:val="001E30DC"/>
    <w:rsid w:val="001E3746"/>
    <w:rsid w:val="001E3D4A"/>
    <w:rsid w:val="001E43BF"/>
    <w:rsid w:val="001E47AE"/>
    <w:rsid w:val="001E4D04"/>
    <w:rsid w:val="001E4E22"/>
    <w:rsid w:val="001E55E1"/>
    <w:rsid w:val="001E564A"/>
    <w:rsid w:val="001E5DF1"/>
    <w:rsid w:val="001E68CC"/>
    <w:rsid w:val="001E6999"/>
    <w:rsid w:val="001E6EBF"/>
    <w:rsid w:val="001E73C7"/>
    <w:rsid w:val="001E73DD"/>
    <w:rsid w:val="001E7606"/>
    <w:rsid w:val="001E7863"/>
    <w:rsid w:val="001E7B05"/>
    <w:rsid w:val="001E7E03"/>
    <w:rsid w:val="001E7FA9"/>
    <w:rsid w:val="001F0C07"/>
    <w:rsid w:val="001F0F91"/>
    <w:rsid w:val="001F1364"/>
    <w:rsid w:val="001F1497"/>
    <w:rsid w:val="001F1E31"/>
    <w:rsid w:val="001F24A9"/>
    <w:rsid w:val="001F29A5"/>
    <w:rsid w:val="001F3491"/>
    <w:rsid w:val="001F3E2A"/>
    <w:rsid w:val="001F4000"/>
    <w:rsid w:val="001F4334"/>
    <w:rsid w:val="001F4399"/>
    <w:rsid w:val="001F444C"/>
    <w:rsid w:val="001F4658"/>
    <w:rsid w:val="001F4CA2"/>
    <w:rsid w:val="001F5DB3"/>
    <w:rsid w:val="001F72CB"/>
    <w:rsid w:val="001F734C"/>
    <w:rsid w:val="001F7B2D"/>
    <w:rsid w:val="001F7C6F"/>
    <w:rsid w:val="001F7D66"/>
    <w:rsid w:val="001F7E9E"/>
    <w:rsid w:val="001F7FB6"/>
    <w:rsid w:val="00200282"/>
    <w:rsid w:val="002009D8"/>
    <w:rsid w:val="00200A3E"/>
    <w:rsid w:val="00200B38"/>
    <w:rsid w:val="00200BCD"/>
    <w:rsid w:val="002010BA"/>
    <w:rsid w:val="002019B2"/>
    <w:rsid w:val="002019D1"/>
    <w:rsid w:val="00201BF7"/>
    <w:rsid w:val="00201FC5"/>
    <w:rsid w:val="00202653"/>
    <w:rsid w:val="0020295E"/>
    <w:rsid w:val="002029A3"/>
    <w:rsid w:val="002029B0"/>
    <w:rsid w:val="00202FCB"/>
    <w:rsid w:val="00203D9E"/>
    <w:rsid w:val="00203EA9"/>
    <w:rsid w:val="0020450E"/>
    <w:rsid w:val="00204B68"/>
    <w:rsid w:val="0020525A"/>
    <w:rsid w:val="002055D5"/>
    <w:rsid w:val="00205A93"/>
    <w:rsid w:val="00206E67"/>
    <w:rsid w:val="00207158"/>
    <w:rsid w:val="00210E83"/>
    <w:rsid w:val="00211FB5"/>
    <w:rsid w:val="00212310"/>
    <w:rsid w:val="0021294D"/>
    <w:rsid w:val="00213059"/>
    <w:rsid w:val="0021412D"/>
    <w:rsid w:val="002141FF"/>
    <w:rsid w:val="00214335"/>
    <w:rsid w:val="00214391"/>
    <w:rsid w:val="0021512F"/>
    <w:rsid w:val="002155F3"/>
    <w:rsid w:val="00216293"/>
    <w:rsid w:val="002163EE"/>
    <w:rsid w:val="0021759B"/>
    <w:rsid w:val="00217B6C"/>
    <w:rsid w:val="002200D9"/>
    <w:rsid w:val="0022039D"/>
    <w:rsid w:val="00220525"/>
    <w:rsid w:val="00220552"/>
    <w:rsid w:val="002205DF"/>
    <w:rsid w:val="0022068F"/>
    <w:rsid w:val="00220DD8"/>
    <w:rsid w:val="00221117"/>
    <w:rsid w:val="002214A2"/>
    <w:rsid w:val="00222386"/>
    <w:rsid w:val="002223E9"/>
    <w:rsid w:val="002225DC"/>
    <w:rsid w:val="002225FA"/>
    <w:rsid w:val="00222A45"/>
    <w:rsid w:val="002231AB"/>
    <w:rsid w:val="00223BEB"/>
    <w:rsid w:val="00223C2B"/>
    <w:rsid w:val="00223C46"/>
    <w:rsid w:val="00223DD9"/>
    <w:rsid w:val="00223E7A"/>
    <w:rsid w:val="00223F6A"/>
    <w:rsid w:val="00224964"/>
    <w:rsid w:val="00224A9D"/>
    <w:rsid w:val="00224B90"/>
    <w:rsid w:val="00224DC7"/>
    <w:rsid w:val="00224E2D"/>
    <w:rsid w:val="0022543C"/>
    <w:rsid w:val="0022575C"/>
    <w:rsid w:val="002261C0"/>
    <w:rsid w:val="0022653B"/>
    <w:rsid w:val="00226859"/>
    <w:rsid w:val="00226BF8"/>
    <w:rsid w:val="0022757E"/>
    <w:rsid w:val="00227639"/>
    <w:rsid w:val="0023029F"/>
    <w:rsid w:val="002304C8"/>
    <w:rsid w:val="00230B38"/>
    <w:rsid w:val="00230C28"/>
    <w:rsid w:val="00230C88"/>
    <w:rsid w:val="00231105"/>
    <w:rsid w:val="0023184C"/>
    <w:rsid w:val="00231D0D"/>
    <w:rsid w:val="002325A8"/>
    <w:rsid w:val="00232C4E"/>
    <w:rsid w:val="00232CD6"/>
    <w:rsid w:val="00232E27"/>
    <w:rsid w:val="00233114"/>
    <w:rsid w:val="002333A5"/>
    <w:rsid w:val="00233E0C"/>
    <w:rsid w:val="00233F05"/>
    <w:rsid w:val="00233FDB"/>
    <w:rsid w:val="00234048"/>
    <w:rsid w:val="0023416D"/>
    <w:rsid w:val="002349A9"/>
    <w:rsid w:val="00234FF6"/>
    <w:rsid w:val="00235830"/>
    <w:rsid w:val="0023585C"/>
    <w:rsid w:val="00235EC1"/>
    <w:rsid w:val="00236E5C"/>
    <w:rsid w:val="002370B9"/>
    <w:rsid w:val="002370BE"/>
    <w:rsid w:val="00237282"/>
    <w:rsid w:val="002379CB"/>
    <w:rsid w:val="00240E28"/>
    <w:rsid w:val="002410E9"/>
    <w:rsid w:val="00241809"/>
    <w:rsid w:val="002419D2"/>
    <w:rsid w:val="002426C8"/>
    <w:rsid w:val="00242791"/>
    <w:rsid w:val="0024374B"/>
    <w:rsid w:val="002441FE"/>
    <w:rsid w:val="00244402"/>
    <w:rsid w:val="00245096"/>
    <w:rsid w:val="00245F2E"/>
    <w:rsid w:val="002468ED"/>
    <w:rsid w:val="002469D8"/>
    <w:rsid w:val="00246EB0"/>
    <w:rsid w:val="00247CDF"/>
    <w:rsid w:val="00250094"/>
    <w:rsid w:val="0025094F"/>
    <w:rsid w:val="00250E8D"/>
    <w:rsid w:val="002512F5"/>
    <w:rsid w:val="00251351"/>
    <w:rsid w:val="0025162F"/>
    <w:rsid w:val="00251868"/>
    <w:rsid w:val="00251EC7"/>
    <w:rsid w:val="0025243E"/>
    <w:rsid w:val="002526B0"/>
    <w:rsid w:val="002528FC"/>
    <w:rsid w:val="00253314"/>
    <w:rsid w:val="00253519"/>
    <w:rsid w:val="00253B69"/>
    <w:rsid w:val="00253F0B"/>
    <w:rsid w:val="002549C6"/>
    <w:rsid w:val="00254A81"/>
    <w:rsid w:val="00254FB2"/>
    <w:rsid w:val="00255ABC"/>
    <w:rsid w:val="00256FE2"/>
    <w:rsid w:val="002570E6"/>
    <w:rsid w:val="0025777D"/>
    <w:rsid w:val="00260492"/>
    <w:rsid w:val="002615BA"/>
    <w:rsid w:val="00262177"/>
    <w:rsid w:val="00262275"/>
    <w:rsid w:val="002622DE"/>
    <w:rsid w:val="00262388"/>
    <w:rsid w:val="002627D0"/>
    <w:rsid w:val="00262CCE"/>
    <w:rsid w:val="00263561"/>
    <w:rsid w:val="002640C4"/>
    <w:rsid w:val="002641F6"/>
    <w:rsid w:val="0026427B"/>
    <w:rsid w:val="00264E5F"/>
    <w:rsid w:val="00265224"/>
    <w:rsid w:val="00265969"/>
    <w:rsid w:val="00270237"/>
    <w:rsid w:val="00270533"/>
    <w:rsid w:val="00270795"/>
    <w:rsid w:val="002707A4"/>
    <w:rsid w:val="002709D3"/>
    <w:rsid w:val="00270B03"/>
    <w:rsid w:val="002712CB"/>
    <w:rsid w:val="002717B2"/>
    <w:rsid w:val="00271B99"/>
    <w:rsid w:val="00271E39"/>
    <w:rsid w:val="00272285"/>
    <w:rsid w:val="002728FA"/>
    <w:rsid w:val="002729AD"/>
    <w:rsid w:val="00272D26"/>
    <w:rsid w:val="00273235"/>
    <w:rsid w:val="002739E5"/>
    <w:rsid w:val="00273BB8"/>
    <w:rsid w:val="00274B87"/>
    <w:rsid w:val="00274DA6"/>
    <w:rsid w:val="0027503C"/>
    <w:rsid w:val="00275247"/>
    <w:rsid w:val="0027570C"/>
    <w:rsid w:val="00275C17"/>
    <w:rsid w:val="00275DA9"/>
    <w:rsid w:val="00275EA8"/>
    <w:rsid w:val="00275F1B"/>
    <w:rsid w:val="00276554"/>
    <w:rsid w:val="0027687E"/>
    <w:rsid w:val="00276FA2"/>
    <w:rsid w:val="002773B6"/>
    <w:rsid w:val="0027779C"/>
    <w:rsid w:val="002805F8"/>
    <w:rsid w:val="0028157C"/>
    <w:rsid w:val="0028166D"/>
    <w:rsid w:val="00281740"/>
    <w:rsid w:val="00281F57"/>
    <w:rsid w:val="00282DEC"/>
    <w:rsid w:val="00283CAF"/>
    <w:rsid w:val="00283DFF"/>
    <w:rsid w:val="00283F36"/>
    <w:rsid w:val="002846AE"/>
    <w:rsid w:val="002846BF"/>
    <w:rsid w:val="00284928"/>
    <w:rsid w:val="00285333"/>
    <w:rsid w:val="00285B18"/>
    <w:rsid w:val="00285DAC"/>
    <w:rsid w:val="002867A8"/>
    <w:rsid w:val="00287BD6"/>
    <w:rsid w:val="00287DE7"/>
    <w:rsid w:val="00290664"/>
    <w:rsid w:val="0029071B"/>
    <w:rsid w:val="00290E42"/>
    <w:rsid w:val="00290E6F"/>
    <w:rsid w:val="002910E5"/>
    <w:rsid w:val="00291985"/>
    <w:rsid w:val="00291A6E"/>
    <w:rsid w:val="00291A88"/>
    <w:rsid w:val="00291D28"/>
    <w:rsid w:val="002920DA"/>
    <w:rsid w:val="002924F1"/>
    <w:rsid w:val="00292686"/>
    <w:rsid w:val="00292F97"/>
    <w:rsid w:val="00293A78"/>
    <w:rsid w:val="00293BEE"/>
    <w:rsid w:val="00293C6A"/>
    <w:rsid w:val="00293E00"/>
    <w:rsid w:val="00294A52"/>
    <w:rsid w:val="00294E79"/>
    <w:rsid w:val="00295769"/>
    <w:rsid w:val="00295A9B"/>
    <w:rsid w:val="00295DA2"/>
    <w:rsid w:val="0029755A"/>
    <w:rsid w:val="002976F7"/>
    <w:rsid w:val="0029793B"/>
    <w:rsid w:val="002A0C6B"/>
    <w:rsid w:val="002A1F00"/>
    <w:rsid w:val="002A2D1E"/>
    <w:rsid w:val="002A2FD8"/>
    <w:rsid w:val="002A34CE"/>
    <w:rsid w:val="002A3DA2"/>
    <w:rsid w:val="002A412C"/>
    <w:rsid w:val="002A4D3E"/>
    <w:rsid w:val="002A4E27"/>
    <w:rsid w:val="002A5D5C"/>
    <w:rsid w:val="002A655F"/>
    <w:rsid w:val="002A6D94"/>
    <w:rsid w:val="002A745D"/>
    <w:rsid w:val="002A760B"/>
    <w:rsid w:val="002A785E"/>
    <w:rsid w:val="002B0059"/>
    <w:rsid w:val="002B039A"/>
    <w:rsid w:val="002B039D"/>
    <w:rsid w:val="002B0F1C"/>
    <w:rsid w:val="002B1520"/>
    <w:rsid w:val="002B1B3E"/>
    <w:rsid w:val="002B2E83"/>
    <w:rsid w:val="002B3548"/>
    <w:rsid w:val="002B35E1"/>
    <w:rsid w:val="002B3BA8"/>
    <w:rsid w:val="002B40EE"/>
    <w:rsid w:val="002B4C33"/>
    <w:rsid w:val="002B53ED"/>
    <w:rsid w:val="002B55FB"/>
    <w:rsid w:val="002B58CE"/>
    <w:rsid w:val="002B5E3F"/>
    <w:rsid w:val="002B644E"/>
    <w:rsid w:val="002B74AD"/>
    <w:rsid w:val="002B760E"/>
    <w:rsid w:val="002B795E"/>
    <w:rsid w:val="002C04D4"/>
    <w:rsid w:val="002C04F3"/>
    <w:rsid w:val="002C09D1"/>
    <w:rsid w:val="002C0EC4"/>
    <w:rsid w:val="002C1E79"/>
    <w:rsid w:val="002C1FF8"/>
    <w:rsid w:val="002C2174"/>
    <w:rsid w:val="002C24A5"/>
    <w:rsid w:val="002C296A"/>
    <w:rsid w:val="002C2B19"/>
    <w:rsid w:val="002C2E32"/>
    <w:rsid w:val="002C35EB"/>
    <w:rsid w:val="002C3B39"/>
    <w:rsid w:val="002C3C1E"/>
    <w:rsid w:val="002C3D89"/>
    <w:rsid w:val="002C3DFB"/>
    <w:rsid w:val="002C41AA"/>
    <w:rsid w:val="002C43B4"/>
    <w:rsid w:val="002C4993"/>
    <w:rsid w:val="002C526B"/>
    <w:rsid w:val="002C596C"/>
    <w:rsid w:val="002C5FAA"/>
    <w:rsid w:val="002C606E"/>
    <w:rsid w:val="002C614F"/>
    <w:rsid w:val="002C666A"/>
    <w:rsid w:val="002C6B1D"/>
    <w:rsid w:val="002D06BD"/>
    <w:rsid w:val="002D0AA7"/>
    <w:rsid w:val="002D0AFD"/>
    <w:rsid w:val="002D0EEB"/>
    <w:rsid w:val="002D1038"/>
    <w:rsid w:val="002D14BA"/>
    <w:rsid w:val="002D1AA4"/>
    <w:rsid w:val="002D33A0"/>
    <w:rsid w:val="002D3717"/>
    <w:rsid w:val="002D3B96"/>
    <w:rsid w:val="002D3D2B"/>
    <w:rsid w:val="002D421C"/>
    <w:rsid w:val="002D456A"/>
    <w:rsid w:val="002D4581"/>
    <w:rsid w:val="002D4A81"/>
    <w:rsid w:val="002D4DB7"/>
    <w:rsid w:val="002D4E27"/>
    <w:rsid w:val="002D5326"/>
    <w:rsid w:val="002D5CF6"/>
    <w:rsid w:val="002D5D81"/>
    <w:rsid w:val="002D65D2"/>
    <w:rsid w:val="002D69DF"/>
    <w:rsid w:val="002D6C6B"/>
    <w:rsid w:val="002D6CF3"/>
    <w:rsid w:val="002D7DEA"/>
    <w:rsid w:val="002E062A"/>
    <w:rsid w:val="002E06F3"/>
    <w:rsid w:val="002E0C73"/>
    <w:rsid w:val="002E0D95"/>
    <w:rsid w:val="002E0DD6"/>
    <w:rsid w:val="002E1039"/>
    <w:rsid w:val="002E114E"/>
    <w:rsid w:val="002E1603"/>
    <w:rsid w:val="002E1D87"/>
    <w:rsid w:val="002E2E98"/>
    <w:rsid w:val="002E3BCF"/>
    <w:rsid w:val="002E430F"/>
    <w:rsid w:val="002E62BF"/>
    <w:rsid w:val="002E64E6"/>
    <w:rsid w:val="002E6B6E"/>
    <w:rsid w:val="002F0383"/>
    <w:rsid w:val="002F04B7"/>
    <w:rsid w:val="002F0B9C"/>
    <w:rsid w:val="002F16E4"/>
    <w:rsid w:val="002F1EE8"/>
    <w:rsid w:val="002F1FD5"/>
    <w:rsid w:val="002F2DCE"/>
    <w:rsid w:val="002F4131"/>
    <w:rsid w:val="002F46EE"/>
    <w:rsid w:val="002F4D31"/>
    <w:rsid w:val="002F4F97"/>
    <w:rsid w:val="002F5619"/>
    <w:rsid w:val="002F5F38"/>
    <w:rsid w:val="002F6DD1"/>
    <w:rsid w:val="002F7002"/>
    <w:rsid w:val="002F708E"/>
    <w:rsid w:val="002F7186"/>
    <w:rsid w:val="002F7706"/>
    <w:rsid w:val="003004BA"/>
    <w:rsid w:val="00301251"/>
    <w:rsid w:val="003016BC"/>
    <w:rsid w:val="003029D7"/>
    <w:rsid w:val="003029E9"/>
    <w:rsid w:val="00303775"/>
    <w:rsid w:val="0030377C"/>
    <w:rsid w:val="003037C6"/>
    <w:rsid w:val="00303928"/>
    <w:rsid w:val="00303A71"/>
    <w:rsid w:val="00304280"/>
    <w:rsid w:val="00304B37"/>
    <w:rsid w:val="00304FFE"/>
    <w:rsid w:val="00305188"/>
    <w:rsid w:val="003051DA"/>
    <w:rsid w:val="003055E9"/>
    <w:rsid w:val="003063A3"/>
    <w:rsid w:val="00306E9B"/>
    <w:rsid w:val="00307AF7"/>
    <w:rsid w:val="00310031"/>
    <w:rsid w:val="00310320"/>
    <w:rsid w:val="003104A2"/>
    <w:rsid w:val="00310B1B"/>
    <w:rsid w:val="00310EC1"/>
    <w:rsid w:val="00310EE5"/>
    <w:rsid w:val="00310F0A"/>
    <w:rsid w:val="00311364"/>
    <w:rsid w:val="00311B38"/>
    <w:rsid w:val="00311ECF"/>
    <w:rsid w:val="00312B15"/>
    <w:rsid w:val="00312D80"/>
    <w:rsid w:val="00313042"/>
    <w:rsid w:val="0031349E"/>
    <w:rsid w:val="003137B1"/>
    <w:rsid w:val="00313E74"/>
    <w:rsid w:val="00313F26"/>
    <w:rsid w:val="00314353"/>
    <w:rsid w:val="00314B08"/>
    <w:rsid w:val="00314B83"/>
    <w:rsid w:val="00314C3F"/>
    <w:rsid w:val="00314C4A"/>
    <w:rsid w:val="00315216"/>
    <w:rsid w:val="003153EB"/>
    <w:rsid w:val="0031548C"/>
    <w:rsid w:val="003158E6"/>
    <w:rsid w:val="00315D4C"/>
    <w:rsid w:val="00315EB7"/>
    <w:rsid w:val="003166FD"/>
    <w:rsid w:val="0031777C"/>
    <w:rsid w:val="00317827"/>
    <w:rsid w:val="00317D9A"/>
    <w:rsid w:val="00317EEB"/>
    <w:rsid w:val="00320DA4"/>
    <w:rsid w:val="0032144B"/>
    <w:rsid w:val="003225D6"/>
    <w:rsid w:val="00322836"/>
    <w:rsid w:val="00322F68"/>
    <w:rsid w:val="003231BA"/>
    <w:rsid w:val="00324656"/>
    <w:rsid w:val="00324B43"/>
    <w:rsid w:val="00324C1C"/>
    <w:rsid w:val="00324C34"/>
    <w:rsid w:val="00324FB2"/>
    <w:rsid w:val="00325335"/>
    <w:rsid w:val="00325A3A"/>
    <w:rsid w:val="00327923"/>
    <w:rsid w:val="00327AF7"/>
    <w:rsid w:val="00330350"/>
    <w:rsid w:val="003303C4"/>
    <w:rsid w:val="003304F0"/>
    <w:rsid w:val="00330520"/>
    <w:rsid w:val="00331022"/>
    <w:rsid w:val="00331170"/>
    <w:rsid w:val="003324F8"/>
    <w:rsid w:val="00332925"/>
    <w:rsid w:val="0033388E"/>
    <w:rsid w:val="00333F1F"/>
    <w:rsid w:val="00334875"/>
    <w:rsid w:val="00334C73"/>
    <w:rsid w:val="003350A4"/>
    <w:rsid w:val="00335B35"/>
    <w:rsid w:val="0033625B"/>
    <w:rsid w:val="0033752A"/>
    <w:rsid w:val="00337646"/>
    <w:rsid w:val="00337F5F"/>
    <w:rsid w:val="0034023B"/>
    <w:rsid w:val="0034056D"/>
    <w:rsid w:val="00341C62"/>
    <w:rsid w:val="0034239C"/>
    <w:rsid w:val="0034249C"/>
    <w:rsid w:val="00342BB6"/>
    <w:rsid w:val="00343B87"/>
    <w:rsid w:val="0034408A"/>
    <w:rsid w:val="00344CF3"/>
    <w:rsid w:val="00346237"/>
    <w:rsid w:val="00346524"/>
    <w:rsid w:val="003471D9"/>
    <w:rsid w:val="0034798C"/>
    <w:rsid w:val="00347AB2"/>
    <w:rsid w:val="00347F7E"/>
    <w:rsid w:val="00350267"/>
    <w:rsid w:val="003505AE"/>
    <w:rsid w:val="00350C97"/>
    <w:rsid w:val="0035133A"/>
    <w:rsid w:val="00351581"/>
    <w:rsid w:val="00351BF6"/>
    <w:rsid w:val="00351F7B"/>
    <w:rsid w:val="00352417"/>
    <w:rsid w:val="0035242A"/>
    <w:rsid w:val="00353431"/>
    <w:rsid w:val="00353829"/>
    <w:rsid w:val="00354DAD"/>
    <w:rsid w:val="00354F3C"/>
    <w:rsid w:val="003554BF"/>
    <w:rsid w:val="00355697"/>
    <w:rsid w:val="003558C1"/>
    <w:rsid w:val="00355D31"/>
    <w:rsid w:val="00355EBB"/>
    <w:rsid w:val="003560FF"/>
    <w:rsid w:val="00356155"/>
    <w:rsid w:val="0035630B"/>
    <w:rsid w:val="00356887"/>
    <w:rsid w:val="00356DA7"/>
    <w:rsid w:val="003572A2"/>
    <w:rsid w:val="0035764F"/>
    <w:rsid w:val="00357F01"/>
    <w:rsid w:val="00360F23"/>
    <w:rsid w:val="003611C2"/>
    <w:rsid w:val="00361AD7"/>
    <w:rsid w:val="00361F4E"/>
    <w:rsid w:val="00362C9B"/>
    <w:rsid w:val="003632AB"/>
    <w:rsid w:val="0036334E"/>
    <w:rsid w:val="00363594"/>
    <w:rsid w:val="00363A80"/>
    <w:rsid w:val="00364297"/>
    <w:rsid w:val="00364635"/>
    <w:rsid w:val="00364F0B"/>
    <w:rsid w:val="00365048"/>
    <w:rsid w:val="0036513D"/>
    <w:rsid w:val="00365197"/>
    <w:rsid w:val="00365A81"/>
    <w:rsid w:val="00365AF7"/>
    <w:rsid w:val="0036642C"/>
    <w:rsid w:val="0036684C"/>
    <w:rsid w:val="00367203"/>
    <w:rsid w:val="00367286"/>
    <w:rsid w:val="00367321"/>
    <w:rsid w:val="00367EC1"/>
    <w:rsid w:val="003701CA"/>
    <w:rsid w:val="00370250"/>
    <w:rsid w:val="00370366"/>
    <w:rsid w:val="003703B7"/>
    <w:rsid w:val="00370439"/>
    <w:rsid w:val="003705AE"/>
    <w:rsid w:val="00370A2D"/>
    <w:rsid w:val="00370D60"/>
    <w:rsid w:val="00371740"/>
    <w:rsid w:val="00371DDF"/>
    <w:rsid w:val="00372133"/>
    <w:rsid w:val="00372383"/>
    <w:rsid w:val="003729DB"/>
    <w:rsid w:val="00372AD0"/>
    <w:rsid w:val="00372AE3"/>
    <w:rsid w:val="00372E0E"/>
    <w:rsid w:val="00373160"/>
    <w:rsid w:val="00373327"/>
    <w:rsid w:val="00373725"/>
    <w:rsid w:val="00373726"/>
    <w:rsid w:val="00373797"/>
    <w:rsid w:val="003741EB"/>
    <w:rsid w:val="003745FC"/>
    <w:rsid w:val="00374BCB"/>
    <w:rsid w:val="00374F43"/>
    <w:rsid w:val="0037589C"/>
    <w:rsid w:val="00375A03"/>
    <w:rsid w:val="00375CE7"/>
    <w:rsid w:val="00375E07"/>
    <w:rsid w:val="00376465"/>
    <w:rsid w:val="00377073"/>
    <w:rsid w:val="003771EE"/>
    <w:rsid w:val="00377975"/>
    <w:rsid w:val="00377986"/>
    <w:rsid w:val="00377A69"/>
    <w:rsid w:val="00377AE4"/>
    <w:rsid w:val="00377D04"/>
    <w:rsid w:val="0038017F"/>
    <w:rsid w:val="00380E02"/>
    <w:rsid w:val="00381AEC"/>
    <w:rsid w:val="00381B04"/>
    <w:rsid w:val="003820CC"/>
    <w:rsid w:val="00382B87"/>
    <w:rsid w:val="00383436"/>
    <w:rsid w:val="003848AA"/>
    <w:rsid w:val="00384988"/>
    <w:rsid w:val="00384FB6"/>
    <w:rsid w:val="003851A2"/>
    <w:rsid w:val="00385694"/>
    <w:rsid w:val="00385C81"/>
    <w:rsid w:val="00386698"/>
    <w:rsid w:val="00386706"/>
    <w:rsid w:val="0038686A"/>
    <w:rsid w:val="00387049"/>
    <w:rsid w:val="0038775F"/>
    <w:rsid w:val="00387B0A"/>
    <w:rsid w:val="00387D96"/>
    <w:rsid w:val="0039045B"/>
    <w:rsid w:val="003904F8"/>
    <w:rsid w:val="00390C6F"/>
    <w:rsid w:val="0039150B"/>
    <w:rsid w:val="003917E6"/>
    <w:rsid w:val="00391E29"/>
    <w:rsid w:val="00391F5F"/>
    <w:rsid w:val="00391FB4"/>
    <w:rsid w:val="00392E1C"/>
    <w:rsid w:val="00393DF3"/>
    <w:rsid w:val="0039444F"/>
    <w:rsid w:val="00394993"/>
    <w:rsid w:val="00394CCE"/>
    <w:rsid w:val="00394E23"/>
    <w:rsid w:val="00394FEF"/>
    <w:rsid w:val="003952E0"/>
    <w:rsid w:val="0039569F"/>
    <w:rsid w:val="00395C29"/>
    <w:rsid w:val="00395EFE"/>
    <w:rsid w:val="0039642D"/>
    <w:rsid w:val="00396C14"/>
    <w:rsid w:val="00397490"/>
    <w:rsid w:val="00397A8F"/>
    <w:rsid w:val="00397BBE"/>
    <w:rsid w:val="00397BE5"/>
    <w:rsid w:val="003A0045"/>
    <w:rsid w:val="003A07F5"/>
    <w:rsid w:val="003A0C8E"/>
    <w:rsid w:val="003A12F2"/>
    <w:rsid w:val="003A1ED0"/>
    <w:rsid w:val="003A2A02"/>
    <w:rsid w:val="003A2F29"/>
    <w:rsid w:val="003A309E"/>
    <w:rsid w:val="003A34FF"/>
    <w:rsid w:val="003A3996"/>
    <w:rsid w:val="003A3C84"/>
    <w:rsid w:val="003A3E94"/>
    <w:rsid w:val="003A3EFE"/>
    <w:rsid w:val="003A4217"/>
    <w:rsid w:val="003A4D35"/>
    <w:rsid w:val="003A53D7"/>
    <w:rsid w:val="003A6172"/>
    <w:rsid w:val="003A62B4"/>
    <w:rsid w:val="003A6435"/>
    <w:rsid w:val="003A67D0"/>
    <w:rsid w:val="003A6A5C"/>
    <w:rsid w:val="003A6A9B"/>
    <w:rsid w:val="003A7701"/>
    <w:rsid w:val="003B02FE"/>
    <w:rsid w:val="003B0ADD"/>
    <w:rsid w:val="003B0EBA"/>
    <w:rsid w:val="003B0FE1"/>
    <w:rsid w:val="003B1B12"/>
    <w:rsid w:val="003B24B5"/>
    <w:rsid w:val="003B259F"/>
    <w:rsid w:val="003B2E95"/>
    <w:rsid w:val="003B3473"/>
    <w:rsid w:val="003B3485"/>
    <w:rsid w:val="003B3FE4"/>
    <w:rsid w:val="003B43C1"/>
    <w:rsid w:val="003B4540"/>
    <w:rsid w:val="003B4B7B"/>
    <w:rsid w:val="003B4DE8"/>
    <w:rsid w:val="003B53BC"/>
    <w:rsid w:val="003B56B9"/>
    <w:rsid w:val="003B59EF"/>
    <w:rsid w:val="003B5E9F"/>
    <w:rsid w:val="003B6079"/>
    <w:rsid w:val="003B62BE"/>
    <w:rsid w:val="003B6ACC"/>
    <w:rsid w:val="003B72B5"/>
    <w:rsid w:val="003B78C5"/>
    <w:rsid w:val="003B7ABF"/>
    <w:rsid w:val="003B7C20"/>
    <w:rsid w:val="003C14B7"/>
    <w:rsid w:val="003C1A60"/>
    <w:rsid w:val="003C2B20"/>
    <w:rsid w:val="003C2C21"/>
    <w:rsid w:val="003C2E09"/>
    <w:rsid w:val="003C33FF"/>
    <w:rsid w:val="003C349C"/>
    <w:rsid w:val="003C370D"/>
    <w:rsid w:val="003C4505"/>
    <w:rsid w:val="003C50D3"/>
    <w:rsid w:val="003C6214"/>
    <w:rsid w:val="003C62F8"/>
    <w:rsid w:val="003C64D5"/>
    <w:rsid w:val="003D01C7"/>
    <w:rsid w:val="003D0DA7"/>
    <w:rsid w:val="003D1704"/>
    <w:rsid w:val="003D1C9F"/>
    <w:rsid w:val="003D1CA8"/>
    <w:rsid w:val="003D269E"/>
    <w:rsid w:val="003D2A0C"/>
    <w:rsid w:val="003D2FE4"/>
    <w:rsid w:val="003D361A"/>
    <w:rsid w:val="003D3645"/>
    <w:rsid w:val="003D40EA"/>
    <w:rsid w:val="003D4133"/>
    <w:rsid w:val="003D45ED"/>
    <w:rsid w:val="003D6649"/>
    <w:rsid w:val="003D6DA5"/>
    <w:rsid w:val="003D6EFF"/>
    <w:rsid w:val="003D74F6"/>
    <w:rsid w:val="003D750D"/>
    <w:rsid w:val="003E0597"/>
    <w:rsid w:val="003E0B77"/>
    <w:rsid w:val="003E109D"/>
    <w:rsid w:val="003E2391"/>
    <w:rsid w:val="003E23E1"/>
    <w:rsid w:val="003E2B5F"/>
    <w:rsid w:val="003E3271"/>
    <w:rsid w:val="003E3289"/>
    <w:rsid w:val="003E3560"/>
    <w:rsid w:val="003E4C44"/>
    <w:rsid w:val="003E5188"/>
    <w:rsid w:val="003E525D"/>
    <w:rsid w:val="003E565B"/>
    <w:rsid w:val="003E5FF7"/>
    <w:rsid w:val="003E62E7"/>
    <w:rsid w:val="003E643A"/>
    <w:rsid w:val="003E645E"/>
    <w:rsid w:val="003E7273"/>
    <w:rsid w:val="003E7977"/>
    <w:rsid w:val="003F054A"/>
    <w:rsid w:val="003F0B9A"/>
    <w:rsid w:val="003F0E35"/>
    <w:rsid w:val="003F189D"/>
    <w:rsid w:val="003F19E8"/>
    <w:rsid w:val="003F1D33"/>
    <w:rsid w:val="003F2941"/>
    <w:rsid w:val="003F298C"/>
    <w:rsid w:val="003F2B05"/>
    <w:rsid w:val="003F388A"/>
    <w:rsid w:val="003F3AC7"/>
    <w:rsid w:val="003F4370"/>
    <w:rsid w:val="003F46BA"/>
    <w:rsid w:val="003F5C14"/>
    <w:rsid w:val="003F5CA7"/>
    <w:rsid w:val="003F5E84"/>
    <w:rsid w:val="003F6149"/>
    <w:rsid w:val="00400098"/>
    <w:rsid w:val="004008E5"/>
    <w:rsid w:val="00400B6D"/>
    <w:rsid w:val="00401064"/>
    <w:rsid w:val="004017F6"/>
    <w:rsid w:val="00402058"/>
    <w:rsid w:val="0040239A"/>
    <w:rsid w:val="0040245F"/>
    <w:rsid w:val="00402C35"/>
    <w:rsid w:val="00403C53"/>
    <w:rsid w:val="00403CA1"/>
    <w:rsid w:val="00403E40"/>
    <w:rsid w:val="0040401E"/>
    <w:rsid w:val="00404512"/>
    <w:rsid w:val="0040471F"/>
    <w:rsid w:val="0040492D"/>
    <w:rsid w:val="00404D05"/>
    <w:rsid w:val="0040532D"/>
    <w:rsid w:val="00406526"/>
    <w:rsid w:val="00406C6B"/>
    <w:rsid w:val="00406C88"/>
    <w:rsid w:val="00406F21"/>
    <w:rsid w:val="00407190"/>
    <w:rsid w:val="0040751E"/>
    <w:rsid w:val="00407A2E"/>
    <w:rsid w:val="0041075C"/>
    <w:rsid w:val="00410B1C"/>
    <w:rsid w:val="00410EAD"/>
    <w:rsid w:val="00411882"/>
    <w:rsid w:val="004128D5"/>
    <w:rsid w:val="00412A88"/>
    <w:rsid w:val="00413189"/>
    <w:rsid w:val="00413333"/>
    <w:rsid w:val="004133BA"/>
    <w:rsid w:val="00413F67"/>
    <w:rsid w:val="00414246"/>
    <w:rsid w:val="00414454"/>
    <w:rsid w:val="0041451C"/>
    <w:rsid w:val="00414673"/>
    <w:rsid w:val="00414BDA"/>
    <w:rsid w:val="00414D98"/>
    <w:rsid w:val="0041518F"/>
    <w:rsid w:val="0041535B"/>
    <w:rsid w:val="00415470"/>
    <w:rsid w:val="0041564F"/>
    <w:rsid w:val="004157E2"/>
    <w:rsid w:val="00415A7A"/>
    <w:rsid w:val="00416556"/>
    <w:rsid w:val="0041752B"/>
    <w:rsid w:val="00417582"/>
    <w:rsid w:val="004178A8"/>
    <w:rsid w:val="00417B01"/>
    <w:rsid w:val="00417EEE"/>
    <w:rsid w:val="00420631"/>
    <w:rsid w:val="00420839"/>
    <w:rsid w:val="00420857"/>
    <w:rsid w:val="00420A6F"/>
    <w:rsid w:val="00421124"/>
    <w:rsid w:val="004215ED"/>
    <w:rsid w:val="00421A01"/>
    <w:rsid w:val="00422209"/>
    <w:rsid w:val="004228EC"/>
    <w:rsid w:val="00422A2C"/>
    <w:rsid w:val="00422BBE"/>
    <w:rsid w:val="00423161"/>
    <w:rsid w:val="004238B7"/>
    <w:rsid w:val="00423D76"/>
    <w:rsid w:val="00423E9B"/>
    <w:rsid w:val="00424291"/>
    <w:rsid w:val="00424402"/>
    <w:rsid w:val="0042494F"/>
    <w:rsid w:val="0042497C"/>
    <w:rsid w:val="00424A04"/>
    <w:rsid w:val="00424BE4"/>
    <w:rsid w:val="00424FDD"/>
    <w:rsid w:val="004252A0"/>
    <w:rsid w:val="004253DA"/>
    <w:rsid w:val="00425709"/>
    <w:rsid w:val="00425E89"/>
    <w:rsid w:val="00426925"/>
    <w:rsid w:val="00426E88"/>
    <w:rsid w:val="0042776A"/>
    <w:rsid w:val="004278D8"/>
    <w:rsid w:val="004278D9"/>
    <w:rsid w:val="00427B61"/>
    <w:rsid w:val="00427CE4"/>
    <w:rsid w:val="00427D18"/>
    <w:rsid w:val="00427E79"/>
    <w:rsid w:val="00430226"/>
    <w:rsid w:val="004307AC"/>
    <w:rsid w:val="00431990"/>
    <w:rsid w:val="00431FCF"/>
    <w:rsid w:val="004328AA"/>
    <w:rsid w:val="00433158"/>
    <w:rsid w:val="0043315B"/>
    <w:rsid w:val="004338CC"/>
    <w:rsid w:val="00433E5D"/>
    <w:rsid w:val="00433F55"/>
    <w:rsid w:val="004346B3"/>
    <w:rsid w:val="0043495C"/>
    <w:rsid w:val="004350FA"/>
    <w:rsid w:val="00435206"/>
    <w:rsid w:val="00435DA0"/>
    <w:rsid w:val="004371D8"/>
    <w:rsid w:val="004402FB"/>
    <w:rsid w:val="00440869"/>
    <w:rsid w:val="004410AD"/>
    <w:rsid w:val="00441576"/>
    <w:rsid w:val="004418FB"/>
    <w:rsid w:val="004428B5"/>
    <w:rsid w:val="004438E4"/>
    <w:rsid w:val="00443DBF"/>
    <w:rsid w:val="0044498D"/>
    <w:rsid w:val="00444FC7"/>
    <w:rsid w:val="00445C3A"/>
    <w:rsid w:val="004465CB"/>
    <w:rsid w:val="0044680F"/>
    <w:rsid w:val="00447053"/>
    <w:rsid w:val="004472EE"/>
    <w:rsid w:val="00447D11"/>
    <w:rsid w:val="00447E3E"/>
    <w:rsid w:val="00447F10"/>
    <w:rsid w:val="0045025E"/>
    <w:rsid w:val="00451D09"/>
    <w:rsid w:val="004520AA"/>
    <w:rsid w:val="004520F8"/>
    <w:rsid w:val="00452719"/>
    <w:rsid w:val="004541AC"/>
    <w:rsid w:val="004545CD"/>
    <w:rsid w:val="004551B9"/>
    <w:rsid w:val="004553CA"/>
    <w:rsid w:val="0045574B"/>
    <w:rsid w:val="00455CFA"/>
    <w:rsid w:val="00456D19"/>
    <w:rsid w:val="00457243"/>
    <w:rsid w:val="00457AAB"/>
    <w:rsid w:val="00457FC7"/>
    <w:rsid w:val="0046010B"/>
    <w:rsid w:val="0046032C"/>
    <w:rsid w:val="00460C1A"/>
    <w:rsid w:val="00461CCA"/>
    <w:rsid w:val="00461DDB"/>
    <w:rsid w:val="004639B2"/>
    <w:rsid w:val="00463F85"/>
    <w:rsid w:val="004640CE"/>
    <w:rsid w:val="00464C78"/>
    <w:rsid w:val="00464FAA"/>
    <w:rsid w:val="00465161"/>
    <w:rsid w:val="0046533C"/>
    <w:rsid w:val="00465804"/>
    <w:rsid w:val="004658EF"/>
    <w:rsid w:val="00465C59"/>
    <w:rsid w:val="004669B5"/>
    <w:rsid w:val="00467C0B"/>
    <w:rsid w:val="0047000D"/>
    <w:rsid w:val="00471248"/>
    <w:rsid w:val="00471E4D"/>
    <w:rsid w:val="00472334"/>
    <w:rsid w:val="0047299F"/>
    <w:rsid w:val="00472ABF"/>
    <w:rsid w:val="00472B7F"/>
    <w:rsid w:val="004731A5"/>
    <w:rsid w:val="004733F1"/>
    <w:rsid w:val="0047380B"/>
    <w:rsid w:val="00474185"/>
    <w:rsid w:val="00474819"/>
    <w:rsid w:val="00474D42"/>
    <w:rsid w:val="00475568"/>
    <w:rsid w:val="004756BF"/>
    <w:rsid w:val="00475FFA"/>
    <w:rsid w:val="00476269"/>
    <w:rsid w:val="004762A0"/>
    <w:rsid w:val="004763DD"/>
    <w:rsid w:val="00476FFB"/>
    <w:rsid w:val="004777AF"/>
    <w:rsid w:val="004778BF"/>
    <w:rsid w:val="00480759"/>
    <w:rsid w:val="00480A40"/>
    <w:rsid w:val="0048145E"/>
    <w:rsid w:val="004817BE"/>
    <w:rsid w:val="00482208"/>
    <w:rsid w:val="004828BD"/>
    <w:rsid w:val="00482977"/>
    <w:rsid w:val="00482D40"/>
    <w:rsid w:val="00482DA2"/>
    <w:rsid w:val="00483308"/>
    <w:rsid w:val="00483DA0"/>
    <w:rsid w:val="00484382"/>
    <w:rsid w:val="004847F5"/>
    <w:rsid w:val="00484944"/>
    <w:rsid w:val="00484A67"/>
    <w:rsid w:val="00484B46"/>
    <w:rsid w:val="00484D1F"/>
    <w:rsid w:val="00485109"/>
    <w:rsid w:val="00485CCE"/>
    <w:rsid w:val="00485DEB"/>
    <w:rsid w:val="00485F92"/>
    <w:rsid w:val="00485FD8"/>
    <w:rsid w:val="004863D5"/>
    <w:rsid w:val="00486B67"/>
    <w:rsid w:val="004872BB"/>
    <w:rsid w:val="004872E8"/>
    <w:rsid w:val="00487A4B"/>
    <w:rsid w:val="00487CAF"/>
    <w:rsid w:val="004900A6"/>
    <w:rsid w:val="00490353"/>
    <w:rsid w:val="004903F8"/>
    <w:rsid w:val="00490984"/>
    <w:rsid w:val="00490A37"/>
    <w:rsid w:val="00490EC5"/>
    <w:rsid w:val="00491058"/>
    <w:rsid w:val="00491582"/>
    <w:rsid w:val="00491F88"/>
    <w:rsid w:val="00491FE9"/>
    <w:rsid w:val="00492BA5"/>
    <w:rsid w:val="00492C6A"/>
    <w:rsid w:val="0049368B"/>
    <w:rsid w:val="004948CB"/>
    <w:rsid w:val="00494B8B"/>
    <w:rsid w:val="0049553C"/>
    <w:rsid w:val="0049599D"/>
    <w:rsid w:val="00495C6C"/>
    <w:rsid w:val="00496001"/>
    <w:rsid w:val="00496302"/>
    <w:rsid w:val="00496695"/>
    <w:rsid w:val="004972A0"/>
    <w:rsid w:val="00497F87"/>
    <w:rsid w:val="004A0907"/>
    <w:rsid w:val="004A0C3F"/>
    <w:rsid w:val="004A1042"/>
    <w:rsid w:val="004A13DD"/>
    <w:rsid w:val="004A160D"/>
    <w:rsid w:val="004A16F3"/>
    <w:rsid w:val="004A2217"/>
    <w:rsid w:val="004A22E8"/>
    <w:rsid w:val="004A2AAE"/>
    <w:rsid w:val="004A4321"/>
    <w:rsid w:val="004A6000"/>
    <w:rsid w:val="004A7837"/>
    <w:rsid w:val="004B0751"/>
    <w:rsid w:val="004B0E2E"/>
    <w:rsid w:val="004B124C"/>
    <w:rsid w:val="004B1EF8"/>
    <w:rsid w:val="004B2C5C"/>
    <w:rsid w:val="004B316A"/>
    <w:rsid w:val="004B3617"/>
    <w:rsid w:val="004B4160"/>
    <w:rsid w:val="004B4402"/>
    <w:rsid w:val="004B55D8"/>
    <w:rsid w:val="004B5B9B"/>
    <w:rsid w:val="004B6DA5"/>
    <w:rsid w:val="004B6E13"/>
    <w:rsid w:val="004B70E2"/>
    <w:rsid w:val="004B7268"/>
    <w:rsid w:val="004B7498"/>
    <w:rsid w:val="004B764F"/>
    <w:rsid w:val="004B79AB"/>
    <w:rsid w:val="004B7E41"/>
    <w:rsid w:val="004C0439"/>
    <w:rsid w:val="004C0595"/>
    <w:rsid w:val="004C0658"/>
    <w:rsid w:val="004C06A7"/>
    <w:rsid w:val="004C0788"/>
    <w:rsid w:val="004C07ED"/>
    <w:rsid w:val="004C186A"/>
    <w:rsid w:val="004C1CA3"/>
    <w:rsid w:val="004C1E9D"/>
    <w:rsid w:val="004C37A9"/>
    <w:rsid w:val="004C4487"/>
    <w:rsid w:val="004C449F"/>
    <w:rsid w:val="004C4E1D"/>
    <w:rsid w:val="004C5278"/>
    <w:rsid w:val="004C5AC9"/>
    <w:rsid w:val="004C6133"/>
    <w:rsid w:val="004C69E1"/>
    <w:rsid w:val="004C6E1A"/>
    <w:rsid w:val="004C7255"/>
    <w:rsid w:val="004C7A76"/>
    <w:rsid w:val="004C7C8C"/>
    <w:rsid w:val="004D000F"/>
    <w:rsid w:val="004D0121"/>
    <w:rsid w:val="004D0F16"/>
    <w:rsid w:val="004D13C7"/>
    <w:rsid w:val="004D1B48"/>
    <w:rsid w:val="004D2528"/>
    <w:rsid w:val="004D30A2"/>
    <w:rsid w:val="004D3167"/>
    <w:rsid w:val="004D35BE"/>
    <w:rsid w:val="004D3A74"/>
    <w:rsid w:val="004D3F1C"/>
    <w:rsid w:val="004D48C2"/>
    <w:rsid w:val="004D49CC"/>
    <w:rsid w:val="004D4A73"/>
    <w:rsid w:val="004D4BBC"/>
    <w:rsid w:val="004D4FCB"/>
    <w:rsid w:val="004D6364"/>
    <w:rsid w:val="004D693F"/>
    <w:rsid w:val="004D6B00"/>
    <w:rsid w:val="004D6EEF"/>
    <w:rsid w:val="004D7ECE"/>
    <w:rsid w:val="004E0E0C"/>
    <w:rsid w:val="004E0F7B"/>
    <w:rsid w:val="004E10D9"/>
    <w:rsid w:val="004E1864"/>
    <w:rsid w:val="004E1EF1"/>
    <w:rsid w:val="004E1F53"/>
    <w:rsid w:val="004E26A5"/>
    <w:rsid w:val="004E28E1"/>
    <w:rsid w:val="004E2B92"/>
    <w:rsid w:val="004E2EF2"/>
    <w:rsid w:val="004E3687"/>
    <w:rsid w:val="004E370A"/>
    <w:rsid w:val="004E3C16"/>
    <w:rsid w:val="004E4338"/>
    <w:rsid w:val="004E4536"/>
    <w:rsid w:val="004E4639"/>
    <w:rsid w:val="004E4C05"/>
    <w:rsid w:val="004E4D33"/>
    <w:rsid w:val="004E4E4C"/>
    <w:rsid w:val="004E4F9B"/>
    <w:rsid w:val="004E5326"/>
    <w:rsid w:val="004E5AD9"/>
    <w:rsid w:val="004E5AF5"/>
    <w:rsid w:val="004E6337"/>
    <w:rsid w:val="004E6417"/>
    <w:rsid w:val="004E651A"/>
    <w:rsid w:val="004E68F6"/>
    <w:rsid w:val="004E702E"/>
    <w:rsid w:val="004E7344"/>
    <w:rsid w:val="004E7B27"/>
    <w:rsid w:val="004E7B61"/>
    <w:rsid w:val="004E7F2F"/>
    <w:rsid w:val="004F0339"/>
    <w:rsid w:val="004F04FF"/>
    <w:rsid w:val="004F0DF0"/>
    <w:rsid w:val="004F27DE"/>
    <w:rsid w:val="004F3156"/>
    <w:rsid w:val="004F3792"/>
    <w:rsid w:val="004F4399"/>
    <w:rsid w:val="004F44BD"/>
    <w:rsid w:val="004F4FB2"/>
    <w:rsid w:val="004F5217"/>
    <w:rsid w:val="004F5DE2"/>
    <w:rsid w:val="004F6366"/>
    <w:rsid w:val="004F6389"/>
    <w:rsid w:val="004F720E"/>
    <w:rsid w:val="004F75CA"/>
    <w:rsid w:val="004F77C7"/>
    <w:rsid w:val="00500734"/>
    <w:rsid w:val="005016A7"/>
    <w:rsid w:val="00501B8E"/>
    <w:rsid w:val="005020A8"/>
    <w:rsid w:val="005028BF"/>
    <w:rsid w:val="005029AD"/>
    <w:rsid w:val="00502E78"/>
    <w:rsid w:val="00503A61"/>
    <w:rsid w:val="00504BCF"/>
    <w:rsid w:val="00505DD3"/>
    <w:rsid w:val="0050617D"/>
    <w:rsid w:val="005068FD"/>
    <w:rsid w:val="00506EAC"/>
    <w:rsid w:val="00507812"/>
    <w:rsid w:val="00507C90"/>
    <w:rsid w:val="00507FFB"/>
    <w:rsid w:val="0051041E"/>
    <w:rsid w:val="005109B1"/>
    <w:rsid w:val="00510A05"/>
    <w:rsid w:val="00510EC0"/>
    <w:rsid w:val="00512370"/>
    <w:rsid w:val="0051269B"/>
    <w:rsid w:val="00512701"/>
    <w:rsid w:val="005128E2"/>
    <w:rsid w:val="00512A06"/>
    <w:rsid w:val="00512F7D"/>
    <w:rsid w:val="00513186"/>
    <w:rsid w:val="00513F47"/>
    <w:rsid w:val="00514D85"/>
    <w:rsid w:val="005152DE"/>
    <w:rsid w:val="00515308"/>
    <w:rsid w:val="00515A82"/>
    <w:rsid w:val="00516435"/>
    <w:rsid w:val="0051643D"/>
    <w:rsid w:val="0051647C"/>
    <w:rsid w:val="00516506"/>
    <w:rsid w:val="005167DA"/>
    <w:rsid w:val="0051691A"/>
    <w:rsid w:val="0051761F"/>
    <w:rsid w:val="00517B02"/>
    <w:rsid w:val="00517B2A"/>
    <w:rsid w:val="0052026F"/>
    <w:rsid w:val="005205B9"/>
    <w:rsid w:val="005205F1"/>
    <w:rsid w:val="005207C2"/>
    <w:rsid w:val="0052099F"/>
    <w:rsid w:val="00521009"/>
    <w:rsid w:val="005218D5"/>
    <w:rsid w:val="00521C14"/>
    <w:rsid w:val="005220BB"/>
    <w:rsid w:val="00522379"/>
    <w:rsid w:val="00522D6B"/>
    <w:rsid w:val="005233A9"/>
    <w:rsid w:val="00523866"/>
    <w:rsid w:val="005239A5"/>
    <w:rsid w:val="00524506"/>
    <w:rsid w:val="0052528C"/>
    <w:rsid w:val="00525689"/>
    <w:rsid w:val="00525987"/>
    <w:rsid w:val="00526068"/>
    <w:rsid w:val="00526186"/>
    <w:rsid w:val="005276D4"/>
    <w:rsid w:val="005319F0"/>
    <w:rsid w:val="00531AB9"/>
    <w:rsid w:val="00532BC3"/>
    <w:rsid w:val="00532E24"/>
    <w:rsid w:val="00533386"/>
    <w:rsid w:val="00533F6A"/>
    <w:rsid w:val="0053483D"/>
    <w:rsid w:val="005348DA"/>
    <w:rsid w:val="00535044"/>
    <w:rsid w:val="0053512B"/>
    <w:rsid w:val="00535C7E"/>
    <w:rsid w:val="00535F41"/>
    <w:rsid w:val="00535FB5"/>
    <w:rsid w:val="00537177"/>
    <w:rsid w:val="005374F8"/>
    <w:rsid w:val="00537639"/>
    <w:rsid w:val="005376DE"/>
    <w:rsid w:val="0054097E"/>
    <w:rsid w:val="00540C50"/>
    <w:rsid w:val="00540FE4"/>
    <w:rsid w:val="00541D73"/>
    <w:rsid w:val="00542239"/>
    <w:rsid w:val="005422B1"/>
    <w:rsid w:val="00542616"/>
    <w:rsid w:val="00542EF2"/>
    <w:rsid w:val="005434ED"/>
    <w:rsid w:val="005439B8"/>
    <w:rsid w:val="0054458A"/>
    <w:rsid w:val="00544F5F"/>
    <w:rsid w:val="005450BC"/>
    <w:rsid w:val="005452CA"/>
    <w:rsid w:val="005454A6"/>
    <w:rsid w:val="005459C3"/>
    <w:rsid w:val="0054618A"/>
    <w:rsid w:val="00546D24"/>
    <w:rsid w:val="005479C5"/>
    <w:rsid w:val="00547A1F"/>
    <w:rsid w:val="00547C40"/>
    <w:rsid w:val="005509D4"/>
    <w:rsid w:val="00550BF1"/>
    <w:rsid w:val="00550DE5"/>
    <w:rsid w:val="005517FC"/>
    <w:rsid w:val="0055269A"/>
    <w:rsid w:val="00552971"/>
    <w:rsid w:val="005529B6"/>
    <w:rsid w:val="00552B5B"/>
    <w:rsid w:val="00552C5D"/>
    <w:rsid w:val="00552FA6"/>
    <w:rsid w:val="00552FED"/>
    <w:rsid w:val="00553240"/>
    <w:rsid w:val="00553367"/>
    <w:rsid w:val="005534C1"/>
    <w:rsid w:val="0055385C"/>
    <w:rsid w:val="00554275"/>
    <w:rsid w:val="005558DC"/>
    <w:rsid w:val="0055641A"/>
    <w:rsid w:val="00556660"/>
    <w:rsid w:val="00556873"/>
    <w:rsid w:val="005570C7"/>
    <w:rsid w:val="00557C40"/>
    <w:rsid w:val="00557FB0"/>
    <w:rsid w:val="005602C4"/>
    <w:rsid w:val="005610F7"/>
    <w:rsid w:val="0056166A"/>
    <w:rsid w:val="005617C0"/>
    <w:rsid w:val="0056181A"/>
    <w:rsid w:val="00561F29"/>
    <w:rsid w:val="0056359E"/>
    <w:rsid w:val="00563777"/>
    <w:rsid w:val="005638F5"/>
    <w:rsid w:val="00565743"/>
    <w:rsid w:val="005661F9"/>
    <w:rsid w:val="00566A6A"/>
    <w:rsid w:val="00566CA0"/>
    <w:rsid w:val="005673D1"/>
    <w:rsid w:val="005677A1"/>
    <w:rsid w:val="005677CE"/>
    <w:rsid w:val="00567B38"/>
    <w:rsid w:val="00567EE3"/>
    <w:rsid w:val="00570438"/>
    <w:rsid w:val="00571B2D"/>
    <w:rsid w:val="00571C00"/>
    <w:rsid w:val="00571DA0"/>
    <w:rsid w:val="0057222B"/>
    <w:rsid w:val="0057227A"/>
    <w:rsid w:val="00572A39"/>
    <w:rsid w:val="00572FE8"/>
    <w:rsid w:val="005752C5"/>
    <w:rsid w:val="0057603B"/>
    <w:rsid w:val="00577486"/>
    <w:rsid w:val="005803F6"/>
    <w:rsid w:val="00580749"/>
    <w:rsid w:val="00580ABE"/>
    <w:rsid w:val="00580EB5"/>
    <w:rsid w:val="00581A6A"/>
    <w:rsid w:val="00581B82"/>
    <w:rsid w:val="005820FD"/>
    <w:rsid w:val="0058260E"/>
    <w:rsid w:val="00582E6C"/>
    <w:rsid w:val="005833B4"/>
    <w:rsid w:val="005834D6"/>
    <w:rsid w:val="00583702"/>
    <w:rsid w:val="00583F9F"/>
    <w:rsid w:val="00585087"/>
    <w:rsid w:val="00585B84"/>
    <w:rsid w:val="00585BCD"/>
    <w:rsid w:val="00585E2E"/>
    <w:rsid w:val="00586816"/>
    <w:rsid w:val="00586968"/>
    <w:rsid w:val="005874E9"/>
    <w:rsid w:val="00587D35"/>
    <w:rsid w:val="00590008"/>
    <w:rsid w:val="00590744"/>
    <w:rsid w:val="00590CF1"/>
    <w:rsid w:val="00590E70"/>
    <w:rsid w:val="0059127C"/>
    <w:rsid w:val="005913DD"/>
    <w:rsid w:val="005916B2"/>
    <w:rsid w:val="005925F5"/>
    <w:rsid w:val="005928EC"/>
    <w:rsid w:val="00592FCC"/>
    <w:rsid w:val="005937EA"/>
    <w:rsid w:val="005938D0"/>
    <w:rsid w:val="00593FD0"/>
    <w:rsid w:val="00594B24"/>
    <w:rsid w:val="0059516E"/>
    <w:rsid w:val="00595C0F"/>
    <w:rsid w:val="00596C29"/>
    <w:rsid w:val="0059760F"/>
    <w:rsid w:val="00597800"/>
    <w:rsid w:val="005A007A"/>
    <w:rsid w:val="005A0110"/>
    <w:rsid w:val="005A031C"/>
    <w:rsid w:val="005A0358"/>
    <w:rsid w:val="005A05AE"/>
    <w:rsid w:val="005A111D"/>
    <w:rsid w:val="005A1C10"/>
    <w:rsid w:val="005A24CA"/>
    <w:rsid w:val="005A2600"/>
    <w:rsid w:val="005A26F6"/>
    <w:rsid w:val="005A2B20"/>
    <w:rsid w:val="005A32A1"/>
    <w:rsid w:val="005A340E"/>
    <w:rsid w:val="005A411A"/>
    <w:rsid w:val="005A416D"/>
    <w:rsid w:val="005A4266"/>
    <w:rsid w:val="005A44FE"/>
    <w:rsid w:val="005A450E"/>
    <w:rsid w:val="005A4666"/>
    <w:rsid w:val="005A46C9"/>
    <w:rsid w:val="005A4C1C"/>
    <w:rsid w:val="005A5091"/>
    <w:rsid w:val="005A5277"/>
    <w:rsid w:val="005A6273"/>
    <w:rsid w:val="005A6974"/>
    <w:rsid w:val="005A7A5E"/>
    <w:rsid w:val="005A7D20"/>
    <w:rsid w:val="005A7DC9"/>
    <w:rsid w:val="005B020E"/>
    <w:rsid w:val="005B08D3"/>
    <w:rsid w:val="005B0943"/>
    <w:rsid w:val="005B1B34"/>
    <w:rsid w:val="005B1D7E"/>
    <w:rsid w:val="005B2EB0"/>
    <w:rsid w:val="005B357D"/>
    <w:rsid w:val="005B3B6F"/>
    <w:rsid w:val="005B3EBC"/>
    <w:rsid w:val="005B436C"/>
    <w:rsid w:val="005B4959"/>
    <w:rsid w:val="005B4997"/>
    <w:rsid w:val="005B4DA4"/>
    <w:rsid w:val="005B513B"/>
    <w:rsid w:val="005B53B3"/>
    <w:rsid w:val="005B5437"/>
    <w:rsid w:val="005B54D8"/>
    <w:rsid w:val="005B5646"/>
    <w:rsid w:val="005B5D11"/>
    <w:rsid w:val="005B6407"/>
    <w:rsid w:val="005B6C95"/>
    <w:rsid w:val="005B72C5"/>
    <w:rsid w:val="005B7BEB"/>
    <w:rsid w:val="005C0480"/>
    <w:rsid w:val="005C0885"/>
    <w:rsid w:val="005C0E43"/>
    <w:rsid w:val="005C137D"/>
    <w:rsid w:val="005C3250"/>
    <w:rsid w:val="005C350E"/>
    <w:rsid w:val="005C3960"/>
    <w:rsid w:val="005C465D"/>
    <w:rsid w:val="005C490D"/>
    <w:rsid w:val="005C5737"/>
    <w:rsid w:val="005C5B7E"/>
    <w:rsid w:val="005C5DA1"/>
    <w:rsid w:val="005C6CB6"/>
    <w:rsid w:val="005C78C8"/>
    <w:rsid w:val="005D0174"/>
    <w:rsid w:val="005D04A0"/>
    <w:rsid w:val="005D0E10"/>
    <w:rsid w:val="005D1097"/>
    <w:rsid w:val="005D12E0"/>
    <w:rsid w:val="005D1360"/>
    <w:rsid w:val="005D1962"/>
    <w:rsid w:val="005D2271"/>
    <w:rsid w:val="005D2707"/>
    <w:rsid w:val="005D2740"/>
    <w:rsid w:val="005D2A2E"/>
    <w:rsid w:val="005D2BE5"/>
    <w:rsid w:val="005D2C28"/>
    <w:rsid w:val="005D355A"/>
    <w:rsid w:val="005D3AB9"/>
    <w:rsid w:val="005D4BF0"/>
    <w:rsid w:val="005D4DF4"/>
    <w:rsid w:val="005D57F5"/>
    <w:rsid w:val="005D62C6"/>
    <w:rsid w:val="005D664B"/>
    <w:rsid w:val="005D69CE"/>
    <w:rsid w:val="005D6E63"/>
    <w:rsid w:val="005E02ED"/>
    <w:rsid w:val="005E0672"/>
    <w:rsid w:val="005E099E"/>
    <w:rsid w:val="005E1603"/>
    <w:rsid w:val="005E185D"/>
    <w:rsid w:val="005E2751"/>
    <w:rsid w:val="005E27FE"/>
    <w:rsid w:val="005E3279"/>
    <w:rsid w:val="005E3864"/>
    <w:rsid w:val="005E3B6D"/>
    <w:rsid w:val="005E4064"/>
    <w:rsid w:val="005E40BF"/>
    <w:rsid w:val="005E4A11"/>
    <w:rsid w:val="005E4C4F"/>
    <w:rsid w:val="005E4D58"/>
    <w:rsid w:val="005E52B1"/>
    <w:rsid w:val="005E6D9F"/>
    <w:rsid w:val="005E6EA1"/>
    <w:rsid w:val="005E735A"/>
    <w:rsid w:val="005E77F7"/>
    <w:rsid w:val="005E78FD"/>
    <w:rsid w:val="005F0400"/>
    <w:rsid w:val="005F05E1"/>
    <w:rsid w:val="005F0A56"/>
    <w:rsid w:val="005F184B"/>
    <w:rsid w:val="005F1BA5"/>
    <w:rsid w:val="005F2065"/>
    <w:rsid w:val="005F21B3"/>
    <w:rsid w:val="005F30E5"/>
    <w:rsid w:val="005F358B"/>
    <w:rsid w:val="005F3FF1"/>
    <w:rsid w:val="005F419E"/>
    <w:rsid w:val="005F6232"/>
    <w:rsid w:val="005F68C1"/>
    <w:rsid w:val="005F77E0"/>
    <w:rsid w:val="005F7AD1"/>
    <w:rsid w:val="0060040E"/>
    <w:rsid w:val="00600669"/>
    <w:rsid w:val="00600B10"/>
    <w:rsid w:val="00600EB0"/>
    <w:rsid w:val="006013BF"/>
    <w:rsid w:val="006019CD"/>
    <w:rsid w:val="00601A5E"/>
    <w:rsid w:val="00601A77"/>
    <w:rsid w:val="00601EBF"/>
    <w:rsid w:val="006020F9"/>
    <w:rsid w:val="00603091"/>
    <w:rsid w:val="006035A0"/>
    <w:rsid w:val="0060397D"/>
    <w:rsid w:val="00603CC0"/>
    <w:rsid w:val="00604586"/>
    <w:rsid w:val="00604715"/>
    <w:rsid w:val="00604D66"/>
    <w:rsid w:val="00605517"/>
    <w:rsid w:val="00606033"/>
    <w:rsid w:val="006060C8"/>
    <w:rsid w:val="00606C7A"/>
    <w:rsid w:val="00606F39"/>
    <w:rsid w:val="006070BD"/>
    <w:rsid w:val="00607A49"/>
    <w:rsid w:val="006104EC"/>
    <w:rsid w:val="00610A16"/>
    <w:rsid w:val="00610CBD"/>
    <w:rsid w:val="0061165A"/>
    <w:rsid w:val="00612501"/>
    <w:rsid w:val="0061274E"/>
    <w:rsid w:val="00612810"/>
    <w:rsid w:val="00612A40"/>
    <w:rsid w:val="00613405"/>
    <w:rsid w:val="006137B1"/>
    <w:rsid w:val="00613A18"/>
    <w:rsid w:val="00613A49"/>
    <w:rsid w:val="006141BB"/>
    <w:rsid w:val="00614404"/>
    <w:rsid w:val="006147A8"/>
    <w:rsid w:val="00614D27"/>
    <w:rsid w:val="00614E95"/>
    <w:rsid w:val="006155BA"/>
    <w:rsid w:val="006155BB"/>
    <w:rsid w:val="00615CBA"/>
    <w:rsid w:val="00615CD2"/>
    <w:rsid w:val="00615D7B"/>
    <w:rsid w:val="006163A5"/>
    <w:rsid w:val="00616745"/>
    <w:rsid w:val="00616F1E"/>
    <w:rsid w:val="00617297"/>
    <w:rsid w:val="006176E1"/>
    <w:rsid w:val="00617A03"/>
    <w:rsid w:val="006219C5"/>
    <w:rsid w:val="00622C4B"/>
    <w:rsid w:val="00623860"/>
    <w:rsid w:val="00623B26"/>
    <w:rsid w:val="00623DC1"/>
    <w:rsid w:val="00624378"/>
    <w:rsid w:val="0062458F"/>
    <w:rsid w:val="00624DA8"/>
    <w:rsid w:val="00624E0E"/>
    <w:rsid w:val="00626013"/>
    <w:rsid w:val="006262C0"/>
    <w:rsid w:val="00626817"/>
    <w:rsid w:val="00626B20"/>
    <w:rsid w:val="006276D9"/>
    <w:rsid w:val="0062785B"/>
    <w:rsid w:val="00630146"/>
    <w:rsid w:val="006308F7"/>
    <w:rsid w:val="00630DD5"/>
    <w:rsid w:val="00630E0B"/>
    <w:rsid w:val="006313C6"/>
    <w:rsid w:val="00631882"/>
    <w:rsid w:val="00631955"/>
    <w:rsid w:val="00632C07"/>
    <w:rsid w:val="00632CFB"/>
    <w:rsid w:val="00633887"/>
    <w:rsid w:val="006343AF"/>
    <w:rsid w:val="0063481F"/>
    <w:rsid w:val="006349FD"/>
    <w:rsid w:val="00634F26"/>
    <w:rsid w:val="00635F91"/>
    <w:rsid w:val="00637368"/>
    <w:rsid w:val="00640984"/>
    <w:rsid w:val="00641635"/>
    <w:rsid w:val="00641AA5"/>
    <w:rsid w:val="00641CEC"/>
    <w:rsid w:val="00641F4E"/>
    <w:rsid w:val="006435EC"/>
    <w:rsid w:val="006436BA"/>
    <w:rsid w:val="00643829"/>
    <w:rsid w:val="00643948"/>
    <w:rsid w:val="00644509"/>
    <w:rsid w:val="006445BE"/>
    <w:rsid w:val="006455D5"/>
    <w:rsid w:val="006465B7"/>
    <w:rsid w:val="00647123"/>
    <w:rsid w:val="0064743E"/>
    <w:rsid w:val="006474F1"/>
    <w:rsid w:val="00647EEF"/>
    <w:rsid w:val="00650A66"/>
    <w:rsid w:val="00650ABD"/>
    <w:rsid w:val="00650C35"/>
    <w:rsid w:val="00650D6A"/>
    <w:rsid w:val="006515F6"/>
    <w:rsid w:val="00651632"/>
    <w:rsid w:val="00651C1B"/>
    <w:rsid w:val="006524F1"/>
    <w:rsid w:val="006528F5"/>
    <w:rsid w:val="0065290A"/>
    <w:rsid w:val="006529F4"/>
    <w:rsid w:val="006537F5"/>
    <w:rsid w:val="00653BAB"/>
    <w:rsid w:val="00653D92"/>
    <w:rsid w:val="00653DFE"/>
    <w:rsid w:val="00653F56"/>
    <w:rsid w:val="00654119"/>
    <w:rsid w:val="00655024"/>
    <w:rsid w:val="006555B4"/>
    <w:rsid w:val="006558B4"/>
    <w:rsid w:val="00655BD3"/>
    <w:rsid w:val="00655D2E"/>
    <w:rsid w:val="006564F5"/>
    <w:rsid w:val="006568C2"/>
    <w:rsid w:val="00656BC4"/>
    <w:rsid w:val="00657082"/>
    <w:rsid w:val="00657086"/>
    <w:rsid w:val="00657472"/>
    <w:rsid w:val="006578A7"/>
    <w:rsid w:val="00657AE8"/>
    <w:rsid w:val="006601D7"/>
    <w:rsid w:val="006604EC"/>
    <w:rsid w:val="00660A1C"/>
    <w:rsid w:val="006611E6"/>
    <w:rsid w:val="0066120A"/>
    <w:rsid w:val="00661E4D"/>
    <w:rsid w:val="0066204E"/>
    <w:rsid w:val="006623C1"/>
    <w:rsid w:val="0066284B"/>
    <w:rsid w:val="00662BE2"/>
    <w:rsid w:val="00663233"/>
    <w:rsid w:val="00663740"/>
    <w:rsid w:val="00663B09"/>
    <w:rsid w:val="00663E76"/>
    <w:rsid w:val="00664243"/>
    <w:rsid w:val="00665326"/>
    <w:rsid w:val="00665540"/>
    <w:rsid w:val="0066569A"/>
    <w:rsid w:val="00665F89"/>
    <w:rsid w:val="006662D6"/>
    <w:rsid w:val="00671E11"/>
    <w:rsid w:val="00671F86"/>
    <w:rsid w:val="006722C3"/>
    <w:rsid w:val="006727F8"/>
    <w:rsid w:val="00672874"/>
    <w:rsid w:val="0067287B"/>
    <w:rsid w:val="0067297C"/>
    <w:rsid w:val="006729E0"/>
    <w:rsid w:val="00672D9C"/>
    <w:rsid w:val="00672FCB"/>
    <w:rsid w:val="00673165"/>
    <w:rsid w:val="00673FCE"/>
    <w:rsid w:val="0067412C"/>
    <w:rsid w:val="00674AC5"/>
    <w:rsid w:val="00674C2A"/>
    <w:rsid w:val="00674C41"/>
    <w:rsid w:val="00674CDC"/>
    <w:rsid w:val="00674DAC"/>
    <w:rsid w:val="0067521B"/>
    <w:rsid w:val="006754EE"/>
    <w:rsid w:val="006756A9"/>
    <w:rsid w:val="0067634C"/>
    <w:rsid w:val="006764D0"/>
    <w:rsid w:val="006767A5"/>
    <w:rsid w:val="0067690B"/>
    <w:rsid w:val="006774B0"/>
    <w:rsid w:val="006778A1"/>
    <w:rsid w:val="00677EAE"/>
    <w:rsid w:val="00677F9B"/>
    <w:rsid w:val="00680A89"/>
    <w:rsid w:val="0068107D"/>
    <w:rsid w:val="00681393"/>
    <w:rsid w:val="006817F9"/>
    <w:rsid w:val="00682320"/>
    <w:rsid w:val="00682D8A"/>
    <w:rsid w:val="00683C1B"/>
    <w:rsid w:val="00683F73"/>
    <w:rsid w:val="00684F5B"/>
    <w:rsid w:val="00685474"/>
    <w:rsid w:val="006855BC"/>
    <w:rsid w:val="00685A7A"/>
    <w:rsid w:val="00685BAE"/>
    <w:rsid w:val="00686204"/>
    <w:rsid w:val="006863D1"/>
    <w:rsid w:val="0068728B"/>
    <w:rsid w:val="006875CB"/>
    <w:rsid w:val="00687612"/>
    <w:rsid w:val="00687B69"/>
    <w:rsid w:val="006904E8"/>
    <w:rsid w:val="006907DE"/>
    <w:rsid w:val="00690B32"/>
    <w:rsid w:val="0069119C"/>
    <w:rsid w:val="00692343"/>
    <w:rsid w:val="006926E8"/>
    <w:rsid w:val="00692C9F"/>
    <w:rsid w:val="006934B6"/>
    <w:rsid w:val="00693A8A"/>
    <w:rsid w:val="00693D5F"/>
    <w:rsid w:val="00693E70"/>
    <w:rsid w:val="00694D5F"/>
    <w:rsid w:val="00695795"/>
    <w:rsid w:val="00696E49"/>
    <w:rsid w:val="006A0FBA"/>
    <w:rsid w:val="006A1BB5"/>
    <w:rsid w:val="006A1DCC"/>
    <w:rsid w:val="006A2088"/>
    <w:rsid w:val="006A24CF"/>
    <w:rsid w:val="006A3462"/>
    <w:rsid w:val="006A3B4C"/>
    <w:rsid w:val="006A4713"/>
    <w:rsid w:val="006A5041"/>
    <w:rsid w:val="006A5895"/>
    <w:rsid w:val="006A6499"/>
    <w:rsid w:val="006A70E1"/>
    <w:rsid w:val="006A7638"/>
    <w:rsid w:val="006A7AC6"/>
    <w:rsid w:val="006A7C04"/>
    <w:rsid w:val="006B0251"/>
    <w:rsid w:val="006B0F19"/>
    <w:rsid w:val="006B168D"/>
    <w:rsid w:val="006B21AE"/>
    <w:rsid w:val="006B2338"/>
    <w:rsid w:val="006B2600"/>
    <w:rsid w:val="006B283D"/>
    <w:rsid w:val="006B2D78"/>
    <w:rsid w:val="006B3173"/>
    <w:rsid w:val="006B39B7"/>
    <w:rsid w:val="006B3D8B"/>
    <w:rsid w:val="006B5AA5"/>
    <w:rsid w:val="006B5C9B"/>
    <w:rsid w:val="006B6056"/>
    <w:rsid w:val="006B6383"/>
    <w:rsid w:val="006B63D4"/>
    <w:rsid w:val="006B755A"/>
    <w:rsid w:val="006B7B34"/>
    <w:rsid w:val="006C005F"/>
    <w:rsid w:val="006C0272"/>
    <w:rsid w:val="006C042C"/>
    <w:rsid w:val="006C08B4"/>
    <w:rsid w:val="006C09B0"/>
    <w:rsid w:val="006C0FCF"/>
    <w:rsid w:val="006C1092"/>
    <w:rsid w:val="006C1B4E"/>
    <w:rsid w:val="006C20EC"/>
    <w:rsid w:val="006C31B6"/>
    <w:rsid w:val="006C368B"/>
    <w:rsid w:val="006C3D6A"/>
    <w:rsid w:val="006C4A9A"/>
    <w:rsid w:val="006C4AA9"/>
    <w:rsid w:val="006C4C99"/>
    <w:rsid w:val="006C53E2"/>
    <w:rsid w:val="006C5A2B"/>
    <w:rsid w:val="006C5EAC"/>
    <w:rsid w:val="006C6262"/>
    <w:rsid w:val="006C64FE"/>
    <w:rsid w:val="006C6583"/>
    <w:rsid w:val="006C6E3F"/>
    <w:rsid w:val="006C6FC8"/>
    <w:rsid w:val="006C7C04"/>
    <w:rsid w:val="006C7CC1"/>
    <w:rsid w:val="006C7DC8"/>
    <w:rsid w:val="006D13DA"/>
    <w:rsid w:val="006D2D72"/>
    <w:rsid w:val="006D3742"/>
    <w:rsid w:val="006D38A5"/>
    <w:rsid w:val="006D3995"/>
    <w:rsid w:val="006D3A73"/>
    <w:rsid w:val="006D3A85"/>
    <w:rsid w:val="006D4444"/>
    <w:rsid w:val="006D482F"/>
    <w:rsid w:val="006D51A5"/>
    <w:rsid w:val="006D54A7"/>
    <w:rsid w:val="006D54D9"/>
    <w:rsid w:val="006D58C0"/>
    <w:rsid w:val="006D597F"/>
    <w:rsid w:val="006D6078"/>
    <w:rsid w:val="006D67D2"/>
    <w:rsid w:val="006D7534"/>
    <w:rsid w:val="006D76E5"/>
    <w:rsid w:val="006D791F"/>
    <w:rsid w:val="006D79BE"/>
    <w:rsid w:val="006D7C73"/>
    <w:rsid w:val="006D7C8F"/>
    <w:rsid w:val="006E0D90"/>
    <w:rsid w:val="006E1189"/>
    <w:rsid w:val="006E1701"/>
    <w:rsid w:val="006E1861"/>
    <w:rsid w:val="006E2509"/>
    <w:rsid w:val="006E26E1"/>
    <w:rsid w:val="006E28C8"/>
    <w:rsid w:val="006E2B11"/>
    <w:rsid w:val="006E2D67"/>
    <w:rsid w:val="006E2E52"/>
    <w:rsid w:val="006E2F27"/>
    <w:rsid w:val="006E3291"/>
    <w:rsid w:val="006E3E6D"/>
    <w:rsid w:val="006E4FB9"/>
    <w:rsid w:val="006E57C7"/>
    <w:rsid w:val="006E5DED"/>
    <w:rsid w:val="006E652A"/>
    <w:rsid w:val="006E6626"/>
    <w:rsid w:val="006E673C"/>
    <w:rsid w:val="006E67C6"/>
    <w:rsid w:val="006E7A4B"/>
    <w:rsid w:val="006F007D"/>
    <w:rsid w:val="006F010E"/>
    <w:rsid w:val="006F03A4"/>
    <w:rsid w:val="006F04F0"/>
    <w:rsid w:val="006F05BD"/>
    <w:rsid w:val="006F09AB"/>
    <w:rsid w:val="006F0E51"/>
    <w:rsid w:val="006F1326"/>
    <w:rsid w:val="006F147B"/>
    <w:rsid w:val="006F1FD5"/>
    <w:rsid w:val="006F2A65"/>
    <w:rsid w:val="006F2F4C"/>
    <w:rsid w:val="006F2FFC"/>
    <w:rsid w:val="006F3200"/>
    <w:rsid w:val="006F3252"/>
    <w:rsid w:val="006F3528"/>
    <w:rsid w:val="006F3DEF"/>
    <w:rsid w:val="006F4391"/>
    <w:rsid w:val="006F442D"/>
    <w:rsid w:val="006F4445"/>
    <w:rsid w:val="006F4A13"/>
    <w:rsid w:val="006F4B62"/>
    <w:rsid w:val="006F4B9E"/>
    <w:rsid w:val="006F4CB1"/>
    <w:rsid w:val="006F5B49"/>
    <w:rsid w:val="006F5F04"/>
    <w:rsid w:val="006F6712"/>
    <w:rsid w:val="006F6872"/>
    <w:rsid w:val="006F6E15"/>
    <w:rsid w:val="006F7647"/>
    <w:rsid w:val="006F7D7F"/>
    <w:rsid w:val="00700243"/>
    <w:rsid w:val="00700A6F"/>
    <w:rsid w:val="00701C7D"/>
    <w:rsid w:val="0070274F"/>
    <w:rsid w:val="00702DC2"/>
    <w:rsid w:val="00702EFD"/>
    <w:rsid w:val="00703001"/>
    <w:rsid w:val="0070351B"/>
    <w:rsid w:val="00703811"/>
    <w:rsid w:val="007045B0"/>
    <w:rsid w:val="0070466F"/>
    <w:rsid w:val="00704EFE"/>
    <w:rsid w:val="00705BD2"/>
    <w:rsid w:val="00706140"/>
    <w:rsid w:val="0070692B"/>
    <w:rsid w:val="0070704E"/>
    <w:rsid w:val="00710771"/>
    <w:rsid w:val="00710CE2"/>
    <w:rsid w:val="007113DB"/>
    <w:rsid w:val="0071157A"/>
    <w:rsid w:val="00711743"/>
    <w:rsid w:val="0071343A"/>
    <w:rsid w:val="00713C3E"/>
    <w:rsid w:val="00714896"/>
    <w:rsid w:val="00714F69"/>
    <w:rsid w:val="00715DD3"/>
    <w:rsid w:val="00716162"/>
    <w:rsid w:val="0071624B"/>
    <w:rsid w:val="00716390"/>
    <w:rsid w:val="00716695"/>
    <w:rsid w:val="0071685A"/>
    <w:rsid w:val="00716B80"/>
    <w:rsid w:val="00717807"/>
    <w:rsid w:val="00717AB5"/>
    <w:rsid w:val="00717E94"/>
    <w:rsid w:val="0072019B"/>
    <w:rsid w:val="00720788"/>
    <w:rsid w:val="00720836"/>
    <w:rsid w:val="00720F63"/>
    <w:rsid w:val="00721E1E"/>
    <w:rsid w:val="00722749"/>
    <w:rsid w:val="00723414"/>
    <w:rsid w:val="0072433E"/>
    <w:rsid w:val="0072452A"/>
    <w:rsid w:val="00725243"/>
    <w:rsid w:val="00725429"/>
    <w:rsid w:val="007255EC"/>
    <w:rsid w:val="0072584C"/>
    <w:rsid w:val="007258FA"/>
    <w:rsid w:val="007261FB"/>
    <w:rsid w:val="00726241"/>
    <w:rsid w:val="007267ED"/>
    <w:rsid w:val="007269B4"/>
    <w:rsid w:val="007272C1"/>
    <w:rsid w:val="00727986"/>
    <w:rsid w:val="00727AF4"/>
    <w:rsid w:val="00727E39"/>
    <w:rsid w:val="00727EEF"/>
    <w:rsid w:val="007300F4"/>
    <w:rsid w:val="00730919"/>
    <w:rsid w:val="00730923"/>
    <w:rsid w:val="00731A0A"/>
    <w:rsid w:val="00731DFC"/>
    <w:rsid w:val="00731F76"/>
    <w:rsid w:val="00732530"/>
    <w:rsid w:val="007328FD"/>
    <w:rsid w:val="00732942"/>
    <w:rsid w:val="00732F95"/>
    <w:rsid w:val="007332BC"/>
    <w:rsid w:val="00733730"/>
    <w:rsid w:val="007340D1"/>
    <w:rsid w:val="007347AB"/>
    <w:rsid w:val="0073532C"/>
    <w:rsid w:val="007356C5"/>
    <w:rsid w:val="00736CF1"/>
    <w:rsid w:val="007375B0"/>
    <w:rsid w:val="00737852"/>
    <w:rsid w:val="00737B13"/>
    <w:rsid w:val="00737C43"/>
    <w:rsid w:val="007400C2"/>
    <w:rsid w:val="00740912"/>
    <w:rsid w:val="00740D99"/>
    <w:rsid w:val="00741D2B"/>
    <w:rsid w:val="0074263C"/>
    <w:rsid w:val="007426A0"/>
    <w:rsid w:val="00742F47"/>
    <w:rsid w:val="00742F88"/>
    <w:rsid w:val="00743058"/>
    <w:rsid w:val="00743800"/>
    <w:rsid w:val="00744AC8"/>
    <w:rsid w:val="007451B3"/>
    <w:rsid w:val="00745678"/>
    <w:rsid w:val="00745682"/>
    <w:rsid w:val="0074573C"/>
    <w:rsid w:val="007458E2"/>
    <w:rsid w:val="007466ED"/>
    <w:rsid w:val="0074730A"/>
    <w:rsid w:val="0074772B"/>
    <w:rsid w:val="007478E7"/>
    <w:rsid w:val="00750019"/>
    <w:rsid w:val="0075014A"/>
    <w:rsid w:val="0075016F"/>
    <w:rsid w:val="007508AE"/>
    <w:rsid w:val="0075157C"/>
    <w:rsid w:val="007515B7"/>
    <w:rsid w:val="00751CA6"/>
    <w:rsid w:val="00751FB1"/>
    <w:rsid w:val="0075221E"/>
    <w:rsid w:val="00752741"/>
    <w:rsid w:val="007529E9"/>
    <w:rsid w:val="00752B8D"/>
    <w:rsid w:val="007531DC"/>
    <w:rsid w:val="0075359B"/>
    <w:rsid w:val="00753E1C"/>
    <w:rsid w:val="00754044"/>
    <w:rsid w:val="00754D8A"/>
    <w:rsid w:val="00755154"/>
    <w:rsid w:val="00755492"/>
    <w:rsid w:val="00755867"/>
    <w:rsid w:val="00755AF6"/>
    <w:rsid w:val="00756164"/>
    <w:rsid w:val="00756191"/>
    <w:rsid w:val="007565BE"/>
    <w:rsid w:val="00756606"/>
    <w:rsid w:val="00757080"/>
    <w:rsid w:val="00760384"/>
    <w:rsid w:val="00760834"/>
    <w:rsid w:val="00760838"/>
    <w:rsid w:val="007613FA"/>
    <w:rsid w:val="00761490"/>
    <w:rsid w:val="00762B19"/>
    <w:rsid w:val="00763612"/>
    <w:rsid w:val="00763F76"/>
    <w:rsid w:val="007644B3"/>
    <w:rsid w:val="00764565"/>
    <w:rsid w:val="0076459B"/>
    <w:rsid w:val="0076468C"/>
    <w:rsid w:val="007653D1"/>
    <w:rsid w:val="00765674"/>
    <w:rsid w:val="007657A1"/>
    <w:rsid w:val="00765899"/>
    <w:rsid w:val="00765C14"/>
    <w:rsid w:val="00765E5E"/>
    <w:rsid w:val="007667E0"/>
    <w:rsid w:val="00766946"/>
    <w:rsid w:val="00766B76"/>
    <w:rsid w:val="0076779D"/>
    <w:rsid w:val="00767E30"/>
    <w:rsid w:val="007700FC"/>
    <w:rsid w:val="00770389"/>
    <w:rsid w:val="00770550"/>
    <w:rsid w:val="007714B6"/>
    <w:rsid w:val="0077195C"/>
    <w:rsid w:val="00771B1C"/>
    <w:rsid w:val="00771FBC"/>
    <w:rsid w:val="00772F46"/>
    <w:rsid w:val="00773376"/>
    <w:rsid w:val="00773F38"/>
    <w:rsid w:val="00773FD6"/>
    <w:rsid w:val="0077470A"/>
    <w:rsid w:val="00775F79"/>
    <w:rsid w:val="00776FA0"/>
    <w:rsid w:val="00777037"/>
    <w:rsid w:val="00777BD8"/>
    <w:rsid w:val="00780072"/>
    <w:rsid w:val="00780476"/>
    <w:rsid w:val="0078055D"/>
    <w:rsid w:val="00780682"/>
    <w:rsid w:val="00781363"/>
    <w:rsid w:val="00781C0B"/>
    <w:rsid w:val="00781DEA"/>
    <w:rsid w:val="007827BE"/>
    <w:rsid w:val="00782C5F"/>
    <w:rsid w:val="00782CC3"/>
    <w:rsid w:val="00782CDA"/>
    <w:rsid w:val="00783531"/>
    <w:rsid w:val="0078385D"/>
    <w:rsid w:val="00783F58"/>
    <w:rsid w:val="007843A5"/>
    <w:rsid w:val="00784617"/>
    <w:rsid w:val="00784F88"/>
    <w:rsid w:val="00785135"/>
    <w:rsid w:val="007851AA"/>
    <w:rsid w:val="0078547C"/>
    <w:rsid w:val="007854EA"/>
    <w:rsid w:val="0078567E"/>
    <w:rsid w:val="007857C4"/>
    <w:rsid w:val="007860FC"/>
    <w:rsid w:val="007867BF"/>
    <w:rsid w:val="00786AD1"/>
    <w:rsid w:val="0078703A"/>
    <w:rsid w:val="007871C3"/>
    <w:rsid w:val="007871DF"/>
    <w:rsid w:val="00787677"/>
    <w:rsid w:val="00787EC5"/>
    <w:rsid w:val="007909EF"/>
    <w:rsid w:val="007916F6"/>
    <w:rsid w:val="00791801"/>
    <w:rsid w:val="00791B44"/>
    <w:rsid w:val="00791C5E"/>
    <w:rsid w:val="007926CD"/>
    <w:rsid w:val="00792B63"/>
    <w:rsid w:val="007932FA"/>
    <w:rsid w:val="007938A2"/>
    <w:rsid w:val="00794184"/>
    <w:rsid w:val="007941E2"/>
    <w:rsid w:val="00794604"/>
    <w:rsid w:val="007948F4"/>
    <w:rsid w:val="007949DD"/>
    <w:rsid w:val="00794CFE"/>
    <w:rsid w:val="00794E19"/>
    <w:rsid w:val="00795211"/>
    <w:rsid w:val="00795F0C"/>
    <w:rsid w:val="00796536"/>
    <w:rsid w:val="00796621"/>
    <w:rsid w:val="00796A19"/>
    <w:rsid w:val="007970E9"/>
    <w:rsid w:val="0079713D"/>
    <w:rsid w:val="0079734A"/>
    <w:rsid w:val="00797502"/>
    <w:rsid w:val="00797652"/>
    <w:rsid w:val="00797693"/>
    <w:rsid w:val="007976A8"/>
    <w:rsid w:val="007977AA"/>
    <w:rsid w:val="007A0464"/>
    <w:rsid w:val="007A12A2"/>
    <w:rsid w:val="007A1972"/>
    <w:rsid w:val="007A1BE5"/>
    <w:rsid w:val="007A2A1E"/>
    <w:rsid w:val="007A2C86"/>
    <w:rsid w:val="007A35C8"/>
    <w:rsid w:val="007A3AFF"/>
    <w:rsid w:val="007A4109"/>
    <w:rsid w:val="007A4298"/>
    <w:rsid w:val="007A45FA"/>
    <w:rsid w:val="007A492C"/>
    <w:rsid w:val="007A4D46"/>
    <w:rsid w:val="007A4F8C"/>
    <w:rsid w:val="007A54AA"/>
    <w:rsid w:val="007A6009"/>
    <w:rsid w:val="007A6100"/>
    <w:rsid w:val="007A62AB"/>
    <w:rsid w:val="007A6B8B"/>
    <w:rsid w:val="007A711B"/>
    <w:rsid w:val="007A7437"/>
    <w:rsid w:val="007A78B1"/>
    <w:rsid w:val="007B0F17"/>
    <w:rsid w:val="007B1214"/>
    <w:rsid w:val="007B16FA"/>
    <w:rsid w:val="007B1810"/>
    <w:rsid w:val="007B1A43"/>
    <w:rsid w:val="007B1E0D"/>
    <w:rsid w:val="007B2029"/>
    <w:rsid w:val="007B245E"/>
    <w:rsid w:val="007B285E"/>
    <w:rsid w:val="007B29BB"/>
    <w:rsid w:val="007B2B30"/>
    <w:rsid w:val="007B2F6D"/>
    <w:rsid w:val="007B353B"/>
    <w:rsid w:val="007B37EA"/>
    <w:rsid w:val="007B38F8"/>
    <w:rsid w:val="007B3AAC"/>
    <w:rsid w:val="007B3E3F"/>
    <w:rsid w:val="007B49C1"/>
    <w:rsid w:val="007B50AC"/>
    <w:rsid w:val="007B58F4"/>
    <w:rsid w:val="007B5A54"/>
    <w:rsid w:val="007B5BD7"/>
    <w:rsid w:val="007B6232"/>
    <w:rsid w:val="007B637A"/>
    <w:rsid w:val="007B6A7D"/>
    <w:rsid w:val="007B7014"/>
    <w:rsid w:val="007B7285"/>
    <w:rsid w:val="007B78A8"/>
    <w:rsid w:val="007B78C1"/>
    <w:rsid w:val="007B7A1E"/>
    <w:rsid w:val="007B7F3E"/>
    <w:rsid w:val="007C01CE"/>
    <w:rsid w:val="007C0331"/>
    <w:rsid w:val="007C28DD"/>
    <w:rsid w:val="007C31C1"/>
    <w:rsid w:val="007C38CB"/>
    <w:rsid w:val="007C3AE1"/>
    <w:rsid w:val="007C435F"/>
    <w:rsid w:val="007C4785"/>
    <w:rsid w:val="007C480D"/>
    <w:rsid w:val="007C5C48"/>
    <w:rsid w:val="007C600C"/>
    <w:rsid w:val="007C6FE6"/>
    <w:rsid w:val="007C71E7"/>
    <w:rsid w:val="007D0346"/>
    <w:rsid w:val="007D06E8"/>
    <w:rsid w:val="007D0F37"/>
    <w:rsid w:val="007D11EF"/>
    <w:rsid w:val="007D1B3F"/>
    <w:rsid w:val="007D1C69"/>
    <w:rsid w:val="007D285C"/>
    <w:rsid w:val="007D28C2"/>
    <w:rsid w:val="007D2E61"/>
    <w:rsid w:val="007D2FC0"/>
    <w:rsid w:val="007D3513"/>
    <w:rsid w:val="007D4140"/>
    <w:rsid w:val="007D416B"/>
    <w:rsid w:val="007D45FE"/>
    <w:rsid w:val="007D47FA"/>
    <w:rsid w:val="007D4B30"/>
    <w:rsid w:val="007D4CCC"/>
    <w:rsid w:val="007D54C7"/>
    <w:rsid w:val="007D6422"/>
    <w:rsid w:val="007D6585"/>
    <w:rsid w:val="007D7043"/>
    <w:rsid w:val="007D70EE"/>
    <w:rsid w:val="007D74AD"/>
    <w:rsid w:val="007D7860"/>
    <w:rsid w:val="007D7A4D"/>
    <w:rsid w:val="007E02D9"/>
    <w:rsid w:val="007E041C"/>
    <w:rsid w:val="007E05B0"/>
    <w:rsid w:val="007E0E47"/>
    <w:rsid w:val="007E153A"/>
    <w:rsid w:val="007E21EA"/>
    <w:rsid w:val="007E2454"/>
    <w:rsid w:val="007E3A90"/>
    <w:rsid w:val="007E3E08"/>
    <w:rsid w:val="007E45DB"/>
    <w:rsid w:val="007E4904"/>
    <w:rsid w:val="007E4A78"/>
    <w:rsid w:val="007E4E3A"/>
    <w:rsid w:val="007E4F95"/>
    <w:rsid w:val="007E5708"/>
    <w:rsid w:val="007E5AFA"/>
    <w:rsid w:val="007E5B26"/>
    <w:rsid w:val="007E6357"/>
    <w:rsid w:val="007E6756"/>
    <w:rsid w:val="007E7267"/>
    <w:rsid w:val="007E757A"/>
    <w:rsid w:val="007E7600"/>
    <w:rsid w:val="007E77D6"/>
    <w:rsid w:val="007E7809"/>
    <w:rsid w:val="007F05A8"/>
    <w:rsid w:val="007F0FB4"/>
    <w:rsid w:val="007F0FD7"/>
    <w:rsid w:val="007F12DB"/>
    <w:rsid w:val="007F18E8"/>
    <w:rsid w:val="007F1F8B"/>
    <w:rsid w:val="007F2000"/>
    <w:rsid w:val="007F247F"/>
    <w:rsid w:val="007F2DE6"/>
    <w:rsid w:val="007F3123"/>
    <w:rsid w:val="007F3529"/>
    <w:rsid w:val="007F37C5"/>
    <w:rsid w:val="007F3F22"/>
    <w:rsid w:val="007F4304"/>
    <w:rsid w:val="007F4573"/>
    <w:rsid w:val="007F45CA"/>
    <w:rsid w:val="007F49D4"/>
    <w:rsid w:val="007F4D7C"/>
    <w:rsid w:val="007F526B"/>
    <w:rsid w:val="007F58ED"/>
    <w:rsid w:val="007F716A"/>
    <w:rsid w:val="007F7383"/>
    <w:rsid w:val="0080032B"/>
    <w:rsid w:val="008003BB"/>
    <w:rsid w:val="0080066D"/>
    <w:rsid w:val="00800876"/>
    <w:rsid w:val="00800C26"/>
    <w:rsid w:val="008017B2"/>
    <w:rsid w:val="00801C92"/>
    <w:rsid w:val="00801F7E"/>
    <w:rsid w:val="00802343"/>
    <w:rsid w:val="0080296E"/>
    <w:rsid w:val="00802B36"/>
    <w:rsid w:val="0080338D"/>
    <w:rsid w:val="008033C9"/>
    <w:rsid w:val="00803767"/>
    <w:rsid w:val="008037CC"/>
    <w:rsid w:val="00804A48"/>
    <w:rsid w:val="00804BE4"/>
    <w:rsid w:val="00804CE7"/>
    <w:rsid w:val="00804E7F"/>
    <w:rsid w:val="0080541D"/>
    <w:rsid w:val="008059F8"/>
    <w:rsid w:val="00805B47"/>
    <w:rsid w:val="00806706"/>
    <w:rsid w:val="00806BEF"/>
    <w:rsid w:val="008070C9"/>
    <w:rsid w:val="00807703"/>
    <w:rsid w:val="008109E3"/>
    <w:rsid w:val="00810A01"/>
    <w:rsid w:val="00810ED0"/>
    <w:rsid w:val="008119DB"/>
    <w:rsid w:val="00811A49"/>
    <w:rsid w:val="00812510"/>
    <w:rsid w:val="008139A4"/>
    <w:rsid w:val="00814680"/>
    <w:rsid w:val="00814FCE"/>
    <w:rsid w:val="00815223"/>
    <w:rsid w:val="00815449"/>
    <w:rsid w:val="008157B4"/>
    <w:rsid w:val="00815CB8"/>
    <w:rsid w:val="00815D8A"/>
    <w:rsid w:val="00815F97"/>
    <w:rsid w:val="0081611A"/>
    <w:rsid w:val="0081636A"/>
    <w:rsid w:val="00820306"/>
    <w:rsid w:val="008204DF"/>
    <w:rsid w:val="00821600"/>
    <w:rsid w:val="00822427"/>
    <w:rsid w:val="00822C0C"/>
    <w:rsid w:val="00822DA5"/>
    <w:rsid w:val="00823819"/>
    <w:rsid w:val="008238E8"/>
    <w:rsid w:val="00823CE0"/>
    <w:rsid w:val="008241CF"/>
    <w:rsid w:val="00824391"/>
    <w:rsid w:val="00824C0A"/>
    <w:rsid w:val="008250B9"/>
    <w:rsid w:val="0082532E"/>
    <w:rsid w:val="0082559D"/>
    <w:rsid w:val="0082581C"/>
    <w:rsid w:val="008258DC"/>
    <w:rsid w:val="00825902"/>
    <w:rsid w:val="00826BE3"/>
    <w:rsid w:val="00827070"/>
    <w:rsid w:val="0082775B"/>
    <w:rsid w:val="008308E5"/>
    <w:rsid w:val="00830DCB"/>
    <w:rsid w:val="0083184E"/>
    <w:rsid w:val="00831D3B"/>
    <w:rsid w:val="00832029"/>
    <w:rsid w:val="00832164"/>
    <w:rsid w:val="0083222C"/>
    <w:rsid w:val="00832260"/>
    <w:rsid w:val="0083253D"/>
    <w:rsid w:val="0083278F"/>
    <w:rsid w:val="00832B2D"/>
    <w:rsid w:val="00833843"/>
    <w:rsid w:val="0083398F"/>
    <w:rsid w:val="00833A47"/>
    <w:rsid w:val="0083452A"/>
    <w:rsid w:val="0083469B"/>
    <w:rsid w:val="0083494E"/>
    <w:rsid w:val="008349FB"/>
    <w:rsid w:val="008350FD"/>
    <w:rsid w:val="00835A1B"/>
    <w:rsid w:val="00835CFD"/>
    <w:rsid w:val="00836869"/>
    <w:rsid w:val="0083696A"/>
    <w:rsid w:val="00836D0E"/>
    <w:rsid w:val="00840213"/>
    <w:rsid w:val="0084065B"/>
    <w:rsid w:val="00840C1B"/>
    <w:rsid w:val="00840CF9"/>
    <w:rsid w:val="00840D2F"/>
    <w:rsid w:val="00841378"/>
    <w:rsid w:val="00841466"/>
    <w:rsid w:val="00841A14"/>
    <w:rsid w:val="00841A40"/>
    <w:rsid w:val="00842339"/>
    <w:rsid w:val="0084261E"/>
    <w:rsid w:val="00842BBE"/>
    <w:rsid w:val="00843927"/>
    <w:rsid w:val="00844981"/>
    <w:rsid w:val="00844A60"/>
    <w:rsid w:val="00844AEC"/>
    <w:rsid w:val="008454FB"/>
    <w:rsid w:val="00845C45"/>
    <w:rsid w:val="00845FDE"/>
    <w:rsid w:val="00847298"/>
    <w:rsid w:val="0084738C"/>
    <w:rsid w:val="008479B3"/>
    <w:rsid w:val="00847E88"/>
    <w:rsid w:val="00850275"/>
    <w:rsid w:val="008504C7"/>
    <w:rsid w:val="008508A8"/>
    <w:rsid w:val="0085092F"/>
    <w:rsid w:val="00850DAE"/>
    <w:rsid w:val="00851084"/>
    <w:rsid w:val="00851A48"/>
    <w:rsid w:val="00851C6B"/>
    <w:rsid w:val="0085284A"/>
    <w:rsid w:val="00852BF3"/>
    <w:rsid w:val="00852E5E"/>
    <w:rsid w:val="00852F9A"/>
    <w:rsid w:val="008539FC"/>
    <w:rsid w:val="008543FC"/>
    <w:rsid w:val="008554A5"/>
    <w:rsid w:val="00855632"/>
    <w:rsid w:val="00855903"/>
    <w:rsid w:val="00856493"/>
    <w:rsid w:val="008564C7"/>
    <w:rsid w:val="00856813"/>
    <w:rsid w:val="00856B8C"/>
    <w:rsid w:val="00860138"/>
    <w:rsid w:val="0086028E"/>
    <w:rsid w:val="008616C3"/>
    <w:rsid w:val="008624AC"/>
    <w:rsid w:val="0086255B"/>
    <w:rsid w:val="00862C94"/>
    <w:rsid w:val="00863AEC"/>
    <w:rsid w:val="00863C62"/>
    <w:rsid w:val="00864163"/>
    <w:rsid w:val="00864C7A"/>
    <w:rsid w:val="00865C74"/>
    <w:rsid w:val="00865FE7"/>
    <w:rsid w:val="00866120"/>
    <w:rsid w:val="0086658B"/>
    <w:rsid w:val="00866A6D"/>
    <w:rsid w:val="00867D08"/>
    <w:rsid w:val="00870588"/>
    <w:rsid w:val="008706D1"/>
    <w:rsid w:val="00870FD6"/>
    <w:rsid w:val="008714D8"/>
    <w:rsid w:val="00871C00"/>
    <w:rsid w:val="00872390"/>
    <w:rsid w:val="00872569"/>
    <w:rsid w:val="00872975"/>
    <w:rsid w:val="00872C25"/>
    <w:rsid w:val="00872DD9"/>
    <w:rsid w:val="00873441"/>
    <w:rsid w:val="008734D7"/>
    <w:rsid w:val="008737E4"/>
    <w:rsid w:val="00874027"/>
    <w:rsid w:val="008740DA"/>
    <w:rsid w:val="008742E1"/>
    <w:rsid w:val="008745F2"/>
    <w:rsid w:val="0087461E"/>
    <w:rsid w:val="00875606"/>
    <w:rsid w:val="00875CBA"/>
    <w:rsid w:val="0087626C"/>
    <w:rsid w:val="008765D6"/>
    <w:rsid w:val="00876775"/>
    <w:rsid w:val="00877456"/>
    <w:rsid w:val="0087785E"/>
    <w:rsid w:val="0088107D"/>
    <w:rsid w:val="0088151B"/>
    <w:rsid w:val="00881AB5"/>
    <w:rsid w:val="00882FAD"/>
    <w:rsid w:val="008835D8"/>
    <w:rsid w:val="00883642"/>
    <w:rsid w:val="00883C55"/>
    <w:rsid w:val="00884006"/>
    <w:rsid w:val="00884883"/>
    <w:rsid w:val="008849F7"/>
    <w:rsid w:val="00884ACA"/>
    <w:rsid w:val="00884D2B"/>
    <w:rsid w:val="00886441"/>
    <w:rsid w:val="0088679A"/>
    <w:rsid w:val="00886BC8"/>
    <w:rsid w:val="00886C49"/>
    <w:rsid w:val="00886CE3"/>
    <w:rsid w:val="00886EEE"/>
    <w:rsid w:val="008872D8"/>
    <w:rsid w:val="00887481"/>
    <w:rsid w:val="008875FA"/>
    <w:rsid w:val="00887D17"/>
    <w:rsid w:val="00887E72"/>
    <w:rsid w:val="0089023F"/>
    <w:rsid w:val="00890AE2"/>
    <w:rsid w:val="00890C6F"/>
    <w:rsid w:val="00890F50"/>
    <w:rsid w:val="00891931"/>
    <w:rsid w:val="00892C17"/>
    <w:rsid w:val="00893191"/>
    <w:rsid w:val="008932B5"/>
    <w:rsid w:val="008935E5"/>
    <w:rsid w:val="00893CCB"/>
    <w:rsid w:val="00894DAB"/>
    <w:rsid w:val="00895006"/>
    <w:rsid w:val="00895290"/>
    <w:rsid w:val="00895694"/>
    <w:rsid w:val="00895AD8"/>
    <w:rsid w:val="00896252"/>
    <w:rsid w:val="00896302"/>
    <w:rsid w:val="008973C5"/>
    <w:rsid w:val="00897BAA"/>
    <w:rsid w:val="00897FDD"/>
    <w:rsid w:val="008A076D"/>
    <w:rsid w:val="008A0F4F"/>
    <w:rsid w:val="008A10D5"/>
    <w:rsid w:val="008A12FF"/>
    <w:rsid w:val="008A1BA6"/>
    <w:rsid w:val="008A2360"/>
    <w:rsid w:val="008A25AE"/>
    <w:rsid w:val="008A2A69"/>
    <w:rsid w:val="008A3188"/>
    <w:rsid w:val="008A31C7"/>
    <w:rsid w:val="008A325B"/>
    <w:rsid w:val="008A3853"/>
    <w:rsid w:val="008A3A49"/>
    <w:rsid w:val="008A3A99"/>
    <w:rsid w:val="008A3B79"/>
    <w:rsid w:val="008A47A0"/>
    <w:rsid w:val="008A497B"/>
    <w:rsid w:val="008A4C0D"/>
    <w:rsid w:val="008A563A"/>
    <w:rsid w:val="008A5D82"/>
    <w:rsid w:val="008A5DCE"/>
    <w:rsid w:val="008A5EC2"/>
    <w:rsid w:val="008A6124"/>
    <w:rsid w:val="008A64D5"/>
    <w:rsid w:val="008A66F2"/>
    <w:rsid w:val="008A6B64"/>
    <w:rsid w:val="008A772B"/>
    <w:rsid w:val="008A7857"/>
    <w:rsid w:val="008A78AF"/>
    <w:rsid w:val="008A7AF8"/>
    <w:rsid w:val="008A7C94"/>
    <w:rsid w:val="008A7D69"/>
    <w:rsid w:val="008A7E0A"/>
    <w:rsid w:val="008B030A"/>
    <w:rsid w:val="008B0E19"/>
    <w:rsid w:val="008B1FEB"/>
    <w:rsid w:val="008B2236"/>
    <w:rsid w:val="008B228C"/>
    <w:rsid w:val="008B2A4F"/>
    <w:rsid w:val="008B2F3E"/>
    <w:rsid w:val="008B30A0"/>
    <w:rsid w:val="008B3216"/>
    <w:rsid w:val="008B33C5"/>
    <w:rsid w:val="008B3CC4"/>
    <w:rsid w:val="008B41A7"/>
    <w:rsid w:val="008B4426"/>
    <w:rsid w:val="008B49CC"/>
    <w:rsid w:val="008B4AC2"/>
    <w:rsid w:val="008B5048"/>
    <w:rsid w:val="008B517B"/>
    <w:rsid w:val="008B52D6"/>
    <w:rsid w:val="008B5A2E"/>
    <w:rsid w:val="008B68A8"/>
    <w:rsid w:val="008B6F6D"/>
    <w:rsid w:val="008B6FFA"/>
    <w:rsid w:val="008B7427"/>
    <w:rsid w:val="008B7837"/>
    <w:rsid w:val="008B7B19"/>
    <w:rsid w:val="008B7C23"/>
    <w:rsid w:val="008C0750"/>
    <w:rsid w:val="008C1816"/>
    <w:rsid w:val="008C1F70"/>
    <w:rsid w:val="008C21BE"/>
    <w:rsid w:val="008C22E8"/>
    <w:rsid w:val="008C2F77"/>
    <w:rsid w:val="008C4113"/>
    <w:rsid w:val="008C443A"/>
    <w:rsid w:val="008C48E8"/>
    <w:rsid w:val="008C5845"/>
    <w:rsid w:val="008C626D"/>
    <w:rsid w:val="008C6577"/>
    <w:rsid w:val="008C67C9"/>
    <w:rsid w:val="008C783F"/>
    <w:rsid w:val="008C7D72"/>
    <w:rsid w:val="008D0F92"/>
    <w:rsid w:val="008D103C"/>
    <w:rsid w:val="008D1267"/>
    <w:rsid w:val="008D1643"/>
    <w:rsid w:val="008D17E7"/>
    <w:rsid w:val="008D1CB7"/>
    <w:rsid w:val="008D1D4F"/>
    <w:rsid w:val="008D1E02"/>
    <w:rsid w:val="008D2178"/>
    <w:rsid w:val="008D21F1"/>
    <w:rsid w:val="008D24B2"/>
    <w:rsid w:val="008D24D1"/>
    <w:rsid w:val="008D37C0"/>
    <w:rsid w:val="008D389D"/>
    <w:rsid w:val="008D4031"/>
    <w:rsid w:val="008D4ADD"/>
    <w:rsid w:val="008D5BD1"/>
    <w:rsid w:val="008D62AF"/>
    <w:rsid w:val="008D66AE"/>
    <w:rsid w:val="008D68DF"/>
    <w:rsid w:val="008D770C"/>
    <w:rsid w:val="008D7881"/>
    <w:rsid w:val="008D7A40"/>
    <w:rsid w:val="008E0F11"/>
    <w:rsid w:val="008E1161"/>
    <w:rsid w:val="008E1631"/>
    <w:rsid w:val="008E1ABD"/>
    <w:rsid w:val="008E1B95"/>
    <w:rsid w:val="008E368A"/>
    <w:rsid w:val="008E3EEE"/>
    <w:rsid w:val="008E4733"/>
    <w:rsid w:val="008E47EF"/>
    <w:rsid w:val="008E524E"/>
    <w:rsid w:val="008E5668"/>
    <w:rsid w:val="008E594B"/>
    <w:rsid w:val="008E5D95"/>
    <w:rsid w:val="008E5EF7"/>
    <w:rsid w:val="008E6124"/>
    <w:rsid w:val="008E660E"/>
    <w:rsid w:val="008E6953"/>
    <w:rsid w:val="008E70A0"/>
    <w:rsid w:val="008E70DF"/>
    <w:rsid w:val="008E7408"/>
    <w:rsid w:val="008E7A9C"/>
    <w:rsid w:val="008F0845"/>
    <w:rsid w:val="008F0ACB"/>
    <w:rsid w:val="008F0FE3"/>
    <w:rsid w:val="008F151E"/>
    <w:rsid w:val="008F1DFB"/>
    <w:rsid w:val="008F1EAB"/>
    <w:rsid w:val="008F2248"/>
    <w:rsid w:val="008F2275"/>
    <w:rsid w:val="008F2735"/>
    <w:rsid w:val="008F29F0"/>
    <w:rsid w:val="008F2FE7"/>
    <w:rsid w:val="008F30D4"/>
    <w:rsid w:val="008F37C8"/>
    <w:rsid w:val="008F3938"/>
    <w:rsid w:val="008F3F35"/>
    <w:rsid w:val="008F44EE"/>
    <w:rsid w:val="008F4784"/>
    <w:rsid w:val="008F4D4C"/>
    <w:rsid w:val="008F52E8"/>
    <w:rsid w:val="008F53FC"/>
    <w:rsid w:val="008F553B"/>
    <w:rsid w:val="008F574C"/>
    <w:rsid w:val="008F5810"/>
    <w:rsid w:val="008F5BB9"/>
    <w:rsid w:val="008F61E8"/>
    <w:rsid w:val="008F6317"/>
    <w:rsid w:val="008F6536"/>
    <w:rsid w:val="008F6672"/>
    <w:rsid w:val="008F6E3B"/>
    <w:rsid w:val="008F7093"/>
    <w:rsid w:val="008F7145"/>
    <w:rsid w:val="008F78E8"/>
    <w:rsid w:val="008F7C86"/>
    <w:rsid w:val="008F7CD7"/>
    <w:rsid w:val="008F7EDD"/>
    <w:rsid w:val="00900855"/>
    <w:rsid w:val="00900974"/>
    <w:rsid w:val="00900CFC"/>
    <w:rsid w:val="0090114B"/>
    <w:rsid w:val="00901170"/>
    <w:rsid w:val="00901232"/>
    <w:rsid w:val="009012FD"/>
    <w:rsid w:val="00901512"/>
    <w:rsid w:val="00901745"/>
    <w:rsid w:val="00901ACF"/>
    <w:rsid w:val="00901BCA"/>
    <w:rsid w:val="00901E77"/>
    <w:rsid w:val="00902724"/>
    <w:rsid w:val="00902767"/>
    <w:rsid w:val="00902DB2"/>
    <w:rsid w:val="009036C3"/>
    <w:rsid w:val="009036FB"/>
    <w:rsid w:val="0090371C"/>
    <w:rsid w:val="00903B2A"/>
    <w:rsid w:val="00903CA5"/>
    <w:rsid w:val="009040EA"/>
    <w:rsid w:val="00904217"/>
    <w:rsid w:val="009056ED"/>
    <w:rsid w:val="00905ED6"/>
    <w:rsid w:val="009064C8"/>
    <w:rsid w:val="009065EA"/>
    <w:rsid w:val="00906AB3"/>
    <w:rsid w:val="00906AC8"/>
    <w:rsid w:val="00906D84"/>
    <w:rsid w:val="0090702C"/>
    <w:rsid w:val="00907179"/>
    <w:rsid w:val="009072A4"/>
    <w:rsid w:val="009073ED"/>
    <w:rsid w:val="00907958"/>
    <w:rsid w:val="00907B6D"/>
    <w:rsid w:val="0091059A"/>
    <w:rsid w:val="00910E51"/>
    <w:rsid w:val="0091134E"/>
    <w:rsid w:val="009113EA"/>
    <w:rsid w:val="0091163A"/>
    <w:rsid w:val="009117D6"/>
    <w:rsid w:val="00911C14"/>
    <w:rsid w:val="00912A07"/>
    <w:rsid w:val="00912F0A"/>
    <w:rsid w:val="00913413"/>
    <w:rsid w:val="009136A3"/>
    <w:rsid w:val="00914E1D"/>
    <w:rsid w:val="00915703"/>
    <w:rsid w:val="00915C6F"/>
    <w:rsid w:val="00915E2B"/>
    <w:rsid w:val="00915FCE"/>
    <w:rsid w:val="00916362"/>
    <w:rsid w:val="009167AD"/>
    <w:rsid w:val="00916F2A"/>
    <w:rsid w:val="009208D7"/>
    <w:rsid w:val="009216A5"/>
    <w:rsid w:val="00921880"/>
    <w:rsid w:val="00922688"/>
    <w:rsid w:val="009226ED"/>
    <w:rsid w:val="00922872"/>
    <w:rsid w:val="00922F5D"/>
    <w:rsid w:val="0092300C"/>
    <w:rsid w:val="00923B50"/>
    <w:rsid w:val="00923C67"/>
    <w:rsid w:val="00924098"/>
    <w:rsid w:val="00924353"/>
    <w:rsid w:val="009243F1"/>
    <w:rsid w:val="00925BF5"/>
    <w:rsid w:val="0092639D"/>
    <w:rsid w:val="009265C7"/>
    <w:rsid w:val="0092666C"/>
    <w:rsid w:val="00926F3B"/>
    <w:rsid w:val="009274F6"/>
    <w:rsid w:val="00927F89"/>
    <w:rsid w:val="009302B1"/>
    <w:rsid w:val="00930975"/>
    <w:rsid w:val="0093097A"/>
    <w:rsid w:val="00930B35"/>
    <w:rsid w:val="00930C3D"/>
    <w:rsid w:val="00932396"/>
    <w:rsid w:val="00932AA3"/>
    <w:rsid w:val="00932CC4"/>
    <w:rsid w:val="00934CA3"/>
    <w:rsid w:val="0093548C"/>
    <w:rsid w:val="00935685"/>
    <w:rsid w:val="00935C2E"/>
    <w:rsid w:val="00935DBC"/>
    <w:rsid w:val="0093688B"/>
    <w:rsid w:val="009374FA"/>
    <w:rsid w:val="00937A10"/>
    <w:rsid w:val="00937D9B"/>
    <w:rsid w:val="00937DE5"/>
    <w:rsid w:val="0094060C"/>
    <w:rsid w:val="00940861"/>
    <w:rsid w:val="009416EB"/>
    <w:rsid w:val="00941BC0"/>
    <w:rsid w:val="00941CC0"/>
    <w:rsid w:val="00942139"/>
    <w:rsid w:val="0094251E"/>
    <w:rsid w:val="009427D3"/>
    <w:rsid w:val="0094299A"/>
    <w:rsid w:val="00943665"/>
    <w:rsid w:val="00943BCD"/>
    <w:rsid w:val="00943CB5"/>
    <w:rsid w:val="0094442E"/>
    <w:rsid w:val="00944545"/>
    <w:rsid w:val="009445D5"/>
    <w:rsid w:val="00944757"/>
    <w:rsid w:val="00944919"/>
    <w:rsid w:val="00944FAC"/>
    <w:rsid w:val="00945445"/>
    <w:rsid w:val="00945A52"/>
    <w:rsid w:val="00946B1E"/>
    <w:rsid w:val="0094751C"/>
    <w:rsid w:val="0094762F"/>
    <w:rsid w:val="00947C0C"/>
    <w:rsid w:val="00947CF2"/>
    <w:rsid w:val="00947D08"/>
    <w:rsid w:val="00950175"/>
    <w:rsid w:val="0095089C"/>
    <w:rsid w:val="00950920"/>
    <w:rsid w:val="00950B75"/>
    <w:rsid w:val="00951158"/>
    <w:rsid w:val="009512AC"/>
    <w:rsid w:val="009516F2"/>
    <w:rsid w:val="00951E95"/>
    <w:rsid w:val="00952CAC"/>
    <w:rsid w:val="00952DAC"/>
    <w:rsid w:val="009530C0"/>
    <w:rsid w:val="009549B9"/>
    <w:rsid w:val="009556A3"/>
    <w:rsid w:val="00955886"/>
    <w:rsid w:val="00955F24"/>
    <w:rsid w:val="009569C8"/>
    <w:rsid w:val="00956A37"/>
    <w:rsid w:val="00957522"/>
    <w:rsid w:val="00957E9D"/>
    <w:rsid w:val="0096147B"/>
    <w:rsid w:val="00961778"/>
    <w:rsid w:val="00961C16"/>
    <w:rsid w:val="00961DBD"/>
    <w:rsid w:val="009621CF"/>
    <w:rsid w:val="0096286C"/>
    <w:rsid w:val="00962AF0"/>
    <w:rsid w:val="00963317"/>
    <w:rsid w:val="009639D7"/>
    <w:rsid w:val="00963C83"/>
    <w:rsid w:val="00963E39"/>
    <w:rsid w:val="00963EA4"/>
    <w:rsid w:val="00963EE0"/>
    <w:rsid w:val="00963F87"/>
    <w:rsid w:val="00964B0E"/>
    <w:rsid w:val="00964EDE"/>
    <w:rsid w:val="009656FE"/>
    <w:rsid w:val="00965B50"/>
    <w:rsid w:val="00965BA2"/>
    <w:rsid w:val="009660D6"/>
    <w:rsid w:val="00966632"/>
    <w:rsid w:val="009667EB"/>
    <w:rsid w:val="00966860"/>
    <w:rsid w:val="00966CEC"/>
    <w:rsid w:val="009670FF"/>
    <w:rsid w:val="00967238"/>
    <w:rsid w:val="00967AAE"/>
    <w:rsid w:val="009701B2"/>
    <w:rsid w:val="00970318"/>
    <w:rsid w:val="00971863"/>
    <w:rsid w:val="009723A6"/>
    <w:rsid w:val="009726EF"/>
    <w:rsid w:val="00972772"/>
    <w:rsid w:val="00972B2A"/>
    <w:rsid w:val="009735B5"/>
    <w:rsid w:val="0097381E"/>
    <w:rsid w:val="00973865"/>
    <w:rsid w:val="00973D5E"/>
    <w:rsid w:val="009742AC"/>
    <w:rsid w:val="00974629"/>
    <w:rsid w:val="00974E36"/>
    <w:rsid w:val="00974FE0"/>
    <w:rsid w:val="0097562A"/>
    <w:rsid w:val="00976610"/>
    <w:rsid w:val="009767A4"/>
    <w:rsid w:val="009768D5"/>
    <w:rsid w:val="00976B2C"/>
    <w:rsid w:val="00977722"/>
    <w:rsid w:val="009777FE"/>
    <w:rsid w:val="00977853"/>
    <w:rsid w:val="009778F3"/>
    <w:rsid w:val="00977DE4"/>
    <w:rsid w:val="00977E9F"/>
    <w:rsid w:val="00980F5C"/>
    <w:rsid w:val="00981423"/>
    <w:rsid w:val="009819FE"/>
    <w:rsid w:val="00982BA0"/>
    <w:rsid w:val="009845A7"/>
    <w:rsid w:val="009847C7"/>
    <w:rsid w:val="00984EDF"/>
    <w:rsid w:val="00985CC3"/>
    <w:rsid w:val="00985D27"/>
    <w:rsid w:val="00986B7E"/>
    <w:rsid w:val="00986BD6"/>
    <w:rsid w:val="00986D48"/>
    <w:rsid w:val="00987017"/>
    <w:rsid w:val="00987406"/>
    <w:rsid w:val="009877B4"/>
    <w:rsid w:val="00987D3C"/>
    <w:rsid w:val="00987FBC"/>
    <w:rsid w:val="00990EB4"/>
    <w:rsid w:val="00992083"/>
    <w:rsid w:val="00992222"/>
    <w:rsid w:val="0099230C"/>
    <w:rsid w:val="00992C56"/>
    <w:rsid w:val="00992FD9"/>
    <w:rsid w:val="009932F9"/>
    <w:rsid w:val="00993547"/>
    <w:rsid w:val="00993788"/>
    <w:rsid w:val="00993E1D"/>
    <w:rsid w:val="009946B1"/>
    <w:rsid w:val="00994702"/>
    <w:rsid w:val="009948E7"/>
    <w:rsid w:val="0099491C"/>
    <w:rsid w:val="00994E88"/>
    <w:rsid w:val="009955CD"/>
    <w:rsid w:val="00995D78"/>
    <w:rsid w:val="00995DAB"/>
    <w:rsid w:val="00995E06"/>
    <w:rsid w:val="00995F16"/>
    <w:rsid w:val="009963CF"/>
    <w:rsid w:val="0099657D"/>
    <w:rsid w:val="0099718F"/>
    <w:rsid w:val="00997A3C"/>
    <w:rsid w:val="00997E49"/>
    <w:rsid w:val="009A0CD4"/>
    <w:rsid w:val="009A15AD"/>
    <w:rsid w:val="009A18D7"/>
    <w:rsid w:val="009A1EBC"/>
    <w:rsid w:val="009A21B0"/>
    <w:rsid w:val="009A282D"/>
    <w:rsid w:val="009A299D"/>
    <w:rsid w:val="009A2CB2"/>
    <w:rsid w:val="009A3687"/>
    <w:rsid w:val="009A37AA"/>
    <w:rsid w:val="009A59C8"/>
    <w:rsid w:val="009A642F"/>
    <w:rsid w:val="009A6B47"/>
    <w:rsid w:val="009A6F60"/>
    <w:rsid w:val="009A6FA7"/>
    <w:rsid w:val="009A7734"/>
    <w:rsid w:val="009B00B9"/>
    <w:rsid w:val="009B0764"/>
    <w:rsid w:val="009B07B5"/>
    <w:rsid w:val="009B08E9"/>
    <w:rsid w:val="009B0B16"/>
    <w:rsid w:val="009B0DA9"/>
    <w:rsid w:val="009B14EA"/>
    <w:rsid w:val="009B1C10"/>
    <w:rsid w:val="009B1D08"/>
    <w:rsid w:val="009B2426"/>
    <w:rsid w:val="009B28A8"/>
    <w:rsid w:val="009B30BE"/>
    <w:rsid w:val="009B3994"/>
    <w:rsid w:val="009B4067"/>
    <w:rsid w:val="009B446D"/>
    <w:rsid w:val="009B44AF"/>
    <w:rsid w:val="009B4F30"/>
    <w:rsid w:val="009B551A"/>
    <w:rsid w:val="009B57DC"/>
    <w:rsid w:val="009B5C8D"/>
    <w:rsid w:val="009B6204"/>
    <w:rsid w:val="009B6A38"/>
    <w:rsid w:val="009B6A86"/>
    <w:rsid w:val="009B6AC8"/>
    <w:rsid w:val="009B6B28"/>
    <w:rsid w:val="009B6F07"/>
    <w:rsid w:val="009B70ED"/>
    <w:rsid w:val="009B7BF7"/>
    <w:rsid w:val="009B7CF3"/>
    <w:rsid w:val="009B7ECE"/>
    <w:rsid w:val="009C0100"/>
    <w:rsid w:val="009C035C"/>
    <w:rsid w:val="009C158F"/>
    <w:rsid w:val="009C1692"/>
    <w:rsid w:val="009C1812"/>
    <w:rsid w:val="009C2006"/>
    <w:rsid w:val="009C2151"/>
    <w:rsid w:val="009C2734"/>
    <w:rsid w:val="009C2D52"/>
    <w:rsid w:val="009C42B6"/>
    <w:rsid w:val="009C4539"/>
    <w:rsid w:val="009C4900"/>
    <w:rsid w:val="009C4AFE"/>
    <w:rsid w:val="009C4FBE"/>
    <w:rsid w:val="009C5023"/>
    <w:rsid w:val="009C50E8"/>
    <w:rsid w:val="009C5641"/>
    <w:rsid w:val="009C5B34"/>
    <w:rsid w:val="009C5E36"/>
    <w:rsid w:val="009C5FAB"/>
    <w:rsid w:val="009C5FF7"/>
    <w:rsid w:val="009C622B"/>
    <w:rsid w:val="009C7045"/>
    <w:rsid w:val="009C780E"/>
    <w:rsid w:val="009D05BC"/>
    <w:rsid w:val="009D1408"/>
    <w:rsid w:val="009D1CBF"/>
    <w:rsid w:val="009D22F3"/>
    <w:rsid w:val="009D264F"/>
    <w:rsid w:val="009D2CA9"/>
    <w:rsid w:val="009D3028"/>
    <w:rsid w:val="009D31AF"/>
    <w:rsid w:val="009D32F1"/>
    <w:rsid w:val="009D39FB"/>
    <w:rsid w:val="009D3EED"/>
    <w:rsid w:val="009D4219"/>
    <w:rsid w:val="009D476C"/>
    <w:rsid w:val="009D4D30"/>
    <w:rsid w:val="009D53A6"/>
    <w:rsid w:val="009D5938"/>
    <w:rsid w:val="009D62C1"/>
    <w:rsid w:val="009D6DD2"/>
    <w:rsid w:val="009D7486"/>
    <w:rsid w:val="009D7AAD"/>
    <w:rsid w:val="009E007A"/>
    <w:rsid w:val="009E0996"/>
    <w:rsid w:val="009E1389"/>
    <w:rsid w:val="009E1609"/>
    <w:rsid w:val="009E1BE6"/>
    <w:rsid w:val="009E1DEF"/>
    <w:rsid w:val="009E23E3"/>
    <w:rsid w:val="009E2794"/>
    <w:rsid w:val="009E2C22"/>
    <w:rsid w:val="009E2D01"/>
    <w:rsid w:val="009E33C7"/>
    <w:rsid w:val="009E4B2D"/>
    <w:rsid w:val="009E4C3F"/>
    <w:rsid w:val="009E4D42"/>
    <w:rsid w:val="009E4E8C"/>
    <w:rsid w:val="009E53CF"/>
    <w:rsid w:val="009E6084"/>
    <w:rsid w:val="009E6195"/>
    <w:rsid w:val="009E6251"/>
    <w:rsid w:val="009E6299"/>
    <w:rsid w:val="009E6494"/>
    <w:rsid w:val="009E6984"/>
    <w:rsid w:val="009E6F42"/>
    <w:rsid w:val="009E7439"/>
    <w:rsid w:val="009F0039"/>
    <w:rsid w:val="009F07FD"/>
    <w:rsid w:val="009F09F0"/>
    <w:rsid w:val="009F0D8F"/>
    <w:rsid w:val="009F0F99"/>
    <w:rsid w:val="009F1284"/>
    <w:rsid w:val="009F1ADE"/>
    <w:rsid w:val="009F23B5"/>
    <w:rsid w:val="009F2AEB"/>
    <w:rsid w:val="009F366A"/>
    <w:rsid w:val="009F3AE2"/>
    <w:rsid w:val="009F3DB5"/>
    <w:rsid w:val="009F3E3C"/>
    <w:rsid w:val="009F457F"/>
    <w:rsid w:val="009F4761"/>
    <w:rsid w:val="009F4C98"/>
    <w:rsid w:val="009F5195"/>
    <w:rsid w:val="009F5A30"/>
    <w:rsid w:val="009F5C50"/>
    <w:rsid w:val="009F6AE9"/>
    <w:rsid w:val="009F73F8"/>
    <w:rsid w:val="009F7CF1"/>
    <w:rsid w:val="00A00838"/>
    <w:rsid w:val="00A0093F"/>
    <w:rsid w:val="00A0095A"/>
    <w:rsid w:val="00A00E1B"/>
    <w:rsid w:val="00A00E64"/>
    <w:rsid w:val="00A014FF"/>
    <w:rsid w:val="00A016A4"/>
    <w:rsid w:val="00A01D08"/>
    <w:rsid w:val="00A01DEC"/>
    <w:rsid w:val="00A0217E"/>
    <w:rsid w:val="00A02481"/>
    <w:rsid w:val="00A0258B"/>
    <w:rsid w:val="00A02829"/>
    <w:rsid w:val="00A030E1"/>
    <w:rsid w:val="00A0336C"/>
    <w:rsid w:val="00A047CB"/>
    <w:rsid w:val="00A04D42"/>
    <w:rsid w:val="00A04D7B"/>
    <w:rsid w:val="00A05281"/>
    <w:rsid w:val="00A0560B"/>
    <w:rsid w:val="00A06268"/>
    <w:rsid w:val="00A0653F"/>
    <w:rsid w:val="00A06850"/>
    <w:rsid w:val="00A06BCD"/>
    <w:rsid w:val="00A0717D"/>
    <w:rsid w:val="00A07C5B"/>
    <w:rsid w:val="00A10045"/>
    <w:rsid w:val="00A117B2"/>
    <w:rsid w:val="00A11846"/>
    <w:rsid w:val="00A11A41"/>
    <w:rsid w:val="00A1210D"/>
    <w:rsid w:val="00A12838"/>
    <w:rsid w:val="00A129D3"/>
    <w:rsid w:val="00A14184"/>
    <w:rsid w:val="00A14974"/>
    <w:rsid w:val="00A14A79"/>
    <w:rsid w:val="00A14AFD"/>
    <w:rsid w:val="00A15311"/>
    <w:rsid w:val="00A1597A"/>
    <w:rsid w:val="00A15C37"/>
    <w:rsid w:val="00A16032"/>
    <w:rsid w:val="00A1629E"/>
    <w:rsid w:val="00A16582"/>
    <w:rsid w:val="00A16C1F"/>
    <w:rsid w:val="00A16E44"/>
    <w:rsid w:val="00A17596"/>
    <w:rsid w:val="00A1773D"/>
    <w:rsid w:val="00A1795A"/>
    <w:rsid w:val="00A17A87"/>
    <w:rsid w:val="00A20A4C"/>
    <w:rsid w:val="00A20F43"/>
    <w:rsid w:val="00A21040"/>
    <w:rsid w:val="00A21963"/>
    <w:rsid w:val="00A223E3"/>
    <w:rsid w:val="00A22F98"/>
    <w:rsid w:val="00A23631"/>
    <w:rsid w:val="00A24590"/>
    <w:rsid w:val="00A24667"/>
    <w:rsid w:val="00A2501B"/>
    <w:rsid w:val="00A2504A"/>
    <w:rsid w:val="00A25C9E"/>
    <w:rsid w:val="00A25E75"/>
    <w:rsid w:val="00A262CA"/>
    <w:rsid w:val="00A262DA"/>
    <w:rsid w:val="00A277E0"/>
    <w:rsid w:val="00A2790F"/>
    <w:rsid w:val="00A3023F"/>
    <w:rsid w:val="00A30457"/>
    <w:rsid w:val="00A30B33"/>
    <w:rsid w:val="00A30CEB"/>
    <w:rsid w:val="00A318C0"/>
    <w:rsid w:val="00A31EDE"/>
    <w:rsid w:val="00A320B1"/>
    <w:rsid w:val="00A3219B"/>
    <w:rsid w:val="00A32385"/>
    <w:rsid w:val="00A32494"/>
    <w:rsid w:val="00A33214"/>
    <w:rsid w:val="00A3396C"/>
    <w:rsid w:val="00A33A63"/>
    <w:rsid w:val="00A33CFB"/>
    <w:rsid w:val="00A33DB3"/>
    <w:rsid w:val="00A3471C"/>
    <w:rsid w:val="00A34D24"/>
    <w:rsid w:val="00A359A0"/>
    <w:rsid w:val="00A3666A"/>
    <w:rsid w:val="00A36918"/>
    <w:rsid w:val="00A36DF8"/>
    <w:rsid w:val="00A379DE"/>
    <w:rsid w:val="00A400D0"/>
    <w:rsid w:val="00A40267"/>
    <w:rsid w:val="00A41081"/>
    <w:rsid w:val="00A41200"/>
    <w:rsid w:val="00A4122F"/>
    <w:rsid w:val="00A41C7B"/>
    <w:rsid w:val="00A421AC"/>
    <w:rsid w:val="00A42465"/>
    <w:rsid w:val="00A42B43"/>
    <w:rsid w:val="00A42D3C"/>
    <w:rsid w:val="00A42E78"/>
    <w:rsid w:val="00A42F7E"/>
    <w:rsid w:val="00A42FF4"/>
    <w:rsid w:val="00A4306D"/>
    <w:rsid w:val="00A436E8"/>
    <w:rsid w:val="00A4411C"/>
    <w:rsid w:val="00A44C04"/>
    <w:rsid w:val="00A450AF"/>
    <w:rsid w:val="00A451BF"/>
    <w:rsid w:val="00A451DF"/>
    <w:rsid w:val="00A460B2"/>
    <w:rsid w:val="00A4619F"/>
    <w:rsid w:val="00A4620A"/>
    <w:rsid w:val="00A462D1"/>
    <w:rsid w:val="00A46B5B"/>
    <w:rsid w:val="00A47269"/>
    <w:rsid w:val="00A475E2"/>
    <w:rsid w:val="00A47B11"/>
    <w:rsid w:val="00A47B82"/>
    <w:rsid w:val="00A47CE2"/>
    <w:rsid w:val="00A47E14"/>
    <w:rsid w:val="00A50261"/>
    <w:rsid w:val="00A50343"/>
    <w:rsid w:val="00A5036C"/>
    <w:rsid w:val="00A50767"/>
    <w:rsid w:val="00A508CF"/>
    <w:rsid w:val="00A5146D"/>
    <w:rsid w:val="00A5164E"/>
    <w:rsid w:val="00A51AC7"/>
    <w:rsid w:val="00A51AEC"/>
    <w:rsid w:val="00A526BC"/>
    <w:rsid w:val="00A52AC9"/>
    <w:rsid w:val="00A52ED3"/>
    <w:rsid w:val="00A52F32"/>
    <w:rsid w:val="00A5303B"/>
    <w:rsid w:val="00A53504"/>
    <w:rsid w:val="00A538D9"/>
    <w:rsid w:val="00A538E2"/>
    <w:rsid w:val="00A53F07"/>
    <w:rsid w:val="00A53F49"/>
    <w:rsid w:val="00A540AB"/>
    <w:rsid w:val="00A548B9"/>
    <w:rsid w:val="00A55592"/>
    <w:rsid w:val="00A55846"/>
    <w:rsid w:val="00A55A8D"/>
    <w:rsid w:val="00A55DB1"/>
    <w:rsid w:val="00A55DCB"/>
    <w:rsid w:val="00A56C8A"/>
    <w:rsid w:val="00A56D52"/>
    <w:rsid w:val="00A60328"/>
    <w:rsid w:val="00A6064E"/>
    <w:rsid w:val="00A608C7"/>
    <w:rsid w:val="00A60C7B"/>
    <w:rsid w:val="00A60D6C"/>
    <w:rsid w:val="00A61363"/>
    <w:rsid w:val="00A6171C"/>
    <w:rsid w:val="00A6198A"/>
    <w:rsid w:val="00A61A1E"/>
    <w:rsid w:val="00A61F29"/>
    <w:rsid w:val="00A61FD5"/>
    <w:rsid w:val="00A628DF"/>
    <w:rsid w:val="00A63B40"/>
    <w:rsid w:val="00A63FA9"/>
    <w:rsid w:val="00A64607"/>
    <w:rsid w:val="00A64737"/>
    <w:rsid w:val="00A64894"/>
    <w:rsid w:val="00A64C26"/>
    <w:rsid w:val="00A65430"/>
    <w:rsid w:val="00A658A1"/>
    <w:rsid w:val="00A66B08"/>
    <w:rsid w:val="00A67132"/>
    <w:rsid w:val="00A676A0"/>
    <w:rsid w:val="00A7045E"/>
    <w:rsid w:val="00A7048F"/>
    <w:rsid w:val="00A721BF"/>
    <w:rsid w:val="00A721D6"/>
    <w:rsid w:val="00A72416"/>
    <w:rsid w:val="00A732CB"/>
    <w:rsid w:val="00A73499"/>
    <w:rsid w:val="00A73A64"/>
    <w:rsid w:val="00A744A9"/>
    <w:rsid w:val="00A74B4E"/>
    <w:rsid w:val="00A7510F"/>
    <w:rsid w:val="00A76000"/>
    <w:rsid w:val="00A770D4"/>
    <w:rsid w:val="00A77239"/>
    <w:rsid w:val="00A77366"/>
    <w:rsid w:val="00A7763B"/>
    <w:rsid w:val="00A7787B"/>
    <w:rsid w:val="00A778CD"/>
    <w:rsid w:val="00A80327"/>
    <w:rsid w:val="00A80387"/>
    <w:rsid w:val="00A80762"/>
    <w:rsid w:val="00A80BF2"/>
    <w:rsid w:val="00A80E41"/>
    <w:rsid w:val="00A81150"/>
    <w:rsid w:val="00A81886"/>
    <w:rsid w:val="00A81A37"/>
    <w:rsid w:val="00A81A8C"/>
    <w:rsid w:val="00A8287C"/>
    <w:rsid w:val="00A828FB"/>
    <w:rsid w:val="00A83051"/>
    <w:rsid w:val="00A836C9"/>
    <w:rsid w:val="00A839F0"/>
    <w:rsid w:val="00A83BB3"/>
    <w:rsid w:val="00A83CAE"/>
    <w:rsid w:val="00A84C17"/>
    <w:rsid w:val="00A84CFD"/>
    <w:rsid w:val="00A84EBC"/>
    <w:rsid w:val="00A850EF"/>
    <w:rsid w:val="00A85207"/>
    <w:rsid w:val="00A852DD"/>
    <w:rsid w:val="00A85C72"/>
    <w:rsid w:val="00A85C7B"/>
    <w:rsid w:val="00A860FC"/>
    <w:rsid w:val="00A86923"/>
    <w:rsid w:val="00A86F39"/>
    <w:rsid w:val="00A87882"/>
    <w:rsid w:val="00A90679"/>
    <w:rsid w:val="00A90885"/>
    <w:rsid w:val="00A9095F"/>
    <w:rsid w:val="00A90F94"/>
    <w:rsid w:val="00A92AE2"/>
    <w:rsid w:val="00A92C4A"/>
    <w:rsid w:val="00A92D3E"/>
    <w:rsid w:val="00A937BE"/>
    <w:rsid w:val="00A93A6A"/>
    <w:rsid w:val="00A93B0C"/>
    <w:rsid w:val="00A94589"/>
    <w:rsid w:val="00A947FF"/>
    <w:rsid w:val="00A9483C"/>
    <w:rsid w:val="00A94F0D"/>
    <w:rsid w:val="00A951A4"/>
    <w:rsid w:val="00A95761"/>
    <w:rsid w:val="00A9648A"/>
    <w:rsid w:val="00A97244"/>
    <w:rsid w:val="00A973BB"/>
    <w:rsid w:val="00A976EB"/>
    <w:rsid w:val="00A97871"/>
    <w:rsid w:val="00A97D66"/>
    <w:rsid w:val="00AA03AE"/>
    <w:rsid w:val="00AA1096"/>
    <w:rsid w:val="00AA10A7"/>
    <w:rsid w:val="00AA1578"/>
    <w:rsid w:val="00AA1727"/>
    <w:rsid w:val="00AA1AAF"/>
    <w:rsid w:val="00AA2488"/>
    <w:rsid w:val="00AA2C02"/>
    <w:rsid w:val="00AA2EEB"/>
    <w:rsid w:val="00AA3236"/>
    <w:rsid w:val="00AA343C"/>
    <w:rsid w:val="00AA3556"/>
    <w:rsid w:val="00AA3D00"/>
    <w:rsid w:val="00AA4B79"/>
    <w:rsid w:val="00AA4C75"/>
    <w:rsid w:val="00AA4D09"/>
    <w:rsid w:val="00AA4E11"/>
    <w:rsid w:val="00AA4EA5"/>
    <w:rsid w:val="00AA54B6"/>
    <w:rsid w:val="00AA5F67"/>
    <w:rsid w:val="00AA65B5"/>
    <w:rsid w:val="00AA67E5"/>
    <w:rsid w:val="00AA730E"/>
    <w:rsid w:val="00AA7521"/>
    <w:rsid w:val="00AA7A2F"/>
    <w:rsid w:val="00AA7AED"/>
    <w:rsid w:val="00AB056D"/>
    <w:rsid w:val="00AB0974"/>
    <w:rsid w:val="00AB09FA"/>
    <w:rsid w:val="00AB15F7"/>
    <w:rsid w:val="00AB1684"/>
    <w:rsid w:val="00AB2297"/>
    <w:rsid w:val="00AB22C6"/>
    <w:rsid w:val="00AB26B8"/>
    <w:rsid w:val="00AB28D2"/>
    <w:rsid w:val="00AB2DBA"/>
    <w:rsid w:val="00AB38EE"/>
    <w:rsid w:val="00AB3B09"/>
    <w:rsid w:val="00AB3C04"/>
    <w:rsid w:val="00AB473E"/>
    <w:rsid w:val="00AB4A43"/>
    <w:rsid w:val="00AB5363"/>
    <w:rsid w:val="00AB53EE"/>
    <w:rsid w:val="00AB62EF"/>
    <w:rsid w:val="00AB701E"/>
    <w:rsid w:val="00AB74DD"/>
    <w:rsid w:val="00AB7858"/>
    <w:rsid w:val="00AB78ED"/>
    <w:rsid w:val="00AC0381"/>
    <w:rsid w:val="00AC146A"/>
    <w:rsid w:val="00AC14A1"/>
    <w:rsid w:val="00AC14C4"/>
    <w:rsid w:val="00AC27BA"/>
    <w:rsid w:val="00AC2924"/>
    <w:rsid w:val="00AC29D7"/>
    <w:rsid w:val="00AC2A0C"/>
    <w:rsid w:val="00AC2B4D"/>
    <w:rsid w:val="00AC2D30"/>
    <w:rsid w:val="00AC3C34"/>
    <w:rsid w:val="00AC3EF1"/>
    <w:rsid w:val="00AC46C2"/>
    <w:rsid w:val="00AC4709"/>
    <w:rsid w:val="00AC497D"/>
    <w:rsid w:val="00AC4FD3"/>
    <w:rsid w:val="00AC5325"/>
    <w:rsid w:val="00AC57A5"/>
    <w:rsid w:val="00AC58F4"/>
    <w:rsid w:val="00AC5C78"/>
    <w:rsid w:val="00AC61E0"/>
    <w:rsid w:val="00AC625D"/>
    <w:rsid w:val="00AC63BF"/>
    <w:rsid w:val="00AC640C"/>
    <w:rsid w:val="00AC6A80"/>
    <w:rsid w:val="00AC6D83"/>
    <w:rsid w:val="00AC74A3"/>
    <w:rsid w:val="00AC75F9"/>
    <w:rsid w:val="00AD0797"/>
    <w:rsid w:val="00AD0D4B"/>
    <w:rsid w:val="00AD1D27"/>
    <w:rsid w:val="00AD2281"/>
    <w:rsid w:val="00AD2A09"/>
    <w:rsid w:val="00AD2AA0"/>
    <w:rsid w:val="00AD2B5B"/>
    <w:rsid w:val="00AD3A6D"/>
    <w:rsid w:val="00AD40EE"/>
    <w:rsid w:val="00AD410A"/>
    <w:rsid w:val="00AD43C2"/>
    <w:rsid w:val="00AD494F"/>
    <w:rsid w:val="00AD504F"/>
    <w:rsid w:val="00AD53E4"/>
    <w:rsid w:val="00AD5777"/>
    <w:rsid w:val="00AD5E7A"/>
    <w:rsid w:val="00AD65D8"/>
    <w:rsid w:val="00AD6BD6"/>
    <w:rsid w:val="00AD7222"/>
    <w:rsid w:val="00AD74FE"/>
    <w:rsid w:val="00AD796E"/>
    <w:rsid w:val="00AE10FA"/>
    <w:rsid w:val="00AE145D"/>
    <w:rsid w:val="00AE15BC"/>
    <w:rsid w:val="00AE15C7"/>
    <w:rsid w:val="00AE172D"/>
    <w:rsid w:val="00AE1BB2"/>
    <w:rsid w:val="00AE21F9"/>
    <w:rsid w:val="00AE2F1B"/>
    <w:rsid w:val="00AE405D"/>
    <w:rsid w:val="00AE4884"/>
    <w:rsid w:val="00AE4FA7"/>
    <w:rsid w:val="00AE517F"/>
    <w:rsid w:val="00AE57B4"/>
    <w:rsid w:val="00AE5AF8"/>
    <w:rsid w:val="00AE5C95"/>
    <w:rsid w:val="00AE6E7F"/>
    <w:rsid w:val="00AF0049"/>
    <w:rsid w:val="00AF0181"/>
    <w:rsid w:val="00AF0527"/>
    <w:rsid w:val="00AF0698"/>
    <w:rsid w:val="00AF0745"/>
    <w:rsid w:val="00AF0D35"/>
    <w:rsid w:val="00AF0E33"/>
    <w:rsid w:val="00AF18B8"/>
    <w:rsid w:val="00AF1AA2"/>
    <w:rsid w:val="00AF1AA8"/>
    <w:rsid w:val="00AF207D"/>
    <w:rsid w:val="00AF2145"/>
    <w:rsid w:val="00AF3A2F"/>
    <w:rsid w:val="00AF3A61"/>
    <w:rsid w:val="00AF4338"/>
    <w:rsid w:val="00AF4423"/>
    <w:rsid w:val="00AF4D7E"/>
    <w:rsid w:val="00AF5268"/>
    <w:rsid w:val="00AF6334"/>
    <w:rsid w:val="00AF69CE"/>
    <w:rsid w:val="00AF6B9A"/>
    <w:rsid w:val="00AF6EFD"/>
    <w:rsid w:val="00AF7076"/>
    <w:rsid w:val="00AF73E1"/>
    <w:rsid w:val="00B00FD5"/>
    <w:rsid w:val="00B01C04"/>
    <w:rsid w:val="00B01F86"/>
    <w:rsid w:val="00B0388F"/>
    <w:rsid w:val="00B03DEB"/>
    <w:rsid w:val="00B04539"/>
    <w:rsid w:val="00B04DA8"/>
    <w:rsid w:val="00B050A5"/>
    <w:rsid w:val="00B051B9"/>
    <w:rsid w:val="00B05638"/>
    <w:rsid w:val="00B057EC"/>
    <w:rsid w:val="00B063FE"/>
    <w:rsid w:val="00B064BB"/>
    <w:rsid w:val="00B064DD"/>
    <w:rsid w:val="00B07535"/>
    <w:rsid w:val="00B0757A"/>
    <w:rsid w:val="00B07727"/>
    <w:rsid w:val="00B07E9C"/>
    <w:rsid w:val="00B07FAD"/>
    <w:rsid w:val="00B101DC"/>
    <w:rsid w:val="00B107B9"/>
    <w:rsid w:val="00B1106D"/>
    <w:rsid w:val="00B1177E"/>
    <w:rsid w:val="00B11843"/>
    <w:rsid w:val="00B11A02"/>
    <w:rsid w:val="00B1255D"/>
    <w:rsid w:val="00B12B20"/>
    <w:rsid w:val="00B12C24"/>
    <w:rsid w:val="00B1328E"/>
    <w:rsid w:val="00B137BC"/>
    <w:rsid w:val="00B1387E"/>
    <w:rsid w:val="00B1419D"/>
    <w:rsid w:val="00B14440"/>
    <w:rsid w:val="00B15131"/>
    <w:rsid w:val="00B1598B"/>
    <w:rsid w:val="00B1676B"/>
    <w:rsid w:val="00B2003D"/>
    <w:rsid w:val="00B20081"/>
    <w:rsid w:val="00B218C8"/>
    <w:rsid w:val="00B21AAE"/>
    <w:rsid w:val="00B2243D"/>
    <w:rsid w:val="00B2270D"/>
    <w:rsid w:val="00B2276B"/>
    <w:rsid w:val="00B227F6"/>
    <w:rsid w:val="00B2280E"/>
    <w:rsid w:val="00B22CBA"/>
    <w:rsid w:val="00B22E89"/>
    <w:rsid w:val="00B23086"/>
    <w:rsid w:val="00B230A4"/>
    <w:rsid w:val="00B23131"/>
    <w:rsid w:val="00B23ADE"/>
    <w:rsid w:val="00B241B1"/>
    <w:rsid w:val="00B24748"/>
    <w:rsid w:val="00B24962"/>
    <w:rsid w:val="00B249F6"/>
    <w:rsid w:val="00B24A91"/>
    <w:rsid w:val="00B24E9C"/>
    <w:rsid w:val="00B251B3"/>
    <w:rsid w:val="00B254AB"/>
    <w:rsid w:val="00B257D2"/>
    <w:rsid w:val="00B25E10"/>
    <w:rsid w:val="00B25EF1"/>
    <w:rsid w:val="00B26278"/>
    <w:rsid w:val="00B2686E"/>
    <w:rsid w:val="00B26CC6"/>
    <w:rsid w:val="00B26E6D"/>
    <w:rsid w:val="00B27DEC"/>
    <w:rsid w:val="00B301E5"/>
    <w:rsid w:val="00B308F4"/>
    <w:rsid w:val="00B31B24"/>
    <w:rsid w:val="00B32189"/>
    <w:rsid w:val="00B321A0"/>
    <w:rsid w:val="00B322F7"/>
    <w:rsid w:val="00B33BFC"/>
    <w:rsid w:val="00B3402B"/>
    <w:rsid w:val="00B35164"/>
    <w:rsid w:val="00B351E4"/>
    <w:rsid w:val="00B35835"/>
    <w:rsid w:val="00B364D7"/>
    <w:rsid w:val="00B3698F"/>
    <w:rsid w:val="00B36C47"/>
    <w:rsid w:val="00B36D9C"/>
    <w:rsid w:val="00B373C6"/>
    <w:rsid w:val="00B376DF"/>
    <w:rsid w:val="00B37905"/>
    <w:rsid w:val="00B37F50"/>
    <w:rsid w:val="00B40095"/>
    <w:rsid w:val="00B413AF"/>
    <w:rsid w:val="00B4168B"/>
    <w:rsid w:val="00B417C0"/>
    <w:rsid w:val="00B42437"/>
    <w:rsid w:val="00B42B40"/>
    <w:rsid w:val="00B43C3F"/>
    <w:rsid w:val="00B440A8"/>
    <w:rsid w:val="00B4473F"/>
    <w:rsid w:val="00B44A9B"/>
    <w:rsid w:val="00B45134"/>
    <w:rsid w:val="00B457CD"/>
    <w:rsid w:val="00B45BFE"/>
    <w:rsid w:val="00B45C05"/>
    <w:rsid w:val="00B460EA"/>
    <w:rsid w:val="00B47033"/>
    <w:rsid w:val="00B4727F"/>
    <w:rsid w:val="00B47922"/>
    <w:rsid w:val="00B47E17"/>
    <w:rsid w:val="00B47F92"/>
    <w:rsid w:val="00B50884"/>
    <w:rsid w:val="00B508BF"/>
    <w:rsid w:val="00B50BC4"/>
    <w:rsid w:val="00B50ED9"/>
    <w:rsid w:val="00B5100B"/>
    <w:rsid w:val="00B51EA0"/>
    <w:rsid w:val="00B523B5"/>
    <w:rsid w:val="00B525CC"/>
    <w:rsid w:val="00B52768"/>
    <w:rsid w:val="00B527A1"/>
    <w:rsid w:val="00B5299A"/>
    <w:rsid w:val="00B52B5A"/>
    <w:rsid w:val="00B53503"/>
    <w:rsid w:val="00B53690"/>
    <w:rsid w:val="00B536B3"/>
    <w:rsid w:val="00B53805"/>
    <w:rsid w:val="00B538D2"/>
    <w:rsid w:val="00B53D03"/>
    <w:rsid w:val="00B540FF"/>
    <w:rsid w:val="00B541A4"/>
    <w:rsid w:val="00B54AD1"/>
    <w:rsid w:val="00B55D2C"/>
    <w:rsid w:val="00B56689"/>
    <w:rsid w:val="00B5677C"/>
    <w:rsid w:val="00B568F0"/>
    <w:rsid w:val="00B570FE"/>
    <w:rsid w:val="00B571BE"/>
    <w:rsid w:val="00B57423"/>
    <w:rsid w:val="00B578C4"/>
    <w:rsid w:val="00B60CAF"/>
    <w:rsid w:val="00B60E3F"/>
    <w:rsid w:val="00B60F0D"/>
    <w:rsid w:val="00B61507"/>
    <w:rsid w:val="00B628AD"/>
    <w:rsid w:val="00B6476D"/>
    <w:rsid w:val="00B648F2"/>
    <w:rsid w:val="00B64B1E"/>
    <w:rsid w:val="00B64BE3"/>
    <w:rsid w:val="00B64ECD"/>
    <w:rsid w:val="00B65409"/>
    <w:rsid w:val="00B665CD"/>
    <w:rsid w:val="00B6675C"/>
    <w:rsid w:val="00B66EEC"/>
    <w:rsid w:val="00B673FA"/>
    <w:rsid w:val="00B70597"/>
    <w:rsid w:val="00B70F7E"/>
    <w:rsid w:val="00B71640"/>
    <w:rsid w:val="00B71B15"/>
    <w:rsid w:val="00B720CA"/>
    <w:rsid w:val="00B728E8"/>
    <w:rsid w:val="00B72D31"/>
    <w:rsid w:val="00B72D74"/>
    <w:rsid w:val="00B731DD"/>
    <w:rsid w:val="00B742A2"/>
    <w:rsid w:val="00B7571C"/>
    <w:rsid w:val="00B7602D"/>
    <w:rsid w:val="00B76EE7"/>
    <w:rsid w:val="00B7718D"/>
    <w:rsid w:val="00B771FA"/>
    <w:rsid w:val="00B77343"/>
    <w:rsid w:val="00B80D0E"/>
    <w:rsid w:val="00B8138F"/>
    <w:rsid w:val="00B81416"/>
    <w:rsid w:val="00B81F0A"/>
    <w:rsid w:val="00B81F92"/>
    <w:rsid w:val="00B821A9"/>
    <w:rsid w:val="00B828F7"/>
    <w:rsid w:val="00B82B31"/>
    <w:rsid w:val="00B82B35"/>
    <w:rsid w:val="00B82CB6"/>
    <w:rsid w:val="00B8309E"/>
    <w:rsid w:val="00B8389E"/>
    <w:rsid w:val="00B83CAF"/>
    <w:rsid w:val="00B83E18"/>
    <w:rsid w:val="00B845C2"/>
    <w:rsid w:val="00B84681"/>
    <w:rsid w:val="00B84B55"/>
    <w:rsid w:val="00B8528A"/>
    <w:rsid w:val="00B85CDD"/>
    <w:rsid w:val="00B8627C"/>
    <w:rsid w:val="00B8658E"/>
    <w:rsid w:val="00B86E7D"/>
    <w:rsid w:val="00B871DA"/>
    <w:rsid w:val="00B87977"/>
    <w:rsid w:val="00B87C39"/>
    <w:rsid w:val="00B9010B"/>
    <w:rsid w:val="00B90922"/>
    <w:rsid w:val="00B9093B"/>
    <w:rsid w:val="00B90ABD"/>
    <w:rsid w:val="00B912C4"/>
    <w:rsid w:val="00B9181B"/>
    <w:rsid w:val="00B9214B"/>
    <w:rsid w:val="00B922DB"/>
    <w:rsid w:val="00B927F9"/>
    <w:rsid w:val="00B9303B"/>
    <w:rsid w:val="00B93198"/>
    <w:rsid w:val="00B9335B"/>
    <w:rsid w:val="00B93427"/>
    <w:rsid w:val="00B93671"/>
    <w:rsid w:val="00B9390D"/>
    <w:rsid w:val="00B93C4B"/>
    <w:rsid w:val="00B93C8F"/>
    <w:rsid w:val="00B94077"/>
    <w:rsid w:val="00B94163"/>
    <w:rsid w:val="00B943C4"/>
    <w:rsid w:val="00B95561"/>
    <w:rsid w:val="00B9594B"/>
    <w:rsid w:val="00B961D1"/>
    <w:rsid w:val="00B963EF"/>
    <w:rsid w:val="00B96465"/>
    <w:rsid w:val="00B9662C"/>
    <w:rsid w:val="00B96D43"/>
    <w:rsid w:val="00B9729A"/>
    <w:rsid w:val="00BA0337"/>
    <w:rsid w:val="00BA073C"/>
    <w:rsid w:val="00BA0B0D"/>
    <w:rsid w:val="00BA0B7F"/>
    <w:rsid w:val="00BA0C3A"/>
    <w:rsid w:val="00BA10AC"/>
    <w:rsid w:val="00BA203E"/>
    <w:rsid w:val="00BA20B3"/>
    <w:rsid w:val="00BA21F0"/>
    <w:rsid w:val="00BA23AE"/>
    <w:rsid w:val="00BA2598"/>
    <w:rsid w:val="00BA2C14"/>
    <w:rsid w:val="00BA3FA3"/>
    <w:rsid w:val="00BA44C1"/>
    <w:rsid w:val="00BA46AF"/>
    <w:rsid w:val="00BA4D76"/>
    <w:rsid w:val="00BA5103"/>
    <w:rsid w:val="00BA5C78"/>
    <w:rsid w:val="00BA5E8F"/>
    <w:rsid w:val="00BA6A0E"/>
    <w:rsid w:val="00BA6B2F"/>
    <w:rsid w:val="00BA6C50"/>
    <w:rsid w:val="00BA6D9E"/>
    <w:rsid w:val="00BA7BBE"/>
    <w:rsid w:val="00BA7FD3"/>
    <w:rsid w:val="00BB0218"/>
    <w:rsid w:val="00BB0693"/>
    <w:rsid w:val="00BB0A47"/>
    <w:rsid w:val="00BB0C99"/>
    <w:rsid w:val="00BB1C32"/>
    <w:rsid w:val="00BB1CE0"/>
    <w:rsid w:val="00BB1EE1"/>
    <w:rsid w:val="00BB29A9"/>
    <w:rsid w:val="00BB315A"/>
    <w:rsid w:val="00BB3AD6"/>
    <w:rsid w:val="00BB4065"/>
    <w:rsid w:val="00BB4451"/>
    <w:rsid w:val="00BB45D1"/>
    <w:rsid w:val="00BB5BEB"/>
    <w:rsid w:val="00BB5CF2"/>
    <w:rsid w:val="00BB6695"/>
    <w:rsid w:val="00BB66C4"/>
    <w:rsid w:val="00BB6B40"/>
    <w:rsid w:val="00BB6DFF"/>
    <w:rsid w:val="00BB7151"/>
    <w:rsid w:val="00BB75E3"/>
    <w:rsid w:val="00BC0C0E"/>
    <w:rsid w:val="00BC0C75"/>
    <w:rsid w:val="00BC0CB2"/>
    <w:rsid w:val="00BC1643"/>
    <w:rsid w:val="00BC174A"/>
    <w:rsid w:val="00BC2264"/>
    <w:rsid w:val="00BC242A"/>
    <w:rsid w:val="00BC29D7"/>
    <w:rsid w:val="00BC32D5"/>
    <w:rsid w:val="00BC3C95"/>
    <w:rsid w:val="00BC4A33"/>
    <w:rsid w:val="00BC4BD1"/>
    <w:rsid w:val="00BC4C82"/>
    <w:rsid w:val="00BC4D35"/>
    <w:rsid w:val="00BC5324"/>
    <w:rsid w:val="00BC561D"/>
    <w:rsid w:val="00BC5B5D"/>
    <w:rsid w:val="00BC5D16"/>
    <w:rsid w:val="00BC6372"/>
    <w:rsid w:val="00BC6403"/>
    <w:rsid w:val="00BC7289"/>
    <w:rsid w:val="00BC7D78"/>
    <w:rsid w:val="00BC7DF3"/>
    <w:rsid w:val="00BD03ED"/>
    <w:rsid w:val="00BD0642"/>
    <w:rsid w:val="00BD0D5C"/>
    <w:rsid w:val="00BD11E1"/>
    <w:rsid w:val="00BD1A3B"/>
    <w:rsid w:val="00BD1D88"/>
    <w:rsid w:val="00BD2444"/>
    <w:rsid w:val="00BD25BF"/>
    <w:rsid w:val="00BD3B39"/>
    <w:rsid w:val="00BD4583"/>
    <w:rsid w:val="00BD4E11"/>
    <w:rsid w:val="00BD5239"/>
    <w:rsid w:val="00BD5769"/>
    <w:rsid w:val="00BD696B"/>
    <w:rsid w:val="00BD6C89"/>
    <w:rsid w:val="00BD705C"/>
    <w:rsid w:val="00BD7569"/>
    <w:rsid w:val="00BD7A1D"/>
    <w:rsid w:val="00BD7AE3"/>
    <w:rsid w:val="00BD7B70"/>
    <w:rsid w:val="00BD7D1B"/>
    <w:rsid w:val="00BD7DF4"/>
    <w:rsid w:val="00BE03EC"/>
    <w:rsid w:val="00BE0708"/>
    <w:rsid w:val="00BE0BCC"/>
    <w:rsid w:val="00BE0C47"/>
    <w:rsid w:val="00BE12F7"/>
    <w:rsid w:val="00BE2612"/>
    <w:rsid w:val="00BE2E83"/>
    <w:rsid w:val="00BE369C"/>
    <w:rsid w:val="00BE388C"/>
    <w:rsid w:val="00BE3C8D"/>
    <w:rsid w:val="00BE40C9"/>
    <w:rsid w:val="00BE4A9C"/>
    <w:rsid w:val="00BE5488"/>
    <w:rsid w:val="00BE5659"/>
    <w:rsid w:val="00BE6659"/>
    <w:rsid w:val="00BE6AF7"/>
    <w:rsid w:val="00BE7346"/>
    <w:rsid w:val="00BE73AA"/>
    <w:rsid w:val="00BE7801"/>
    <w:rsid w:val="00BE7A27"/>
    <w:rsid w:val="00BE7E4C"/>
    <w:rsid w:val="00BF03E2"/>
    <w:rsid w:val="00BF0862"/>
    <w:rsid w:val="00BF0C45"/>
    <w:rsid w:val="00BF1092"/>
    <w:rsid w:val="00BF156D"/>
    <w:rsid w:val="00BF19C3"/>
    <w:rsid w:val="00BF277C"/>
    <w:rsid w:val="00BF2938"/>
    <w:rsid w:val="00BF2999"/>
    <w:rsid w:val="00BF32F5"/>
    <w:rsid w:val="00BF3FD7"/>
    <w:rsid w:val="00BF432C"/>
    <w:rsid w:val="00BF5CE7"/>
    <w:rsid w:val="00BF70E9"/>
    <w:rsid w:val="00BF715C"/>
    <w:rsid w:val="00BF71A9"/>
    <w:rsid w:val="00BF74BA"/>
    <w:rsid w:val="00BF7C65"/>
    <w:rsid w:val="00BF7F76"/>
    <w:rsid w:val="00C00439"/>
    <w:rsid w:val="00C00EEF"/>
    <w:rsid w:val="00C02941"/>
    <w:rsid w:val="00C02C52"/>
    <w:rsid w:val="00C02DF1"/>
    <w:rsid w:val="00C042C8"/>
    <w:rsid w:val="00C04E3C"/>
    <w:rsid w:val="00C05132"/>
    <w:rsid w:val="00C05E26"/>
    <w:rsid w:val="00C0655B"/>
    <w:rsid w:val="00C071C3"/>
    <w:rsid w:val="00C0790A"/>
    <w:rsid w:val="00C10612"/>
    <w:rsid w:val="00C109EF"/>
    <w:rsid w:val="00C10C34"/>
    <w:rsid w:val="00C10CC9"/>
    <w:rsid w:val="00C10EC1"/>
    <w:rsid w:val="00C10F8C"/>
    <w:rsid w:val="00C1115D"/>
    <w:rsid w:val="00C117C0"/>
    <w:rsid w:val="00C11857"/>
    <w:rsid w:val="00C118B1"/>
    <w:rsid w:val="00C118F7"/>
    <w:rsid w:val="00C11BDA"/>
    <w:rsid w:val="00C1238B"/>
    <w:rsid w:val="00C12578"/>
    <w:rsid w:val="00C1288A"/>
    <w:rsid w:val="00C1297D"/>
    <w:rsid w:val="00C12D41"/>
    <w:rsid w:val="00C12FDC"/>
    <w:rsid w:val="00C1380F"/>
    <w:rsid w:val="00C13A64"/>
    <w:rsid w:val="00C13BE3"/>
    <w:rsid w:val="00C13CD3"/>
    <w:rsid w:val="00C14087"/>
    <w:rsid w:val="00C1420C"/>
    <w:rsid w:val="00C1459B"/>
    <w:rsid w:val="00C14906"/>
    <w:rsid w:val="00C14FD5"/>
    <w:rsid w:val="00C15190"/>
    <w:rsid w:val="00C15192"/>
    <w:rsid w:val="00C1555C"/>
    <w:rsid w:val="00C1642A"/>
    <w:rsid w:val="00C1672F"/>
    <w:rsid w:val="00C17022"/>
    <w:rsid w:val="00C17846"/>
    <w:rsid w:val="00C17CD9"/>
    <w:rsid w:val="00C17D50"/>
    <w:rsid w:val="00C20054"/>
    <w:rsid w:val="00C204B5"/>
    <w:rsid w:val="00C2069E"/>
    <w:rsid w:val="00C20889"/>
    <w:rsid w:val="00C20999"/>
    <w:rsid w:val="00C220CD"/>
    <w:rsid w:val="00C225EE"/>
    <w:rsid w:val="00C2284C"/>
    <w:rsid w:val="00C22A27"/>
    <w:rsid w:val="00C23A4E"/>
    <w:rsid w:val="00C23B26"/>
    <w:rsid w:val="00C23C99"/>
    <w:rsid w:val="00C240B8"/>
    <w:rsid w:val="00C244C7"/>
    <w:rsid w:val="00C244CE"/>
    <w:rsid w:val="00C2474B"/>
    <w:rsid w:val="00C2495E"/>
    <w:rsid w:val="00C24C63"/>
    <w:rsid w:val="00C25C06"/>
    <w:rsid w:val="00C25D3B"/>
    <w:rsid w:val="00C25E4D"/>
    <w:rsid w:val="00C264AE"/>
    <w:rsid w:val="00C267AF"/>
    <w:rsid w:val="00C27253"/>
    <w:rsid w:val="00C27742"/>
    <w:rsid w:val="00C27772"/>
    <w:rsid w:val="00C277DF"/>
    <w:rsid w:val="00C27A4A"/>
    <w:rsid w:val="00C27CD2"/>
    <w:rsid w:val="00C305F5"/>
    <w:rsid w:val="00C30632"/>
    <w:rsid w:val="00C306CA"/>
    <w:rsid w:val="00C30ECB"/>
    <w:rsid w:val="00C30F7E"/>
    <w:rsid w:val="00C31954"/>
    <w:rsid w:val="00C319AB"/>
    <w:rsid w:val="00C320E8"/>
    <w:rsid w:val="00C326C3"/>
    <w:rsid w:val="00C32F68"/>
    <w:rsid w:val="00C33329"/>
    <w:rsid w:val="00C339C5"/>
    <w:rsid w:val="00C34581"/>
    <w:rsid w:val="00C34A55"/>
    <w:rsid w:val="00C350A2"/>
    <w:rsid w:val="00C3578E"/>
    <w:rsid w:val="00C363E8"/>
    <w:rsid w:val="00C365E5"/>
    <w:rsid w:val="00C36660"/>
    <w:rsid w:val="00C3677E"/>
    <w:rsid w:val="00C36D47"/>
    <w:rsid w:val="00C379F4"/>
    <w:rsid w:val="00C41131"/>
    <w:rsid w:val="00C4139E"/>
    <w:rsid w:val="00C417AE"/>
    <w:rsid w:val="00C4223E"/>
    <w:rsid w:val="00C42B05"/>
    <w:rsid w:val="00C42B55"/>
    <w:rsid w:val="00C4333A"/>
    <w:rsid w:val="00C43458"/>
    <w:rsid w:val="00C435A6"/>
    <w:rsid w:val="00C438AA"/>
    <w:rsid w:val="00C43AA0"/>
    <w:rsid w:val="00C43DEF"/>
    <w:rsid w:val="00C43E22"/>
    <w:rsid w:val="00C43F8F"/>
    <w:rsid w:val="00C44226"/>
    <w:rsid w:val="00C44590"/>
    <w:rsid w:val="00C448DD"/>
    <w:rsid w:val="00C44930"/>
    <w:rsid w:val="00C45708"/>
    <w:rsid w:val="00C45ADC"/>
    <w:rsid w:val="00C45B0C"/>
    <w:rsid w:val="00C46174"/>
    <w:rsid w:val="00C464AF"/>
    <w:rsid w:val="00C466D8"/>
    <w:rsid w:val="00C472A4"/>
    <w:rsid w:val="00C47424"/>
    <w:rsid w:val="00C477D8"/>
    <w:rsid w:val="00C47E31"/>
    <w:rsid w:val="00C5000A"/>
    <w:rsid w:val="00C503B9"/>
    <w:rsid w:val="00C503D5"/>
    <w:rsid w:val="00C50BAF"/>
    <w:rsid w:val="00C50E29"/>
    <w:rsid w:val="00C50E84"/>
    <w:rsid w:val="00C51225"/>
    <w:rsid w:val="00C5131B"/>
    <w:rsid w:val="00C5159F"/>
    <w:rsid w:val="00C51CB0"/>
    <w:rsid w:val="00C52630"/>
    <w:rsid w:val="00C52783"/>
    <w:rsid w:val="00C53175"/>
    <w:rsid w:val="00C53994"/>
    <w:rsid w:val="00C54449"/>
    <w:rsid w:val="00C5466D"/>
    <w:rsid w:val="00C54ED7"/>
    <w:rsid w:val="00C54F2B"/>
    <w:rsid w:val="00C553F8"/>
    <w:rsid w:val="00C55B7F"/>
    <w:rsid w:val="00C55D7A"/>
    <w:rsid w:val="00C561D7"/>
    <w:rsid w:val="00C567A0"/>
    <w:rsid w:val="00C568EB"/>
    <w:rsid w:val="00C56E5B"/>
    <w:rsid w:val="00C56E85"/>
    <w:rsid w:val="00C57279"/>
    <w:rsid w:val="00C57472"/>
    <w:rsid w:val="00C57730"/>
    <w:rsid w:val="00C6139E"/>
    <w:rsid w:val="00C616ED"/>
    <w:rsid w:val="00C617B6"/>
    <w:rsid w:val="00C6183C"/>
    <w:rsid w:val="00C61A81"/>
    <w:rsid w:val="00C61DC0"/>
    <w:rsid w:val="00C61EE3"/>
    <w:rsid w:val="00C633DD"/>
    <w:rsid w:val="00C6355C"/>
    <w:rsid w:val="00C63560"/>
    <w:rsid w:val="00C6395D"/>
    <w:rsid w:val="00C646AA"/>
    <w:rsid w:val="00C6518C"/>
    <w:rsid w:val="00C65889"/>
    <w:rsid w:val="00C662AE"/>
    <w:rsid w:val="00C665A4"/>
    <w:rsid w:val="00C665E9"/>
    <w:rsid w:val="00C669AF"/>
    <w:rsid w:val="00C67880"/>
    <w:rsid w:val="00C70F7A"/>
    <w:rsid w:val="00C70FAF"/>
    <w:rsid w:val="00C711E9"/>
    <w:rsid w:val="00C717C2"/>
    <w:rsid w:val="00C72540"/>
    <w:rsid w:val="00C728A4"/>
    <w:rsid w:val="00C728A6"/>
    <w:rsid w:val="00C72A59"/>
    <w:rsid w:val="00C72E15"/>
    <w:rsid w:val="00C734E3"/>
    <w:rsid w:val="00C73F6F"/>
    <w:rsid w:val="00C73FF5"/>
    <w:rsid w:val="00C74893"/>
    <w:rsid w:val="00C74BB2"/>
    <w:rsid w:val="00C75250"/>
    <w:rsid w:val="00C7551F"/>
    <w:rsid w:val="00C76096"/>
    <w:rsid w:val="00C770D2"/>
    <w:rsid w:val="00C7786C"/>
    <w:rsid w:val="00C77889"/>
    <w:rsid w:val="00C77B60"/>
    <w:rsid w:val="00C8021E"/>
    <w:rsid w:val="00C8065E"/>
    <w:rsid w:val="00C80B6A"/>
    <w:rsid w:val="00C80F8F"/>
    <w:rsid w:val="00C81969"/>
    <w:rsid w:val="00C81C7F"/>
    <w:rsid w:val="00C8216E"/>
    <w:rsid w:val="00C82D3F"/>
    <w:rsid w:val="00C82D4E"/>
    <w:rsid w:val="00C830AB"/>
    <w:rsid w:val="00C83C50"/>
    <w:rsid w:val="00C847BD"/>
    <w:rsid w:val="00C84C8B"/>
    <w:rsid w:val="00C84E43"/>
    <w:rsid w:val="00C84F1B"/>
    <w:rsid w:val="00C860A8"/>
    <w:rsid w:val="00C876C1"/>
    <w:rsid w:val="00C87AD1"/>
    <w:rsid w:val="00C87BC3"/>
    <w:rsid w:val="00C90083"/>
    <w:rsid w:val="00C9020F"/>
    <w:rsid w:val="00C903F1"/>
    <w:rsid w:val="00C9040E"/>
    <w:rsid w:val="00C90CCA"/>
    <w:rsid w:val="00C911AC"/>
    <w:rsid w:val="00C91BE6"/>
    <w:rsid w:val="00C91F88"/>
    <w:rsid w:val="00C9216F"/>
    <w:rsid w:val="00C92F4B"/>
    <w:rsid w:val="00C92F64"/>
    <w:rsid w:val="00C93096"/>
    <w:rsid w:val="00C941F0"/>
    <w:rsid w:val="00C94A49"/>
    <w:rsid w:val="00C94BD0"/>
    <w:rsid w:val="00C95578"/>
    <w:rsid w:val="00C95885"/>
    <w:rsid w:val="00C95E03"/>
    <w:rsid w:val="00C962F2"/>
    <w:rsid w:val="00C96741"/>
    <w:rsid w:val="00C96A01"/>
    <w:rsid w:val="00C9711D"/>
    <w:rsid w:val="00C971B5"/>
    <w:rsid w:val="00C972D1"/>
    <w:rsid w:val="00C97842"/>
    <w:rsid w:val="00CA07E8"/>
    <w:rsid w:val="00CA0820"/>
    <w:rsid w:val="00CA0FEC"/>
    <w:rsid w:val="00CA1B48"/>
    <w:rsid w:val="00CA1E82"/>
    <w:rsid w:val="00CA24DE"/>
    <w:rsid w:val="00CA2C0B"/>
    <w:rsid w:val="00CA2FDE"/>
    <w:rsid w:val="00CA38C9"/>
    <w:rsid w:val="00CA42F7"/>
    <w:rsid w:val="00CA445C"/>
    <w:rsid w:val="00CA44D1"/>
    <w:rsid w:val="00CA4B41"/>
    <w:rsid w:val="00CA4BE9"/>
    <w:rsid w:val="00CA4D73"/>
    <w:rsid w:val="00CA5182"/>
    <w:rsid w:val="00CA520B"/>
    <w:rsid w:val="00CA5880"/>
    <w:rsid w:val="00CA5C70"/>
    <w:rsid w:val="00CA614D"/>
    <w:rsid w:val="00CA61B8"/>
    <w:rsid w:val="00CA62B0"/>
    <w:rsid w:val="00CA6933"/>
    <w:rsid w:val="00CA6AB8"/>
    <w:rsid w:val="00CA6DD7"/>
    <w:rsid w:val="00CA7B58"/>
    <w:rsid w:val="00CA7E45"/>
    <w:rsid w:val="00CB0098"/>
    <w:rsid w:val="00CB05C4"/>
    <w:rsid w:val="00CB1409"/>
    <w:rsid w:val="00CB148C"/>
    <w:rsid w:val="00CB279F"/>
    <w:rsid w:val="00CB2EB8"/>
    <w:rsid w:val="00CB2EFA"/>
    <w:rsid w:val="00CB3B40"/>
    <w:rsid w:val="00CB425B"/>
    <w:rsid w:val="00CB4858"/>
    <w:rsid w:val="00CB4912"/>
    <w:rsid w:val="00CB4DDF"/>
    <w:rsid w:val="00CB5413"/>
    <w:rsid w:val="00CB552F"/>
    <w:rsid w:val="00CB5A75"/>
    <w:rsid w:val="00CB5D2E"/>
    <w:rsid w:val="00CB5DB0"/>
    <w:rsid w:val="00CB5DDE"/>
    <w:rsid w:val="00CB62B3"/>
    <w:rsid w:val="00CB6584"/>
    <w:rsid w:val="00CB6633"/>
    <w:rsid w:val="00CB7372"/>
    <w:rsid w:val="00CC004E"/>
    <w:rsid w:val="00CC010F"/>
    <w:rsid w:val="00CC011E"/>
    <w:rsid w:val="00CC0777"/>
    <w:rsid w:val="00CC1B57"/>
    <w:rsid w:val="00CC1FAA"/>
    <w:rsid w:val="00CC2447"/>
    <w:rsid w:val="00CC38B5"/>
    <w:rsid w:val="00CC3CE9"/>
    <w:rsid w:val="00CC41B0"/>
    <w:rsid w:val="00CC41C9"/>
    <w:rsid w:val="00CC4804"/>
    <w:rsid w:val="00CC4830"/>
    <w:rsid w:val="00CC484F"/>
    <w:rsid w:val="00CC49DE"/>
    <w:rsid w:val="00CC4E48"/>
    <w:rsid w:val="00CC5A19"/>
    <w:rsid w:val="00CC5ECD"/>
    <w:rsid w:val="00CC683A"/>
    <w:rsid w:val="00CC6B20"/>
    <w:rsid w:val="00CC6C19"/>
    <w:rsid w:val="00CC7775"/>
    <w:rsid w:val="00CD0A6B"/>
    <w:rsid w:val="00CD1DA4"/>
    <w:rsid w:val="00CD1EE8"/>
    <w:rsid w:val="00CD21EA"/>
    <w:rsid w:val="00CD2C14"/>
    <w:rsid w:val="00CD3611"/>
    <w:rsid w:val="00CD3656"/>
    <w:rsid w:val="00CD38E5"/>
    <w:rsid w:val="00CD3957"/>
    <w:rsid w:val="00CD3D54"/>
    <w:rsid w:val="00CD404C"/>
    <w:rsid w:val="00CD426B"/>
    <w:rsid w:val="00CD437E"/>
    <w:rsid w:val="00CD464A"/>
    <w:rsid w:val="00CD4F44"/>
    <w:rsid w:val="00CD50B8"/>
    <w:rsid w:val="00CD5C89"/>
    <w:rsid w:val="00CD6C05"/>
    <w:rsid w:val="00CD6D1D"/>
    <w:rsid w:val="00CD6EAF"/>
    <w:rsid w:val="00CD7E9B"/>
    <w:rsid w:val="00CE0101"/>
    <w:rsid w:val="00CE04F2"/>
    <w:rsid w:val="00CE0774"/>
    <w:rsid w:val="00CE07FF"/>
    <w:rsid w:val="00CE0C36"/>
    <w:rsid w:val="00CE178A"/>
    <w:rsid w:val="00CE1D5B"/>
    <w:rsid w:val="00CE1DCC"/>
    <w:rsid w:val="00CE2214"/>
    <w:rsid w:val="00CE245B"/>
    <w:rsid w:val="00CE29D7"/>
    <w:rsid w:val="00CE3281"/>
    <w:rsid w:val="00CE33EB"/>
    <w:rsid w:val="00CE344A"/>
    <w:rsid w:val="00CE38AD"/>
    <w:rsid w:val="00CE3FE5"/>
    <w:rsid w:val="00CE43CE"/>
    <w:rsid w:val="00CE44FE"/>
    <w:rsid w:val="00CE4A4B"/>
    <w:rsid w:val="00CE4AD2"/>
    <w:rsid w:val="00CE5113"/>
    <w:rsid w:val="00CE59EE"/>
    <w:rsid w:val="00CE6031"/>
    <w:rsid w:val="00CE680A"/>
    <w:rsid w:val="00CE6BE7"/>
    <w:rsid w:val="00CE7165"/>
    <w:rsid w:val="00CE7432"/>
    <w:rsid w:val="00CE7A7A"/>
    <w:rsid w:val="00CF02F3"/>
    <w:rsid w:val="00CF0486"/>
    <w:rsid w:val="00CF056E"/>
    <w:rsid w:val="00CF06F8"/>
    <w:rsid w:val="00CF0C29"/>
    <w:rsid w:val="00CF0C8A"/>
    <w:rsid w:val="00CF0D3B"/>
    <w:rsid w:val="00CF0F53"/>
    <w:rsid w:val="00CF1BAA"/>
    <w:rsid w:val="00CF1FCB"/>
    <w:rsid w:val="00CF286D"/>
    <w:rsid w:val="00CF329A"/>
    <w:rsid w:val="00CF33F4"/>
    <w:rsid w:val="00CF37EF"/>
    <w:rsid w:val="00CF3AE7"/>
    <w:rsid w:val="00CF414D"/>
    <w:rsid w:val="00CF45ED"/>
    <w:rsid w:val="00CF478A"/>
    <w:rsid w:val="00CF4983"/>
    <w:rsid w:val="00CF52B5"/>
    <w:rsid w:val="00CF54A6"/>
    <w:rsid w:val="00CF560D"/>
    <w:rsid w:val="00CF595E"/>
    <w:rsid w:val="00CF6805"/>
    <w:rsid w:val="00CF6D0F"/>
    <w:rsid w:val="00CF6EFA"/>
    <w:rsid w:val="00CF7086"/>
    <w:rsid w:val="00CF721E"/>
    <w:rsid w:val="00CF7279"/>
    <w:rsid w:val="00CF74F2"/>
    <w:rsid w:val="00CF7656"/>
    <w:rsid w:val="00D00007"/>
    <w:rsid w:val="00D00E97"/>
    <w:rsid w:val="00D00EC9"/>
    <w:rsid w:val="00D015CC"/>
    <w:rsid w:val="00D01C8C"/>
    <w:rsid w:val="00D02193"/>
    <w:rsid w:val="00D02710"/>
    <w:rsid w:val="00D02866"/>
    <w:rsid w:val="00D02C79"/>
    <w:rsid w:val="00D02E97"/>
    <w:rsid w:val="00D03148"/>
    <w:rsid w:val="00D04696"/>
    <w:rsid w:val="00D046B1"/>
    <w:rsid w:val="00D04BB4"/>
    <w:rsid w:val="00D04E57"/>
    <w:rsid w:val="00D0510C"/>
    <w:rsid w:val="00D054E0"/>
    <w:rsid w:val="00D05FC6"/>
    <w:rsid w:val="00D0614E"/>
    <w:rsid w:val="00D06F68"/>
    <w:rsid w:val="00D076E0"/>
    <w:rsid w:val="00D07793"/>
    <w:rsid w:val="00D10E4E"/>
    <w:rsid w:val="00D10EE6"/>
    <w:rsid w:val="00D10F25"/>
    <w:rsid w:val="00D11A77"/>
    <w:rsid w:val="00D11B0E"/>
    <w:rsid w:val="00D11DA3"/>
    <w:rsid w:val="00D12204"/>
    <w:rsid w:val="00D12391"/>
    <w:rsid w:val="00D12B42"/>
    <w:rsid w:val="00D12EEA"/>
    <w:rsid w:val="00D13250"/>
    <w:rsid w:val="00D13B62"/>
    <w:rsid w:val="00D14EE8"/>
    <w:rsid w:val="00D15A1D"/>
    <w:rsid w:val="00D1685B"/>
    <w:rsid w:val="00D16CA8"/>
    <w:rsid w:val="00D16CF4"/>
    <w:rsid w:val="00D1715E"/>
    <w:rsid w:val="00D17A5D"/>
    <w:rsid w:val="00D17EAF"/>
    <w:rsid w:val="00D200CD"/>
    <w:rsid w:val="00D207A8"/>
    <w:rsid w:val="00D20870"/>
    <w:rsid w:val="00D20A4C"/>
    <w:rsid w:val="00D20DDE"/>
    <w:rsid w:val="00D21659"/>
    <w:rsid w:val="00D21EA8"/>
    <w:rsid w:val="00D224C6"/>
    <w:rsid w:val="00D22C5B"/>
    <w:rsid w:val="00D22FAD"/>
    <w:rsid w:val="00D23B48"/>
    <w:rsid w:val="00D2444C"/>
    <w:rsid w:val="00D2475D"/>
    <w:rsid w:val="00D24BF3"/>
    <w:rsid w:val="00D24CAB"/>
    <w:rsid w:val="00D250B8"/>
    <w:rsid w:val="00D251A6"/>
    <w:rsid w:val="00D2580B"/>
    <w:rsid w:val="00D25D48"/>
    <w:rsid w:val="00D262B1"/>
    <w:rsid w:val="00D26706"/>
    <w:rsid w:val="00D26779"/>
    <w:rsid w:val="00D26BB2"/>
    <w:rsid w:val="00D26BBF"/>
    <w:rsid w:val="00D270B2"/>
    <w:rsid w:val="00D270BE"/>
    <w:rsid w:val="00D27DE2"/>
    <w:rsid w:val="00D3071C"/>
    <w:rsid w:val="00D31126"/>
    <w:rsid w:val="00D311D6"/>
    <w:rsid w:val="00D311DF"/>
    <w:rsid w:val="00D31259"/>
    <w:rsid w:val="00D31ECA"/>
    <w:rsid w:val="00D32874"/>
    <w:rsid w:val="00D32F43"/>
    <w:rsid w:val="00D33017"/>
    <w:rsid w:val="00D33D76"/>
    <w:rsid w:val="00D34A55"/>
    <w:rsid w:val="00D3547F"/>
    <w:rsid w:val="00D35A38"/>
    <w:rsid w:val="00D35A4C"/>
    <w:rsid w:val="00D36092"/>
    <w:rsid w:val="00D3620B"/>
    <w:rsid w:val="00D366AE"/>
    <w:rsid w:val="00D36755"/>
    <w:rsid w:val="00D3676A"/>
    <w:rsid w:val="00D36F0E"/>
    <w:rsid w:val="00D36FDC"/>
    <w:rsid w:val="00D37F22"/>
    <w:rsid w:val="00D402CC"/>
    <w:rsid w:val="00D40518"/>
    <w:rsid w:val="00D4138C"/>
    <w:rsid w:val="00D416E1"/>
    <w:rsid w:val="00D4190F"/>
    <w:rsid w:val="00D41ACF"/>
    <w:rsid w:val="00D42286"/>
    <w:rsid w:val="00D42980"/>
    <w:rsid w:val="00D433BF"/>
    <w:rsid w:val="00D43AB0"/>
    <w:rsid w:val="00D441C2"/>
    <w:rsid w:val="00D44ED7"/>
    <w:rsid w:val="00D45964"/>
    <w:rsid w:val="00D45D12"/>
    <w:rsid w:val="00D45F88"/>
    <w:rsid w:val="00D46436"/>
    <w:rsid w:val="00D46809"/>
    <w:rsid w:val="00D46F8D"/>
    <w:rsid w:val="00D47F5A"/>
    <w:rsid w:val="00D5014A"/>
    <w:rsid w:val="00D505BF"/>
    <w:rsid w:val="00D50687"/>
    <w:rsid w:val="00D514F9"/>
    <w:rsid w:val="00D51E17"/>
    <w:rsid w:val="00D51FA6"/>
    <w:rsid w:val="00D522EE"/>
    <w:rsid w:val="00D52B08"/>
    <w:rsid w:val="00D52EA7"/>
    <w:rsid w:val="00D53014"/>
    <w:rsid w:val="00D53AE7"/>
    <w:rsid w:val="00D55211"/>
    <w:rsid w:val="00D55FA6"/>
    <w:rsid w:val="00D571E5"/>
    <w:rsid w:val="00D57ACF"/>
    <w:rsid w:val="00D57D23"/>
    <w:rsid w:val="00D57DA5"/>
    <w:rsid w:val="00D57DD6"/>
    <w:rsid w:val="00D6037E"/>
    <w:rsid w:val="00D6057C"/>
    <w:rsid w:val="00D60BBA"/>
    <w:rsid w:val="00D61172"/>
    <w:rsid w:val="00D617EE"/>
    <w:rsid w:val="00D61B2B"/>
    <w:rsid w:val="00D629CE"/>
    <w:rsid w:val="00D62DFE"/>
    <w:rsid w:val="00D62F9A"/>
    <w:rsid w:val="00D63093"/>
    <w:rsid w:val="00D63373"/>
    <w:rsid w:val="00D63D8A"/>
    <w:rsid w:val="00D64300"/>
    <w:rsid w:val="00D645AA"/>
    <w:rsid w:val="00D65042"/>
    <w:rsid w:val="00D65334"/>
    <w:rsid w:val="00D65399"/>
    <w:rsid w:val="00D65A37"/>
    <w:rsid w:val="00D66059"/>
    <w:rsid w:val="00D6666D"/>
    <w:rsid w:val="00D66B7F"/>
    <w:rsid w:val="00D67BBC"/>
    <w:rsid w:val="00D706EB"/>
    <w:rsid w:val="00D70D17"/>
    <w:rsid w:val="00D717DD"/>
    <w:rsid w:val="00D71D69"/>
    <w:rsid w:val="00D72961"/>
    <w:rsid w:val="00D73267"/>
    <w:rsid w:val="00D73463"/>
    <w:rsid w:val="00D734A1"/>
    <w:rsid w:val="00D737F0"/>
    <w:rsid w:val="00D73AFA"/>
    <w:rsid w:val="00D73DA0"/>
    <w:rsid w:val="00D74016"/>
    <w:rsid w:val="00D74399"/>
    <w:rsid w:val="00D743B7"/>
    <w:rsid w:val="00D746CB"/>
    <w:rsid w:val="00D75111"/>
    <w:rsid w:val="00D752F2"/>
    <w:rsid w:val="00D7551B"/>
    <w:rsid w:val="00D75641"/>
    <w:rsid w:val="00D7566F"/>
    <w:rsid w:val="00D756BF"/>
    <w:rsid w:val="00D75974"/>
    <w:rsid w:val="00D759E5"/>
    <w:rsid w:val="00D75D50"/>
    <w:rsid w:val="00D76599"/>
    <w:rsid w:val="00D769CB"/>
    <w:rsid w:val="00D76D55"/>
    <w:rsid w:val="00D771FD"/>
    <w:rsid w:val="00D80807"/>
    <w:rsid w:val="00D80ADE"/>
    <w:rsid w:val="00D8107B"/>
    <w:rsid w:val="00D818C7"/>
    <w:rsid w:val="00D81DE2"/>
    <w:rsid w:val="00D82CF8"/>
    <w:rsid w:val="00D83AFA"/>
    <w:rsid w:val="00D83FB7"/>
    <w:rsid w:val="00D84178"/>
    <w:rsid w:val="00D8430B"/>
    <w:rsid w:val="00D84432"/>
    <w:rsid w:val="00D84698"/>
    <w:rsid w:val="00D859DB"/>
    <w:rsid w:val="00D85B37"/>
    <w:rsid w:val="00D85D34"/>
    <w:rsid w:val="00D860E9"/>
    <w:rsid w:val="00D8613C"/>
    <w:rsid w:val="00D8658A"/>
    <w:rsid w:val="00D86C75"/>
    <w:rsid w:val="00D871E2"/>
    <w:rsid w:val="00D873F1"/>
    <w:rsid w:val="00D87E76"/>
    <w:rsid w:val="00D909F0"/>
    <w:rsid w:val="00D90D48"/>
    <w:rsid w:val="00D9109E"/>
    <w:rsid w:val="00D91B60"/>
    <w:rsid w:val="00D92639"/>
    <w:rsid w:val="00D9267F"/>
    <w:rsid w:val="00D92CD6"/>
    <w:rsid w:val="00D93041"/>
    <w:rsid w:val="00D9317F"/>
    <w:rsid w:val="00D93A4D"/>
    <w:rsid w:val="00D93B0C"/>
    <w:rsid w:val="00D94524"/>
    <w:rsid w:val="00D94D08"/>
    <w:rsid w:val="00D955EC"/>
    <w:rsid w:val="00D95F91"/>
    <w:rsid w:val="00D968AA"/>
    <w:rsid w:val="00D968AD"/>
    <w:rsid w:val="00D96F8B"/>
    <w:rsid w:val="00D977F8"/>
    <w:rsid w:val="00D9799B"/>
    <w:rsid w:val="00D97A85"/>
    <w:rsid w:val="00DA0146"/>
    <w:rsid w:val="00DA041A"/>
    <w:rsid w:val="00DA1278"/>
    <w:rsid w:val="00DA16B1"/>
    <w:rsid w:val="00DA1AD9"/>
    <w:rsid w:val="00DA25AE"/>
    <w:rsid w:val="00DA271C"/>
    <w:rsid w:val="00DA2B61"/>
    <w:rsid w:val="00DA3840"/>
    <w:rsid w:val="00DA429A"/>
    <w:rsid w:val="00DA6054"/>
    <w:rsid w:val="00DA61FA"/>
    <w:rsid w:val="00DA642D"/>
    <w:rsid w:val="00DA6438"/>
    <w:rsid w:val="00DA65C8"/>
    <w:rsid w:val="00DA689B"/>
    <w:rsid w:val="00DA6D42"/>
    <w:rsid w:val="00DB0615"/>
    <w:rsid w:val="00DB0A7F"/>
    <w:rsid w:val="00DB130E"/>
    <w:rsid w:val="00DB1B91"/>
    <w:rsid w:val="00DB1DD1"/>
    <w:rsid w:val="00DB2195"/>
    <w:rsid w:val="00DB36C7"/>
    <w:rsid w:val="00DB472D"/>
    <w:rsid w:val="00DB491D"/>
    <w:rsid w:val="00DB4DAF"/>
    <w:rsid w:val="00DB503E"/>
    <w:rsid w:val="00DB5459"/>
    <w:rsid w:val="00DB5AB8"/>
    <w:rsid w:val="00DB5C53"/>
    <w:rsid w:val="00DB607C"/>
    <w:rsid w:val="00DB6784"/>
    <w:rsid w:val="00DB6798"/>
    <w:rsid w:val="00DB6D66"/>
    <w:rsid w:val="00DB716E"/>
    <w:rsid w:val="00DB7224"/>
    <w:rsid w:val="00DB72BF"/>
    <w:rsid w:val="00DB735D"/>
    <w:rsid w:val="00DB764F"/>
    <w:rsid w:val="00DB7F99"/>
    <w:rsid w:val="00DC062B"/>
    <w:rsid w:val="00DC0655"/>
    <w:rsid w:val="00DC0AAB"/>
    <w:rsid w:val="00DC1580"/>
    <w:rsid w:val="00DC19AA"/>
    <w:rsid w:val="00DC1BEF"/>
    <w:rsid w:val="00DC203C"/>
    <w:rsid w:val="00DC2F41"/>
    <w:rsid w:val="00DC33FE"/>
    <w:rsid w:val="00DC5348"/>
    <w:rsid w:val="00DC540B"/>
    <w:rsid w:val="00DC57E2"/>
    <w:rsid w:val="00DC5802"/>
    <w:rsid w:val="00DC6B2A"/>
    <w:rsid w:val="00DD056E"/>
    <w:rsid w:val="00DD0D8B"/>
    <w:rsid w:val="00DD0E8D"/>
    <w:rsid w:val="00DD1325"/>
    <w:rsid w:val="00DD19DD"/>
    <w:rsid w:val="00DD2369"/>
    <w:rsid w:val="00DD38BF"/>
    <w:rsid w:val="00DD3D17"/>
    <w:rsid w:val="00DD451B"/>
    <w:rsid w:val="00DD4721"/>
    <w:rsid w:val="00DD5685"/>
    <w:rsid w:val="00DD5894"/>
    <w:rsid w:val="00DD5CD4"/>
    <w:rsid w:val="00DD6619"/>
    <w:rsid w:val="00DD69B6"/>
    <w:rsid w:val="00DD6D53"/>
    <w:rsid w:val="00DD71A6"/>
    <w:rsid w:val="00DD7713"/>
    <w:rsid w:val="00DE027D"/>
    <w:rsid w:val="00DE05F7"/>
    <w:rsid w:val="00DE08F8"/>
    <w:rsid w:val="00DE0C69"/>
    <w:rsid w:val="00DE0FE7"/>
    <w:rsid w:val="00DE1416"/>
    <w:rsid w:val="00DE1978"/>
    <w:rsid w:val="00DE1CFF"/>
    <w:rsid w:val="00DE2C1F"/>
    <w:rsid w:val="00DE2CCE"/>
    <w:rsid w:val="00DE39A7"/>
    <w:rsid w:val="00DE3D60"/>
    <w:rsid w:val="00DE3E71"/>
    <w:rsid w:val="00DE4586"/>
    <w:rsid w:val="00DE46C7"/>
    <w:rsid w:val="00DE4C9C"/>
    <w:rsid w:val="00DE4DFA"/>
    <w:rsid w:val="00DE4E08"/>
    <w:rsid w:val="00DE5096"/>
    <w:rsid w:val="00DE54DC"/>
    <w:rsid w:val="00DE5BE5"/>
    <w:rsid w:val="00DE61BA"/>
    <w:rsid w:val="00DE64B6"/>
    <w:rsid w:val="00DE64F3"/>
    <w:rsid w:val="00DE6BF1"/>
    <w:rsid w:val="00DE6E77"/>
    <w:rsid w:val="00DE7209"/>
    <w:rsid w:val="00DE7671"/>
    <w:rsid w:val="00DE7732"/>
    <w:rsid w:val="00DE78C6"/>
    <w:rsid w:val="00DF0AD4"/>
    <w:rsid w:val="00DF11D4"/>
    <w:rsid w:val="00DF1B33"/>
    <w:rsid w:val="00DF1B4F"/>
    <w:rsid w:val="00DF1CBF"/>
    <w:rsid w:val="00DF2EDB"/>
    <w:rsid w:val="00DF2F71"/>
    <w:rsid w:val="00DF354A"/>
    <w:rsid w:val="00DF375F"/>
    <w:rsid w:val="00DF390C"/>
    <w:rsid w:val="00DF3C54"/>
    <w:rsid w:val="00DF4247"/>
    <w:rsid w:val="00DF4736"/>
    <w:rsid w:val="00DF483E"/>
    <w:rsid w:val="00DF4CC8"/>
    <w:rsid w:val="00DF4CF8"/>
    <w:rsid w:val="00DF50CD"/>
    <w:rsid w:val="00DF6DED"/>
    <w:rsid w:val="00DF712C"/>
    <w:rsid w:val="00DF7256"/>
    <w:rsid w:val="00DF775E"/>
    <w:rsid w:val="00DF7CAF"/>
    <w:rsid w:val="00E001C3"/>
    <w:rsid w:val="00E006BC"/>
    <w:rsid w:val="00E00712"/>
    <w:rsid w:val="00E00F11"/>
    <w:rsid w:val="00E01DD6"/>
    <w:rsid w:val="00E02366"/>
    <w:rsid w:val="00E023C1"/>
    <w:rsid w:val="00E0254B"/>
    <w:rsid w:val="00E02CC2"/>
    <w:rsid w:val="00E0312A"/>
    <w:rsid w:val="00E03A60"/>
    <w:rsid w:val="00E03E68"/>
    <w:rsid w:val="00E03F40"/>
    <w:rsid w:val="00E0430B"/>
    <w:rsid w:val="00E047F4"/>
    <w:rsid w:val="00E048A3"/>
    <w:rsid w:val="00E05339"/>
    <w:rsid w:val="00E065F4"/>
    <w:rsid w:val="00E06A42"/>
    <w:rsid w:val="00E070D1"/>
    <w:rsid w:val="00E0720B"/>
    <w:rsid w:val="00E0727B"/>
    <w:rsid w:val="00E0748D"/>
    <w:rsid w:val="00E07560"/>
    <w:rsid w:val="00E07886"/>
    <w:rsid w:val="00E07A1D"/>
    <w:rsid w:val="00E10008"/>
    <w:rsid w:val="00E10477"/>
    <w:rsid w:val="00E106C3"/>
    <w:rsid w:val="00E10759"/>
    <w:rsid w:val="00E10788"/>
    <w:rsid w:val="00E10859"/>
    <w:rsid w:val="00E10D62"/>
    <w:rsid w:val="00E11456"/>
    <w:rsid w:val="00E1167C"/>
    <w:rsid w:val="00E11C71"/>
    <w:rsid w:val="00E1232C"/>
    <w:rsid w:val="00E124E6"/>
    <w:rsid w:val="00E1287C"/>
    <w:rsid w:val="00E129E9"/>
    <w:rsid w:val="00E12CA2"/>
    <w:rsid w:val="00E1410C"/>
    <w:rsid w:val="00E14172"/>
    <w:rsid w:val="00E15517"/>
    <w:rsid w:val="00E1641A"/>
    <w:rsid w:val="00E173D0"/>
    <w:rsid w:val="00E17888"/>
    <w:rsid w:val="00E17FAD"/>
    <w:rsid w:val="00E2062C"/>
    <w:rsid w:val="00E20E9E"/>
    <w:rsid w:val="00E20EF5"/>
    <w:rsid w:val="00E218C3"/>
    <w:rsid w:val="00E21BC1"/>
    <w:rsid w:val="00E241D6"/>
    <w:rsid w:val="00E24464"/>
    <w:rsid w:val="00E24872"/>
    <w:rsid w:val="00E24C0B"/>
    <w:rsid w:val="00E24F7B"/>
    <w:rsid w:val="00E251A2"/>
    <w:rsid w:val="00E251F6"/>
    <w:rsid w:val="00E25348"/>
    <w:rsid w:val="00E25ABF"/>
    <w:rsid w:val="00E26122"/>
    <w:rsid w:val="00E264FF"/>
    <w:rsid w:val="00E26678"/>
    <w:rsid w:val="00E26798"/>
    <w:rsid w:val="00E26F22"/>
    <w:rsid w:val="00E2733D"/>
    <w:rsid w:val="00E277AB"/>
    <w:rsid w:val="00E278BA"/>
    <w:rsid w:val="00E30A81"/>
    <w:rsid w:val="00E30F34"/>
    <w:rsid w:val="00E310F7"/>
    <w:rsid w:val="00E31726"/>
    <w:rsid w:val="00E31DB6"/>
    <w:rsid w:val="00E31E2F"/>
    <w:rsid w:val="00E3203C"/>
    <w:rsid w:val="00E33058"/>
    <w:rsid w:val="00E3396C"/>
    <w:rsid w:val="00E33DFE"/>
    <w:rsid w:val="00E34437"/>
    <w:rsid w:val="00E3482C"/>
    <w:rsid w:val="00E3489F"/>
    <w:rsid w:val="00E35277"/>
    <w:rsid w:val="00E353E0"/>
    <w:rsid w:val="00E3542A"/>
    <w:rsid w:val="00E36109"/>
    <w:rsid w:val="00E3639D"/>
    <w:rsid w:val="00E3737B"/>
    <w:rsid w:val="00E37910"/>
    <w:rsid w:val="00E37EC2"/>
    <w:rsid w:val="00E40592"/>
    <w:rsid w:val="00E40614"/>
    <w:rsid w:val="00E4126F"/>
    <w:rsid w:val="00E41682"/>
    <w:rsid w:val="00E41D81"/>
    <w:rsid w:val="00E42B52"/>
    <w:rsid w:val="00E43734"/>
    <w:rsid w:val="00E43907"/>
    <w:rsid w:val="00E4410A"/>
    <w:rsid w:val="00E4458A"/>
    <w:rsid w:val="00E44E36"/>
    <w:rsid w:val="00E45649"/>
    <w:rsid w:val="00E4572A"/>
    <w:rsid w:val="00E46304"/>
    <w:rsid w:val="00E46BF7"/>
    <w:rsid w:val="00E46D81"/>
    <w:rsid w:val="00E47255"/>
    <w:rsid w:val="00E47A86"/>
    <w:rsid w:val="00E5010C"/>
    <w:rsid w:val="00E50464"/>
    <w:rsid w:val="00E50DCB"/>
    <w:rsid w:val="00E51A57"/>
    <w:rsid w:val="00E5270F"/>
    <w:rsid w:val="00E527C3"/>
    <w:rsid w:val="00E52834"/>
    <w:rsid w:val="00E52ADB"/>
    <w:rsid w:val="00E52D95"/>
    <w:rsid w:val="00E533F4"/>
    <w:rsid w:val="00E536AC"/>
    <w:rsid w:val="00E53C6C"/>
    <w:rsid w:val="00E53E21"/>
    <w:rsid w:val="00E54088"/>
    <w:rsid w:val="00E540E3"/>
    <w:rsid w:val="00E5418D"/>
    <w:rsid w:val="00E54289"/>
    <w:rsid w:val="00E54983"/>
    <w:rsid w:val="00E5499B"/>
    <w:rsid w:val="00E54B0A"/>
    <w:rsid w:val="00E55936"/>
    <w:rsid w:val="00E55B01"/>
    <w:rsid w:val="00E55D7B"/>
    <w:rsid w:val="00E5715D"/>
    <w:rsid w:val="00E573B9"/>
    <w:rsid w:val="00E574B9"/>
    <w:rsid w:val="00E60392"/>
    <w:rsid w:val="00E610B3"/>
    <w:rsid w:val="00E6157B"/>
    <w:rsid w:val="00E617FF"/>
    <w:rsid w:val="00E61F3F"/>
    <w:rsid w:val="00E62A20"/>
    <w:rsid w:val="00E63466"/>
    <w:rsid w:val="00E63935"/>
    <w:rsid w:val="00E63C15"/>
    <w:rsid w:val="00E63E70"/>
    <w:rsid w:val="00E63EBF"/>
    <w:rsid w:val="00E63FA7"/>
    <w:rsid w:val="00E6474E"/>
    <w:rsid w:val="00E6480A"/>
    <w:rsid w:val="00E65070"/>
    <w:rsid w:val="00E65566"/>
    <w:rsid w:val="00E658C0"/>
    <w:rsid w:val="00E65C3C"/>
    <w:rsid w:val="00E65EC6"/>
    <w:rsid w:val="00E66540"/>
    <w:rsid w:val="00E6713C"/>
    <w:rsid w:val="00E67EEE"/>
    <w:rsid w:val="00E702B7"/>
    <w:rsid w:val="00E70983"/>
    <w:rsid w:val="00E70CAD"/>
    <w:rsid w:val="00E70F4C"/>
    <w:rsid w:val="00E711E0"/>
    <w:rsid w:val="00E71243"/>
    <w:rsid w:val="00E71576"/>
    <w:rsid w:val="00E717B4"/>
    <w:rsid w:val="00E719F8"/>
    <w:rsid w:val="00E71DA1"/>
    <w:rsid w:val="00E7291F"/>
    <w:rsid w:val="00E72BD6"/>
    <w:rsid w:val="00E739C1"/>
    <w:rsid w:val="00E73A26"/>
    <w:rsid w:val="00E74479"/>
    <w:rsid w:val="00E74E19"/>
    <w:rsid w:val="00E75499"/>
    <w:rsid w:val="00E757DF"/>
    <w:rsid w:val="00E7623E"/>
    <w:rsid w:val="00E768A3"/>
    <w:rsid w:val="00E76EE6"/>
    <w:rsid w:val="00E7759F"/>
    <w:rsid w:val="00E77CF4"/>
    <w:rsid w:val="00E77ED9"/>
    <w:rsid w:val="00E80478"/>
    <w:rsid w:val="00E806C0"/>
    <w:rsid w:val="00E80B61"/>
    <w:rsid w:val="00E80E71"/>
    <w:rsid w:val="00E81577"/>
    <w:rsid w:val="00E81E0F"/>
    <w:rsid w:val="00E820AD"/>
    <w:rsid w:val="00E8342E"/>
    <w:rsid w:val="00E83C8E"/>
    <w:rsid w:val="00E83CB2"/>
    <w:rsid w:val="00E8411E"/>
    <w:rsid w:val="00E84187"/>
    <w:rsid w:val="00E84412"/>
    <w:rsid w:val="00E8449A"/>
    <w:rsid w:val="00E85326"/>
    <w:rsid w:val="00E85536"/>
    <w:rsid w:val="00E8574F"/>
    <w:rsid w:val="00E860EA"/>
    <w:rsid w:val="00E862BB"/>
    <w:rsid w:val="00E86610"/>
    <w:rsid w:val="00E86983"/>
    <w:rsid w:val="00E86B7A"/>
    <w:rsid w:val="00E86EAA"/>
    <w:rsid w:val="00E86F88"/>
    <w:rsid w:val="00E87624"/>
    <w:rsid w:val="00E87983"/>
    <w:rsid w:val="00E879BE"/>
    <w:rsid w:val="00E909F8"/>
    <w:rsid w:val="00E90B40"/>
    <w:rsid w:val="00E919A5"/>
    <w:rsid w:val="00E91D57"/>
    <w:rsid w:val="00E92171"/>
    <w:rsid w:val="00E9313E"/>
    <w:rsid w:val="00E93B38"/>
    <w:rsid w:val="00E93CB7"/>
    <w:rsid w:val="00E93F7A"/>
    <w:rsid w:val="00E94658"/>
    <w:rsid w:val="00E94A59"/>
    <w:rsid w:val="00E96569"/>
    <w:rsid w:val="00E9779E"/>
    <w:rsid w:val="00E97D4D"/>
    <w:rsid w:val="00E97DAC"/>
    <w:rsid w:val="00EA042F"/>
    <w:rsid w:val="00EA095A"/>
    <w:rsid w:val="00EA1BDA"/>
    <w:rsid w:val="00EA1D9F"/>
    <w:rsid w:val="00EA2013"/>
    <w:rsid w:val="00EA2214"/>
    <w:rsid w:val="00EA2366"/>
    <w:rsid w:val="00EA243C"/>
    <w:rsid w:val="00EA2E1C"/>
    <w:rsid w:val="00EA33BA"/>
    <w:rsid w:val="00EA4057"/>
    <w:rsid w:val="00EA4078"/>
    <w:rsid w:val="00EA46F2"/>
    <w:rsid w:val="00EA56F3"/>
    <w:rsid w:val="00EA5755"/>
    <w:rsid w:val="00EA592C"/>
    <w:rsid w:val="00EA5C2F"/>
    <w:rsid w:val="00EA5F79"/>
    <w:rsid w:val="00EA6E1C"/>
    <w:rsid w:val="00EA733E"/>
    <w:rsid w:val="00EA76BC"/>
    <w:rsid w:val="00EB000E"/>
    <w:rsid w:val="00EB0658"/>
    <w:rsid w:val="00EB1CC1"/>
    <w:rsid w:val="00EB250A"/>
    <w:rsid w:val="00EB2D56"/>
    <w:rsid w:val="00EB2E65"/>
    <w:rsid w:val="00EB2F7C"/>
    <w:rsid w:val="00EB35AB"/>
    <w:rsid w:val="00EB3701"/>
    <w:rsid w:val="00EB3F2A"/>
    <w:rsid w:val="00EB4164"/>
    <w:rsid w:val="00EB43F2"/>
    <w:rsid w:val="00EB4713"/>
    <w:rsid w:val="00EB531F"/>
    <w:rsid w:val="00EB54ED"/>
    <w:rsid w:val="00EB5FA1"/>
    <w:rsid w:val="00EB726E"/>
    <w:rsid w:val="00EB7C0A"/>
    <w:rsid w:val="00EC052D"/>
    <w:rsid w:val="00EC0D39"/>
    <w:rsid w:val="00EC103E"/>
    <w:rsid w:val="00EC1769"/>
    <w:rsid w:val="00EC237B"/>
    <w:rsid w:val="00EC31F4"/>
    <w:rsid w:val="00EC34DC"/>
    <w:rsid w:val="00EC3F5D"/>
    <w:rsid w:val="00EC408E"/>
    <w:rsid w:val="00EC48C3"/>
    <w:rsid w:val="00EC4963"/>
    <w:rsid w:val="00EC4B1A"/>
    <w:rsid w:val="00EC554B"/>
    <w:rsid w:val="00EC5DDA"/>
    <w:rsid w:val="00EC5EE9"/>
    <w:rsid w:val="00EC5FE5"/>
    <w:rsid w:val="00EC65C2"/>
    <w:rsid w:val="00EC686C"/>
    <w:rsid w:val="00EC68E6"/>
    <w:rsid w:val="00EC6A36"/>
    <w:rsid w:val="00EC7026"/>
    <w:rsid w:val="00EC7166"/>
    <w:rsid w:val="00EC71D8"/>
    <w:rsid w:val="00EC771B"/>
    <w:rsid w:val="00EC7ACD"/>
    <w:rsid w:val="00ED0057"/>
    <w:rsid w:val="00ED0341"/>
    <w:rsid w:val="00ED15FE"/>
    <w:rsid w:val="00ED1BFD"/>
    <w:rsid w:val="00ED1D6B"/>
    <w:rsid w:val="00ED1D97"/>
    <w:rsid w:val="00ED2029"/>
    <w:rsid w:val="00ED236D"/>
    <w:rsid w:val="00ED2A30"/>
    <w:rsid w:val="00ED2BE8"/>
    <w:rsid w:val="00ED2E82"/>
    <w:rsid w:val="00ED3064"/>
    <w:rsid w:val="00ED37AF"/>
    <w:rsid w:val="00ED3DCD"/>
    <w:rsid w:val="00ED41B6"/>
    <w:rsid w:val="00ED43AE"/>
    <w:rsid w:val="00ED520D"/>
    <w:rsid w:val="00ED5464"/>
    <w:rsid w:val="00ED5732"/>
    <w:rsid w:val="00ED5A37"/>
    <w:rsid w:val="00ED5E1D"/>
    <w:rsid w:val="00ED60E3"/>
    <w:rsid w:val="00ED623B"/>
    <w:rsid w:val="00ED64D3"/>
    <w:rsid w:val="00ED764E"/>
    <w:rsid w:val="00ED77D6"/>
    <w:rsid w:val="00ED77F8"/>
    <w:rsid w:val="00EE0D4F"/>
    <w:rsid w:val="00EE1196"/>
    <w:rsid w:val="00EE19FE"/>
    <w:rsid w:val="00EE1B1F"/>
    <w:rsid w:val="00EE1E88"/>
    <w:rsid w:val="00EE1FC5"/>
    <w:rsid w:val="00EE2732"/>
    <w:rsid w:val="00EE2860"/>
    <w:rsid w:val="00EE28F4"/>
    <w:rsid w:val="00EE29F1"/>
    <w:rsid w:val="00EE2BBF"/>
    <w:rsid w:val="00EE36CC"/>
    <w:rsid w:val="00EE44C9"/>
    <w:rsid w:val="00EE4ADA"/>
    <w:rsid w:val="00EE5194"/>
    <w:rsid w:val="00EE5AA8"/>
    <w:rsid w:val="00EE65D3"/>
    <w:rsid w:val="00EE6FB1"/>
    <w:rsid w:val="00EE7450"/>
    <w:rsid w:val="00EE758D"/>
    <w:rsid w:val="00EE7636"/>
    <w:rsid w:val="00EE7C75"/>
    <w:rsid w:val="00EF0247"/>
    <w:rsid w:val="00EF1193"/>
    <w:rsid w:val="00EF15F2"/>
    <w:rsid w:val="00EF1CF8"/>
    <w:rsid w:val="00EF1DA8"/>
    <w:rsid w:val="00EF21B5"/>
    <w:rsid w:val="00EF2314"/>
    <w:rsid w:val="00EF23B4"/>
    <w:rsid w:val="00EF2433"/>
    <w:rsid w:val="00EF271C"/>
    <w:rsid w:val="00EF2BCC"/>
    <w:rsid w:val="00EF2BE1"/>
    <w:rsid w:val="00EF2E2C"/>
    <w:rsid w:val="00EF47C4"/>
    <w:rsid w:val="00EF552A"/>
    <w:rsid w:val="00EF59F4"/>
    <w:rsid w:val="00EF5C57"/>
    <w:rsid w:val="00EF6D74"/>
    <w:rsid w:val="00EF6E43"/>
    <w:rsid w:val="00EF7B68"/>
    <w:rsid w:val="00EF7F4C"/>
    <w:rsid w:val="00EF7F9D"/>
    <w:rsid w:val="00F0016F"/>
    <w:rsid w:val="00F003C3"/>
    <w:rsid w:val="00F00424"/>
    <w:rsid w:val="00F00487"/>
    <w:rsid w:val="00F0090D"/>
    <w:rsid w:val="00F00936"/>
    <w:rsid w:val="00F0094D"/>
    <w:rsid w:val="00F0155D"/>
    <w:rsid w:val="00F01598"/>
    <w:rsid w:val="00F0199D"/>
    <w:rsid w:val="00F01A86"/>
    <w:rsid w:val="00F0220D"/>
    <w:rsid w:val="00F02B6F"/>
    <w:rsid w:val="00F031BA"/>
    <w:rsid w:val="00F03294"/>
    <w:rsid w:val="00F03879"/>
    <w:rsid w:val="00F03A10"/>
    <w:rsid w:val="00F03EEE"/>
    <w:rsid w:val="00F04116"/>
    <w:rsid w:val="00F05204"/>
    <w:rsid w:val="00F05E41"/>
    <w:rsid w:val="00F067F0"/>
    <w:rsid w:val="00F06994"/>
    <w:rsid w:val="00F06B81"/>
    <w:rsid w:val="00F06FD9"/>
    <w:rsid w:val="00F073CC"/>
    <w:rsid w:val="00F100A4"/>
    <w:rsid w:val="00F1041F"/>
    <w:rsid w:val="00F104CD"/>
    <w:rsid w:val="00F10A6F"/>
    <w:rsid w:val="00F126F1"/>
    <w:rsid w:val="00F13F41"/>
    <w:rsid w:val="00F13F98"/>
    <w:rsid w:val="00F141CD"/>
    <w:rsid w:val="00F14876"/>
    <w:rsid w:val="00F152AE"/>
    <w:rsid w:val="00F152D9"/>
    <w:rsid w:val="00F153B8"/>
    <w:rsid w:val="00F15C1D"/>
    <w:rsid w:val="00F16023"/>
    <w:rsid w:val="00F16038"/>
    <w:rsid w:val="00F16257"/>
    <w:rsid w:val="00F162B7"/>
    <w:rsid w:val="00F16546"/>
    <w:rsid w:val="00F16D44"/>
    <w:rsid w:val="00F16FCC"/>
    <w:rsid w:val="00F17081"/>
    <w:rsid w:val="00F1755E"/>
    <w:rsid w:val="00F17B0A"/>
    <w:rsid w:val="00F17B1F"/>
    <w:rsid w:val="00F17BCE"/>
    <w:rsid w:val="00F17E60"/>
    <w:rsid w:val="00F20822"/>
    <w:rsid w:val="00F21313"/>
    <w:rsid w:val="00F2149D"/>
    <w:rsid w:val="00F21BBB"/>
    <w:rsid w:val="00F21CD4"/>
    <w:rsid w:val="00F21FF4"/>
    <w:rsid w:val="00F22189"/>
    <w:rsid w:val="00F22431"/>
    <w:rsid w:val="00F22435"/>
    <w:rsid w:val="00F228F9"/>
    <w:rsid w:val="00F233DC"/>
    <w:rsid w:val="00F237C3"/>
    <w:rsid w:val="00F24124"/>
    <w:rsid w:val="00F2446E"/>
    <w:rsid w:val="00F2451C"/>
    <w:rsid w:val="00F251DD"/>
    <w:rsid w:val="00F2564E"/>
    <w:rsid w:val="00F25A00"/>
    <w:rsid w:val="00F25B9C"/>
    <w:rsid w:val="00F26349"/>
    <w:rsid w:val="00F26B25"/>
    <w:rsid w:val="00F26C41"/>
    <w:rsid w:val="00F27587"/>
    <w:rsid w:val="00F27968"/>
    <w:rsid w:val="00F30324"/>
    <w:rsid w:val="00F305B3"/>
    <w:rsid w:val="00F307E0"/>
    <w:rsid w:val="00F30BAD"/>
    <w:rsid w:val="00F30D68"/>
    <w:rsid w:val="00F31829"/>
    <w:rsid w:val="00F31C35"/>
    <w:rsid w:val="00F31C47"/>
    <w:rsid w:val="00F321F2"/>
    <w:rsid w:val="00F323F7"/>
    <w:rsid w:val="00F329AB"/>
    <w:rsid w:val="00F32E8C"/>
    <w:rsid w:val="00F32F93"/>
    <w:rsid w:val="00F34610"/>
    <w:rsid w:val="00F34857"/>
    <w:rsid w:val="00F34C56"/>
    <w:rsid w:val="00F35168"/>
    <w:rsid w:val="00F351D4"/>
    <w:rsid w:val="00F36313"/>
    <w:rsid w:val="00F36885"/>
    <w:rsid w:val="00F36995"/>
    <w:rsid w:val="00F36C18"/>
    <w:rsid w:val="00F370FE"/>
    <w:rsid w:val="00F371E9"/>
    <w:rsid w:val="00F4013B"/>
    <w:rsid w:val="00F4049B"/>
    <w:rsid w:val="00F40678"/>
    <w:rsid w:val="00F41ED1"/>
    <w:rsid w:val="00F421B2"/>
    <w:rsid w:val="00F422D8"/>
    <w:rsid w:val="00F424A2"/>
    <w:rsid w:val="00F4290F"/>
    <w:rsid w:val="00F42A7A"/>
    <w:rsid w:val="00F42A7F"/>
    <w:rsid w:val="00F43803"/>
    <w:rsid w:val="00F43AB9"/>
    <w:rsid w:val="00F43C14"/>
    <w:rsid w:val="00F44DC3"/>
    <w:rsid w:val="00F44F5A"/>
    <w:rsid w:val="00F45478"/>
    <w:rsid w:val="00F463B5"/>
    <w:rsid w:val="00F4668F"/>
    <w:rsid w:val="00F47575"/>
    <w:rsid w:val="00F4794B"/>
    <w:rsid w:val="00F50138"/>
    <w:rsid w:val="00F50712"/>
    <w:rsid w:val="00F50893"/>
    <w:rsid w:val="00F52263"/>
    <w:rsid w:val="00F52264"/>
    <w:rsid w:val="00F526EA"/>
    <w:rsid w:val="00F5278A"/>
    <w:rsid w:val="00F529B3"/>
    <w:rsid w:val="00F53A37"/>
    <w:rsid w:val="00F53E5B"/>
    <w:rsid w:val="00F53F46"/>
    <w:rsid w:val="00F55B58"/>
    <w:rsid w:val="00F55BA8"/>
    <w:rsid w:val="00F56537"/>
    <w:rsid w:val="00F56EDB"/>
    <w:rsid w:val="00F56F01"/>
    <w:rsid w:val="00F571B8"/>
    <w:rsid w:val="00F603B1"/>
    <w:rsid w:val="00F603ED"/>
    <w:rsid w:val="00F60739"/>
    <w:rsid w:val="00F61DAD"/>
    <w:rsid w:val="00F61F7F"/>
    <w:rsid w:val="00F61F87"/>
    <w:rsid w:val="00F6226A"/>
    <w:rsid w:val="00F623F1"/>
    <w:rsid w:val="00F62416"/>
    <w:rsid w:val="00F62AEB"/>
    <w:rsid w:val="00F631D5"/>
    <w:rsid w:val="00F632DA"/>
    <w:rsid w:val="00F63876"/>
    <w:rsid w:val="00F63F16"/>
    <w:rsid w:val="00F64360"/>
    <w:rsid w:val="00F64FA1"/>
    <w:rsid w:val="00F65E71"/>
    <w:rsid w:val="00F667BB"/>
    <w:rsid w:val="00F667D8"/>
    <w:rsid w:val="00F6696F"/>
    <w:rsid w:val="00F67838"/>
    <w:rsid w:val="00F67890"/>
    <w:rsid w:val="00F67BC2"/>
    <w:rsid w:val="00F67C1E"/>
    <w:rsid w:val="00F67D3D"/>
    <w:rsid w:val="00F701EE"/>
    <w:rsid w:val="00F70CB1"/>
    <w:rsid w:val="00F70DD9"/>
    <w:rsid w:val="00F70DE6"/>
    <w:rsid w:val="00F70F64"/>
    <w:rsid w:val="00F71CA8"/>
    <w:rsid w:val="00F71DB7"/>
    <w:rsid w:val="00F72389"/>
    <w:rsid w:val="00F725EC"/>
    <w:rsid w:val="00F728A4"/>
    <w:rsid w:val="00F72F85"/>
    <w:rsid w:val="00F734F9"/>
    <w:rsid w:val="00F73C78"/>
    <w:rsid w:val="00F74945"/>
    <w:rsid w:val="00F74F1F"/>
    <w:rsid w:val="00F7594F"/>
    <w:rsid w:val="00F75E8A"/>
    <w:rsid w:val="00F7647F"/>
    <w:rsid w:val="00F809B9"/>
    <w:rsid w:val="00F80FFD"/>
    <w:rsid w:val="00F81AF9"/>
    <w:rsid w:val="00F82054"/>
    <w:rsid w:val="00F82093"/>
    <w:rsid w:val="00F8219E"/>
    <w:rsid w:val="00F82804"/>
    <w:rsid w:val="00F8296F"/>
    <w:rsid w:val="00F833AD"/>
    <w:rsid w:val="00F83C00"/>
    <w:rsid w:val="00F8452C"/>
    <w:rsid w:val="00F84AC9"/>
    <w:rsid w:val="00F85EA3"/>
    <w:rsid w:val="00F8617A"/>
    <w:rsid w:val="00F86B91"/>
    <w:rsid w:val="00F86D46"/>
    <w:rsid w:val="00F8730D"/>
    <w:rsid w:val="00F8756A"/>
    <w:rsid w:val="00F87727"/>
    <w:rsid w:val="00F879F6"/>
    <w:rsid w:val="00F87AD4"/>
    <w:rsid w:val="00F87BA3"/>
    <w:rsid w:val="00F90007"/>
    <w:rsid w:val="00F904CD"/>
    <w:rsid w:val="00F905A4"/>
    <w:rsid w:val="00F90E6B"/>
    <w:rsid w:val="00F916C7"/>
    <w:rsid w:val="00F9194A"/>
    <w:rsid w:val="00F91C5F"/>
    <w:rsid w:val="00F923C6"/>
    <w:rsid w:val="00F9301D"/>
    <w:rsid w:val="00F932DC"/>
    <w:rsid w:val="00F936BC"/>
    <w:rsid w:val="00F93DFE"/>
    <w:rsid w:val="00F94C89"/>
    <w:rsid w:val="00F95183"/>
    <w:rsid w:val="00F9570E"/>
    <w:rsid w:val="00F96EEF"/>
    <w:rsid w:val="00F97771"/>
    <w:rsid w:val="00F97975"/>
    <w:rsid w:val="00F97AAB"/>
    <w:rsid w:val="00F97D44"/>
    <w:rsid w:val="00FA10E7"/>
    <w:rsid w:val="00FA1196"/>
    <w:rsid w:val="00FA3BE3"/>
    <w:rsid w:val="00FA41FD"/>
    <w:rsid w:val="00FA579E"/>
    <w:rsid w:val="00FA5BE6"/>
    <w:rsid w:val="00FA5FBA"/>
    <w:rsid w:val="00FA604E"/>
    <w:rsid w:val="00FA661B"/>
    <w:rsid w:val="00FA671B"/>
    <w:rsid w:val="00FA675E"/>
    <w:rsid w:val="00FA70EC"/>
    <w:rsid w:val="00FA7D40"/>
    <w:rsid w:val="00FB00BD"/>
    <w:rsid w:val="00FB029F"/>
    <w:rsid w:val="00FB0B44"/>
    <w:rsid w:val="00FB11F0"/>
    <w:rsid w:val="00FB1A9A"/>
    <w:rsid w:val="00FB2178"/>
    <w:rsid w:val="00FB2DF8"/>
    <w:rsid w:val="00FB374D"/>
    <w:rsid w:val="00FB48B1"/>
    <w:rsid w:val="00FB509A"/>
    <w:rsid w:val="00FB59C1"/>
    <w:rsid w:val="00FB629B"/>
    <w:rsid w:val="00FB656D"/>
    <w:rsid w:val="00FB6F69"/>
    <w:rsid w:val="00FB7F29"/>
    <w:rsid w:val="00FC029B"/>
    <w:rsid w:val="00FC0326"/>
    <w:rsid w:val="00FC0642"/>
    <w:rsid w:val="00FC0725"/>
    <w:rsid w:val="00FC09CA"/>
    <w:rsid w:val="00FC0C1E"/>
    <w:rsid w:val="00FC0D96"/>
    <w:rsid w:val="00FC13CB"/>
    <w:rsid w:val="00FC1E35"/>
    <w:rsid w:val="00FC25C3"/>
    <w:rsid w:val="00FC29A7"/>
    <w:rsid w:val="00FC2A00"/>
    <w:rsid w:val="00FC2A51"/>
    <w:rsid w:val="00FC2E9A"/>
    <w:rsid w:val="00FC2F0B"/>
    <w:rsid w:val="00FC3062"/>
    <w:rsid w:val="00FC3DB9"/>
    <w:rsid w:val="00FC460B"/>
    <w:rsid w:val="00FC472F"/>
    <w:rsid w:val="00FC5281"/>
    <w:rsid w:val="00FC594A"/>
    <w:rsid w:val="00FC5AA4"/>
    <w:rsid w:val="00FC63F2"/>
    <w:rsid w:val="00FC7237"/>
    <w:rsid w:val="00FC7ACD"/>
    <w:rsid w:val="00FC7C29"/>
    <w:rsid w:val="00FD04E1"/>
    <w:rsid w:val="00FD083D"/>
    <w:rsid w:val="00FD087C"/>
    <w:rsid w:val="00FD0AF3"/>
    <w:rsid w:val="00FD0B6C"/>
    <w:rsid w:val="00FD2720"/>
    <w:rsid w:val="00FD2772"/>
    <w:rsid w:val="00FD2934"/>
    <w:rsid w:val="00FD2AE4"/>
    <w:rsid w:val="00FD3601"/>
    <w:rsid w:val="00FD4BC5"/>
    <w:rsid w:val="00FD53C1"/>
    <w:rsid w:val="00FD55A2"/>
    <w:rsid w:val="00FD6367"/>
    <w:rsid w:val="00FD6569"/>
    <w:rsid w:val="00FD6B44"/>
    <w:rsid w:val="00FD7B90"/>
    <w:rsid w:val="00FE0027"/>
    <w:rsid w:val="00FE00BE"/>
    <w:rsid w:val="00FE0EAA"/>
    <w:rsid w:val="00FE14E7"/>
    <w:rsid w:val="00FE197A"/>
    <w:rsid w:val="00FE1E94"/>
    <w:rsid w:val="00FE27D3"/>
    <w:rsid w:val="00FE2843"/>
    <w:rsid w:val="00FE29C6"/>
    <w:rsid w:val="00FE309C"/>
    <w:rsid w:val="00FE32F0"/>
    <w:rsid w:val="00FE3616"/>
    <w:rsid w:val="00FE36DA"/>
    <w:rsid w:val="00FE37C5"/>
    <w:rsid w:val="00FE3821"/>
    <w:rsid w:val="00FE3BB9"/>
    <w:rsid w:val="00FE3F41"/>
    <w:rsid w:val="00FE4587"/>
    <w:rsid w:val="00FE4699"/>
    <w:rsid w:val="00FE4DBE"/>
    <w:rsid w:val="00FE4EFA"/>
    <w:rsid w:val="00FE5063"/>
    <w:rsid w:val="00FE5698"/>
    <w:rsid w:val="00FE5856"/>
    <w:rsid w:val="00FE66C0"/>
    <w:rsid w:val="00FE679A"/>
    <w:rsid w:val="00FE690C"/>
    <w:rsid w:val="00FF07AE"/>
    <w:rsid w:val="00FF0ABE"/>
    <w:rsid w:val="00FF0B32"/>
    <w:rsid w:val="00FF0CD1"/>
    <w:rsid w:val="00FF0CE5"/>
    <w:rsid w:val="00FF133F"/>
    <w:rsid w:val="00FF14DC"/>
    <w:rsid w:val="00FF27E0"/>
    <w:rsid w:val="00FF3C32"/>
    <w:rsid w:val="00FF41F1"/>
    <w:rsid w:val="00FF4A95"/>
    <w:rsid w:val="00FF4B07"/>
    <w:rsid w:val="00FF5753"/>
    <w:rsid w:val="00FF589D"/>
    <w:rsid w:val="00FF718E"/>
    <w:rsid w:val="00FF7533"/>
    <w:rsid w:val="00FF7A2D"/>
    <w:rsid w:val="00FF7A56"/>
    <w:rsid w:val="00FF7B3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4BE76"/>
  <w15:docId w15:val="{CD683E91-523D-45C7-A127-7BC001E5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B14"/>
    <w:pPr>
      <w:spacing w:after="12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4D8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4D8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14D8"/>
    <w:pPr>
      <w:keepNext/>
      <w:keepLines/>
      <w:spacing w:before="200" w:after="0"/>
      <w:outlineLvl w:val="2"/>
    </w:pPr>
    <w:rPr>
      <w:rFonts w:ascii="Cambria" w:hAnsi="Cambria"/>
      <w:b/>
      <w:color w:val="2DA2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14D8"/>
    <w:pPr>
      <w:keepNext/>
      <w:keepLines/>
      <w:spacing w:before="200" w:after="0"/>
      <w:outlineLvl w:val="3"/>
    </w:pPr>
    <w:rPr>
      <w:rFonts w:ascii="Cambria" w:hAnsi="Cambria"/>
      <w:b/>
      <w:i/>
      <w:color w:val="2DA2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14D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14D8"/>
    <w:pPr>
      <w:keepNext/>
      <w:keepLines/>
      <w:spacing w:before="200" w:after="0"/>
      <w:outlineLvl w:val="5"/>
    </w:pPr>
    <w:rPr>
      <w:rFonts w:ascii="Cambria" w:hAnsi="Cambria"/>
      <w:i/>
      <w:color w:val="16505E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14D8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14D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14D8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714D8"/>
    <w:rPr>
      <w:rFonts w:ascii="Cambria" w:hAnsi="Cambria"/>
      <w:b/>
      <w:color w:val="21798E"/>
      <w:sz w:val="28"/>
    </w:rPr>
  </w:style>
  <w:style w:type="character" w:customStyle="1" w:styleId="Nagwek2Znak">
    <w:name w:val="Nagłówek 2 Znak"/>
    <w:link w:val="Nagwek2"/>
    <w:uiPriority w:val="9"/>
    <w:locked/>
    <w:rsid w:val="008714D8"/>
    <w:rPr>
      <w:rFonts w:ascii="Cambria" w:hAnsi="Cambria"/>
      <w:b/>
      <w:color w:val="2DA2BF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8714D8"/>
    <w:rPr>
      <w:rFonts w:ascii="Cambria" w:hAnsi="Cambria"/>
      <w:b/>
      <w:color w:val="2DA2BF"/>
    </w:rPr>
  </w:style>
  <w:style w:type="character" w:customStyle="1" w:styleId="Nagwek4Znak">
    <w:name w:val="Nagłówek 4 Znak"/>
    <w:link w:val="Nagwek4"/>
    <w:uiPriority w:val="9"/>
    <w:semiHidden/>
    <w:locked/>
    <w:rsid w:val="008714D8"/>
    <w:rPr>
      <w:rFonts w:ascii="Cambria" w:hAnsi="Cambria"/>
      <w:b/>
      <w:i/>
      <w:color w:val="2DA2BF"/>
    </w:rPr>
  </w:style>
  <w:style w:type="character" w:customStyle="1" w:styleId="Nagwek5Znak">
    <w:name w:val="Nagłówek 5 Znak"/>
    <w:link w:val="Nagwek5"/>
    <w:uiPriority w:val="9"/>
    <w:semiHidden/>
    <w:locked/>
    <w:rsid w:val="008714D8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semiHidden/>
    <w:locked/>
    <w:rsid w:val="008714D8"/>
    <w:rPr>
      <w:rFonts w:ascii="Cambria" w:hAnsi="Cambria"/>
      <w:i/>
      <w:color w:val="16505E"/>
    </w:rPr>
  </w:style>
  <w:style w:type="character" w:customStyle="1" w:styleId="Nagwek7Znak">
    <w:name w:val="Nagłówek 7 Znak"/>
    <w:link w:val="Nagwek7"/>
    <w:uiPriority w:val="9"/>
    <w:semiHidden/>
    <w:locked/>
    <w:rsid w:val="008714D8"/>
    <w:rPr>
      <w:rFonts w:ascii="Cambria" w:hAnsi="Cambria"/>
      <w:i/>
      <w:color w:val="404040"/>
    </w:rPr>
  </w:style>
  <w:style w:type="character" w:customStyle="1" w:styleId="Nagwek8Znak">
    <w:name w:val="Nagłówek 8 Znak"/>
    <w:link w:val="Nagwek8"/>
    <w:uiPriority w:val="9"/>
    <w:semiHidden/>
    <w:locked/>
    <w:rsid w:val="008714D8"/>
    <w:rPr>
      <w:rFonts w:ascii="Cambria" w:hAnsi="Cambria"/>
      <w:color w:val="2DA2BF"/>
      <w:sz w:val="20"/>
    </w:rPr>
  </w:style>
  <w:style w:type="character" w:customStyle="1" w:styleId="Nagwek9Znak">
    <w:name w:val="Nagłówek 9 Znak"/>
    <w:link w:val="Nagwek9"/>
    <w:uiPriority w:val="9"/>
    <w:semiHidden/>
    <w:locked/>
    <w:rsid w:val="008714D8"/>
    <w:rPr>
      <w:rFonts w:ascii="Cambria" w:hAnsi="Cambria"/>
      <w:i/>
      <w:color w:val="404040"/>
      <w:sz w:val="20"/>
    </w:rPr>
  </w:style>
  <w:style w:type="paragraph" w:customStyle="1" w:styleId="Style1">
    <w:name w:val="Style1"/>
    <w:basedOn w:val="Normalny"/>
    <w:uiPriority w:val="99"/>
    <w:rsid w:val="005A32A1"/>
  </w:style>
  <w:style w:type="paragraph" w:customStyle="1" w:styleId="Style2">
    <w:name w:val="Style2"/>
    <w:basedOn w:val="Normalny"/>
    <w:uiPriority w:val="99"/>
    <w:rsid w:val="005A32A1"/>
  </w:style>
  <w:style w:type="paragraph" w:customStyle="1" w:styleId="Style3">
    <w:name w:val="Style3"/>
    <w:basedOn w:val="Normalny"/>
    <w:uiPriority w:val="99"/>
    <w:rsid w:val="005A32A1"/>
  </w:style>
  <w:style w:type="paragraph" w:customStyle="1" w:styleId="Style4">
    <w:name w:val="Style4"/>
    <w:basedOn w:val="Normalny"/>
    <w:uiPriority w:val="99"/>
    <w:rsid w:val="005A32A1"/>
  </w:style>
  <w:style w:type="paragraph" w:customStyle="1" w:styleId="Style5">
    <w:name w:val="Style5"/>
    <w:basedOn w:val="Normalny"/>
    <w:uiPriority w:val="99"/>
    <w:rsid w:val="005A32A1"/>
  </w:style>
  <w:style w:type="paragraph" w:customStyle="1" w:styleId="Style6">
    <w:name w:val="Style6"/>
    <w:basedOn w:val="Normalny"/>
    <w:uiPriority w:val="99"/>
    <w:rsid w:val="005A32A1"/>
  </w:style>
  <w:style w:type="paragraph" w:customStyle="1" w:styleId="Style7">
    <w:name w:val="Style7"/>
    <w:basedOn w:val="Normalny"/>
    <w:uiPriority w:val="99"/>
    <w:rsid w:val="005A32A1"/>
  </w:style>
  <w:style w:type="paragraph" w:customStyle="1" w:styleId="Style8">
    <w:name w:val="Style8"/>
    <w:basedOn w:val="Normalny"/>
    <w:uiPriority w:val="99"/>
    <w:rsid w:val="005A32A1"/>
  </w:style>
  <w:style w:type="paragraph" w:customStyle="1" w:styleId="Style9">
    <w:name w:val="Style9"/>
    <w:basedOn w:val="Normalny"/>
    <w:uiPriority w:val="99"/>
    <w:rsid w:val="005A32A1"/>
  </w:style>
  <w:style w:type="paragraph" w:customStyle="1" w:styleId="Style10">
    <w:name w:val="Style10"/>
    <w:basedOn w:val="Normalny"/>
    <w:uiPriority w:val="99"/>
    <w:rsid w:val="005A32A1"/>
  </w:style>
  <w:style w:type="paragraph" w:customStyle="1" w:styleId="Style11">
    <w:name w:val="Style11"/>
    <w:basedOn w:val="Normalny"/>
    <w:uiPriority w:val="99"/>
    <w:rsid w:val="005A32A1"/>
  </w:style>
  <w:style w:type="paragraph" w:customStyle="1" w:styleId="Style12">
    <w:name w:val="Style12"/>
    <w:basedOn w:val="Normalny"/>
    <w:uiPriority w:val="99"/>
    <w:rsid w:val="005A32A1"/>
  </w:style>
  <w:style w:type="paragraph" w:customStyle="1" w:styleId="Style13">
    <w:name w:val="Style13"/>
    <w:basedOn w:val="Normalny"/>
    <w:uiPriority w:val="99"/>
    <w:rsid w:val="005A32A1"/>
  </w:style>
  <w:style w:type="paragraph" w:customStyle="1" w:styleId="Style14">
    <w:name w:val="Style14"/>
    <w:basedOn w:val="Normalny"/>
    <w:uiPriority w:val="99"/>
    <w:rsid w:val="005A32A1"/>
  </w:style>
  <w:style w:type="paragraph" w:customStyle="1" w:styleId="Style15">
    <w:name w:val="Style15"/>
    <w:basedOn w:val="Normalny"/>
    <w:uiPriority w:val="99"/>
    <w:rsid w:val="005A32A1"/>
  </w:style>
  <w:style w:type="paragraph" w:customStyle="1" w:styleId="Style16">
    <w:name w:val="Style16"/>
    <w:basedOn w:val="Normalny"/>
    <w:uiPriority w:val="99"/>
    <w:rsid w:val="005A32A1"/>
  </w:style>
  <w:style w:type="paragraph" w:customStyle="1" w:styleId="Style17">
    <w:name w:val="Style17"/>
    <w:basedOn w:val="Normalny"/>
    <w:uiPriority w:val="99"/>
    <w:rsid w:val="005A32A1"/>
  </w:style>
  <w:style w:type="paragraph" w:customStyle="1" w:styleId="Style18">
    <w:name w:val="Style18"/>
    <w:basedOn w:val="Normalny"/>
    <w:uiPriority w:val="99"/>
    <w:rsid w:val="005A32A1"/>
  </w:style>
  <w:style w:type="paragraph" w:customStyle="1" w:styleId="Style19">
    <w:name w:val="Style19"/>
    <w:basedOn w:val="Normalny"/>
    <w:uiPriority w:val="99"/>
    <w:rsid w:val="005A32A1"/>
  </w:style>
  <w:style w:type="paragraph" w:customStyle="1" w:styleId="Style20">
    <w:name w:val="Style20"/>
    <w:basedOn w:val="Normalny"/>
    <w:uiPriority w:val="99"/>
    <w:rsid w:val="005A32A1"/>
  </w:style>
  <w:style w:type="paragraph" w:customStyle="1" w:styleId="Style21">
    <w:name w:val="Style21"/>
    <w:basedOn w:val="Normalny"/>
    <w:uiPriority w:val="99"/>
    <w:rsid w:val="005A32A1"/>
  </w:style>
  <w:style w:type="paragraph" w:customStyle="1" w:styleId="Style22">
    <w:name w:val="Style22"/>
    <w:basedOn w:val="Normalny"/>
    <w:uiPriority w:val="99"/>
    <w:rsid w:val="005A32A1"/>
  </w:style>
  <w:style w:type="paragraph" w:customStyle="1" w:styleId="Style23">
    <w:name w:val="Style23"/>
    <w:basedOn w:val="Normalny"/>
    <w:uiPriority w:val="99"/>
    <w:rsid w:val="005A32A1"/>
  </w:style>
  <w:style w:type="paragraph" w:customStyle="1" w:styleId="Style24">
    <w:name w:val="Style24"/>
    <w:basedOn w:val="Normalny"/>
    <w:uiPriority w:val="99"/>
    <w:rsid w:val="005A32A1"/>
  </w:style>
  <w:style w:type="paragraph" w:customStyle="1" w:styleId="Style25">
    <w:name w:val="Style25"/>
    <w:basedOn w:val="Normalny"/>
    <w:uiPriority w:val="99"/>
    <w:rsid w:val="005A32A1"/>
  </w:style>
  <w:style w:type="paragraph" w:customStyle="1" w:styleId="Style26">
    <w:name w:val="Style26"/>
    <w:basedOn w:val="Normalny"/>
    <w:uiPriority w:val="99"/>
    <w:rsid w:val="005A32A1"/>
  </w:style>
  <w:style w:type="paragraph" w:customStyle="1" w:styleId="Style27">
    <w:name w:val="Style27"/>
    <w:basedOn w:val="Normalny"/>
    <w:uiPriority w:val="99"/>
    <w:rsid w:val="005A32A1"/>
  </w:style>
  <w:style w:type="paragraph" w:customStyle="1" w:styleId="Style28">
    <w:name w:val="Style28"/>
    <w:basedOn w:val="Normalny"/>
    <w:uiPriority w:val="99"/>
    <w:rsid w:val="005A32A1"/>
  </w:style>
  <w:style w:type="paragraph" w:customStyle="1" w:styleId="Style29">
    <w:name w:val="Style29"/>
    <w:basedOn w:val="Normalny"/>
    <w:uiPriority w:val="99"/>
    <w:rsid w:val="005A32A1"/>
  </w:style>
  <w:style w:type="paragraph" w:customStyle="1" w:styleId="Style30">
    <w:name w:val="Style30"/>
    <w:basedOn w:val="Normalny"/>
    <w:uiPriority w:val="99"/>
    <w:rsid w:val="005A32A1"/>
  </w:style>
  <w:style w:type="paragraph" w:customStyle="1" w:styleId="Style31">
    <w:name w:val="Style31"/>
    <w:basedOn w:val="Normalny"/>
    <w:uiPriority w:val="99"/>
    <w:rsid w:val="005A32A1"/>
  </w:style>
  <w:style w:type="paragraph" w:customStyle="1" w:styleId="Style32">
    <w:name w:val="Style32"/>
    <w:basedOn w:val="Normalny"/>
    <w:uiPriority w:val="99"/>
    <w:rsid w:val="005A32A1"/>
  </w:style>
  <w:style w:type="paragraph" w:customStyle="1" w:styleId="Style33">
    <w:name w:val="Style33"/>
    <w:basedOn w:val="Normalny"/>
    <w:uiPriority w:val="99"/>
    <w:rsid w:val="005A32A1"/>
  </w:style>
  <w:style w:type="paragraph" w:customStyle="1" w:styleId="Style34">
    <w:name w:val="Style34"/>
    <w:basedOn w:val="Normalny"/>
    <w:uiPriority w:val="99"/>
    <w:rsid w:val="005A32A1"/>
  </w:style>
  <w:style w:type="paragraph" w:customStyle="1" w:styleId="Style35">
    <w:name w:val="Style35"/>
    <w:basedOn w:val="Normalny"/>
    <w:uiPriority w:val="99"/>
    <w:rsid w:val="005A32A1"/>
  </w:style>
  <w:style w:type="paragraph" w:customStyle="1" w:styleId="Style36">
    <w:name w:val="Style36"/>
    <w:basedOn w:val="Normalny"/>
    <w:uiPriority w:val="99"/>
    <w:rsid w:val="005A32A1"/>
  </w:style>
  <w:style w:type="paragraph" w:customStyle="1" w:styleId="Style37">
    <w:name w:val="Style37"/>
    <w:basedOn w:val="Normalny"/>
    <w:uiPriority w:val="99"/>
    <w:rsid w:val="005A32A1"/>
  </w:style>
  <w:style w:type="character" w:customStyle="1" w:styleId="FontStyle39">
    <w:name w:val="Font Style39"/>
    <w:uiPriority w:val="99"/>
    <w:rsid w:val="005A32A1"/>
    <w:rPr>
      <w:rFonts w:ascii="Candara" w:hAnsi="Candara"/>
      <w:b/>
      <w:color w:val="000000"/>
      <w:sz w:val="124"/>
    </w:rPr>
  </w:style>
  <w:style w:type="character" w:customStyle="1" w:styleId="FontStyle40">
    <w:name w:val="Font Style40"/>
    <w:uiPriority w:val="99"/>
    <w:rsid w:val="005A32A1"/>
    <w:rPr>
      <w:rFonts w:ascii="Times New Roman" w:hAnsi="Times New Roman"/>
      <w:b/>
      <w:color w:val="000000"/>
      <w:spacing w:val="110"/>
      <w:w w:val="120"/>
      <w:sz w:val="34"/>
    </w:rPr>
  </w:style>
  <w:style w:type="character" w:customStyle="1" w:styleId="FontStyle41">
    <w:name w:val="Font Style41"/>
    <w:uiPriority w:val="99"/>
    <w:rsid w:val="005A32A1"/>
    <w:rPr>
      <w:rFonts w:ascii="Times New Roman" w:hAnsi="Times New Roman"/>
      <w:color w:val="000000"/>
      <w:sz w:val="32"/>
    </w:rPr>
  </w:style>
  <w:style w:type="character" w:customStyle="1" w:styleId="FontStyle42">
    <w:name w:val="Font Style42"/>
    <w:uiPriority w:val="99"/>
    <w:rsid w:val="005A32A1"/>
    <w:rPr>
      <w:rFonts w:ascii="Times New Roman" w:hAnsi="Times New Roman"/>
      <w:i/>
      <w:color w:val="000000"/>
      <w:sz w:val="46"/>
    </w:rPr>
  </w:style>
  <w:style w:type="character" w:customStyle="1" w:styleId="FontStyle43">
    <w:name w:val="Font Style43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4">
    <w:name w:val="Font Style44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5">
    <w:name w:val="Font Style45"/>
    <w:uiPriority w:val="99"/>
    <w:rsid w:val="005A32A1"/>
    <w:rPr>
      <w:rFonts w:ascii="Times New Roman" w:hAnsi="Times New Roman"/>
      <w:b/>
      <w:color w:val="000000"/>
      <w:sz w:val="22"/>
    </w:rPr>
  </w:style>
  <w:style w:type="character" w:customStyle="1" w:styleId="FontStyle46">
    <w:name w:val="Font Style46"/>
    <w:uiPriority w:val="99"/>
    <w:rsid w:val="005A32A1"/>
    <w:rPr>
      <w:rFonts w:ascii="Times New Roman" w:hAnsi="Times New Roman"/>
      <w:color w:val="000000"/>
      <w:sz w:val="22"/>
    </w:rPr>
  </w:style>
  <w:style w:type="character" w:customStyle="1" w:styleId="FontStyle47">
    <w:name w:val="Font Style47"/>
    <w:uiPriority w:val="99"/>
    <w:rsid w:val="005A32A1"/>
    <w:rPr>
      <w:rFonts w:ascii="Times New Roman" w:hAnsi="Times New Roman"/>
      <w:b/>
      <w:color w:val="000000"/>
      <w:sz w:val="20"/>
    </w:rPr>
  </w:style>
  <w:style w:type="character" w:customStyle="1" w:styleId="FontStyle48">
    <w:name w:val="Font Style48"/>
    <w:uiPriority w:val="99"/>
    <w:rsid w:val="005A32A1"/>
    <w:rPr>
      <w:rFonts w:ascii="Times New Roman" w:hAnsi="Times New Roman"/>
      <w:b/>
      <w:color w:val="000000"/>
      <w:sz w:val="18"/>
    </w:rPr>
  </w:style>
  <w:style w:type="character" w:customStyle="1" w:styleId="FontStyle49">
    <w:name w:val="Font Style49"/>
    <w:uiPriority w:val="99"/>
    <w:rsid w:val="005A32A1"/>
    <w:rPr>
      <w:rFonts w:ascii="Arial" w:hAnsi="Arial"/>
      <w:b/>
      <w:color w:val="000000"/>
      <w:spacing w:val="-10"/>
      <w:sz w:val="12"/>
    </w:rPr>
  </w:style>
  <w:style w:type="character" w:customStyle="1" w:styleId="FontStyle50">
    <w:name w:val="Font Style50"/>
    <w:uiPriority w:val="99"/>
    <w:rsid w:val="005A32A1"/>
    <w:rPr>
      <w:rFonts w:ascii="Times New Roman" w:hAnsi="Times New Roman"/>
      <w:b/>
      <w:color w:val="000000"/>
      <w:sz w:val="16"/>
    </w:rPr>
  </w:style>
  <w:style w:type="character" w:customStyle="1" w:styleId="FontStyle51">
    <w:name w:val="Font Style51"/>
    <w:uiPriority w:val="99"/>
    <w:rsid w:val="005A32A1"/>
    <w:rPr>
      <w:rFonts w:ascii="Times New Roman" w:hAnsi="Times New Roman"/>
      <w:b/>
      <w:color w:val="000000"/>
      <w:sz w:val="14"/>
    </w:rPr>
  </w:style>
  <w:style w:type="character" w:customStyle="1" w:styleId="FontStyle52">
    <w:name w:val="Font Style52"/>
    <w:uiPriority w:val="99"/>
    <w:rsid w:val="005A32A1"/>
    <w:rPr>
      <w:rFonts w:ascii="Calibri" w:hAnsi="Calibri"/>
      <w:b/>
      <w:color w:val="000000"/>
      <w:sz w:val="30"/>
    </w:rPr>
  </w:style>
  <w:style w:type="character" w:customStyle="1" w:styleId="FontStyle53">
    <w:name w:val="Font Style53"/>
    <w:uiPriority w:val="99"/>
    <w:rsid w:val="005A32A1"/>
    <w:rPr>
      <w:rFonts w:ascii="Arial" w:hAnsi="Arial"/>
      <w:b/>
      <w:color w:val="000000"/>
      <w:sz w:val="12"/>
    </w:rPr>
  </w:style>
  <w:style w:type="character" w:customStyle="1" w:styleId="FontStyle54">
    <w:name w:val="Font Style54"/>
    <w:rsid w:val="005A32A1"/>
    <w:rPr>
      <w:rFonts w:ascii="Arial" w:hAnsi="Arial"/>
      <w:b/>
      <w:color w:val="000000"/>
      <w:sz w:val="10"/>
    </w:rPr>
  </w:style>
  <w:style w:type="character" w:styleId="Hipercze">
    <w:name w:val="Hyperlink"/>
    <w:uiPriority w:val="99"/>
    <w:rsid w:val="005A32A1"/>
    <w:rPr>
      <w:color w:val="0066CC"/>
      <w:u w:val="single"/>
    </w:rPr>
  </w:style>
  <w:style w:type="paragraph" w:customStyle="1" w:styleId="Bezodstpw1">
    <w:name w:val="Bez odstępów1"/>
    <w:link w:val="BezodstpwZnak"/>
    <w:uiPriority w:val="1"/>
    <w:qFormat/>
    <w:rsid w:val="008714D8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1"/>
    <w:uiPriority w:val="1"/>
    <w:locked/>
    <w:rsid w:val="00BA073C"/>
    <w:rPr>
      <w:rFonts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3C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A073C"/>
    <w:rPr>
      <w:rFonts w:ascii="Tahoma" w:hAnsi="Tahoma"/>
      <w:sz w:val="16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8714D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A07F5"/>
    <w:pPr>
      <w:spacing w:before="240"/>
    </w:pPr>
    <w:rPr>
      <w:rFonts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8260E"/>
    <w:pPr>
      <w:tabs>
        <w:tab w:val="left" w:pos="567"/>
        <w:tab w:val="left" w:pos="8647"/>
      </w:tabs>
      <w:ind w:right="-2"/>
      <w:jc w:val="both"/>
    </w:pPr>
    <w:rPr>
      <w:rFonts w:ascii="Cambria" w:hAnsi="Cambria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3A07F5"/>
    <w:pPr>
      <w:ind w:left="24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A07F5"/>
    <w:pPr>
      <w:ind w:left="48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A07F5"/>
    <w:pPr>
      <w:ind w:left="72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A07F5"/>
    <w:pPr>
      <w:ind w:left="96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A07F5"/>
    <w:pPr>
      <w:ind w:left="12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A07F5"/>
    <w:pPr>
      <w:ind w:left="144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A07F5"/>
    <w:pPr>
      <w:ind w:left="1680"/>
    </w:pPr>
    <w:rPr>
      <w:rFonts w:cs="Calibri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714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link w:val="Tytu"/>
    <w:locked/>
    <w:rsid w:val="008714D8"/>
    <w:rPr>
      <w:rFonts w:ascii="Cambria" w:hAnsi="Cambria"/>
      <w:color w:val="343434"/>
      <w:spacing w:val="5"/>
      <w:kern w:val="28"/>
      <w:sz w:val="52"/>
    </w:rPr>
  </w:style>
  <w:style w:type="paragraph" w:styleId="Legenda">
    <w:name w:val="caption"/>
    <w:basedOn w:val="Normalny"/>
    <w:next w:val="Normalny"/>
    <w:qFormat/>
    <w:rsid w:val="008714D8"/>
    <w:pPr>
      <w:spacing w:line="240" w:lineRule="auto"/>
    </w:pPr>
    <w:rPr>
      <w:b/>
      <w:bCs/>
      <w:color w:val="2DA2BF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4D8"/>
    <w:pPr>
      <w:numPr>
        <w:ilvl w:val="1"/>
      </w:numPr>
    </w:pPr>
    <w:rPr>
      <w:rFonts w:ascii="Cambria" w:hAnsi="Cambria"/>
      <w:i/>
      <w:color w:val="2DA2BF"/>
      <w:spacing w:val="15"/>
      <w:sz w:val="24"/>
      <w:szCs w:val="20"/>
    </w:rPr>
  </w:style>
  <w:style w:type="character" w:customStyle="1" w:styleId="PodtytuZnak">
    <w:name w:val="Podtytuł Znak"/>
    <w:link w:val="Podtytu"/>
    <w:uiPriority w:val="11"/>
    <w:locked/>
    <w:rsid w:val="008714D8"/>
    <w:rPr>
      <w:rFonts w:ascii="Cambria" w:hAnsi="Cambria"/>
      <w:i/>
      <w:color w:val="2DA2BF"/>
      <w:spacing w:val="15"/>
      <w:sz w:val="24"/>
    </w:rPr>
  </w:style>
  <w:style w:type="character" w:styleId="Pogrubienie">
    <w:name w:val="Strong"/>
    <w:uiPriority w:val="22"/>
    <w:qFormat/>
    <w:rsid w:val="008714D8"/>
    <w:rPr>
      <w:b/>
    </w:rPr>
  </w:style>
  <w:style w:type="character" w:styleId="Uwydatnienie">
    <w:name w:val="Emphasis"/>
    <w:uiPriority w:val="20"/>
    <w:qFormat/>
    <w:rsid w:val="008714D8"/>
    <w:rPr>
      <w:i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8714D8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8714D8"/>
    <w:rPr>
      <w:i/>
      <w:color w:val="000000"/>
      <w:sz w:val="20"/>
      <w:szCs w:val="20"/>
    </w:rPr>
  </w:style>
  <w:style w:type="character" w:customStyle="1" w:styleId="Kolorowasiatkaakcent1Znak">
    <w:name w:val="Kolorowa siatka — akcent 1 Znak"/>
    <w:link w:val="Kolorowasiatkaakcent11"/>
    <w:uiPriority w:val="29"/>
    <w:locked/>
    <w:rsid w:val="008714D8"/>
    <w:rPr>
      <w:i/>
      <w:color w:val="000000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8714D8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character" w:customStyle="1" w:styleId="Jasnecieniowanieakcent2Znak">
    <w:name w:val="Jasne cieniowanie — akcent 2 Znak"/>
    <w:link w:val="Jasnecieniowanieakcent21"/>
    <w:uiPriority w:val="30"/>
    <w:locked/>
    <w:rsid w:val="008714D8"/>
    <w:rPr>
      <w:b/>
      <w:i/>
      <w:color w:val="2DA2BF"/>
    </w:rPr>
  </w:style>
  <w:style w:type="character" w:customStyle="1" w:styleId="Wyrnieniedelikatne1">
    <w:name w:val="Wyróżnienie delikatne1"/>
    <w:uiPriority w:val="19"/>
    <w:qFormat/>
    <w:rsid w:val="008714D8"/>
    <w:rPr>
      <w:i/>
      <w:color w:val="808080"/>
    </w:rPr>
  </w:style>
  <w:style w:type="character" w:customStyle="1" w:styleId="Wyrnienieintensywne1">
    <w:name w:val="Wyróżnienie intensywne1"/>
    <w:uiPriority w:val="21"/>
    <w:qFormat/>
    <w:rsid w:val="008714D8"/>
    <w:rPr>
      <w:b/>
      <w:i/>
      <w:color w:val="2DA2BF"/>
    </w:rPr>
  </w:style>
  <w:style w:type="character" w:customStyle="1" w:styleId="Odwoaniedelikatne1">
    <w:name w:val="Odwołanie delikatne1"/>
    <w:uiPriority w:val="31"/>
    <w:qFormat/>
    <w:rsid w:val="008714D8"/>
    <w:rPr>
      <w:smallCaps/>
      <w:color w:val="DA1F28"/>
      <w:u w:val="single"/>
    </w:rPr>
  </w:style>
  <w:style w:type="character" w:customStyle="1" w:styleId="Odwoanieintensywne1">
    <w:name w:val="Odwołanie intensywne1"/>
    <w:uiPriority w:val="32"/>
    <w:qFormat/>
    <w:rsid w:val="008714D8"/>
    <w:rPr>
      <w:b/>
      <w:smallCaps/>
      <w:color w:val="DA1F28"/>
      <w:spacing w:val="5"/>
      <w:u w:val="single"/>
    </w:rPr>
  </w:style>
  <w:style w:type="character" w:customStyle="1" w:styleId="Tytuksiki1">
    <w:name w:val="Tytuł książki1"/>
    <w:uiPriority w:val="33"/>
    <w:qFormat/>
    <w:rsid w:val="008714D8"/>
    <w:rPr>
      <w:b/>
      <w:smallCaps/>
      <w:spacing w:val="5"/>
    </w:rPr>
  </w:style>
  <w:style w:type="paragraph" w:customStyle="1" w:styleId="Default">
    <w:name w:val="Default"/>
    <w:qFormat/>
    <w:rsid w:val="00C61EE3"/>
    <w:pPr>
      <w:widowControl w:val="0"/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61EE3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A32A1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39"/>
    <w:rsid w:val="0072452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5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5C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0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0670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670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D796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D796E"/>
    <w:rPr>
      <w:rFonts w:ascii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535C7E"/>
    <w:pPr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A4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7A49"/>
    <w:rPr>
      <w:rFonts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BE3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BE3"/>
    <w:rPr>
      <w:rFonts w:cs="Times New Roman"/>
      <w:sz w:val="16"/>
      <w:szCs w:val="16"/>
    </w:rPr>
  </w:style>
  <w:style w:type="paragraph" w:styleId="Lista">
    <w:name w:val="List"/>
    <w:basedOn w:val="Normalny"/>
    <w:rsid w:val="00B64BE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rsid w:val="00B64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apple-style-span">
    <w:name w:val="apple-style-span"/>
    <w:basedOn w:val="Domylnaczcionkaakapitu"/>
    <w:rsid w:val="00B64BE3"/>
  </w:style>
  <w:style w:type="paragraph" w:styleId="Zwykytekst">
    <w:name w:val="Plain Text"/>
    <w:basedOn w:val="Normalny"/>
    <w:link w:val="ZwykytekstZnak"/>
    <w:rsid w:val="00B64BE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64BE3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1EA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D21EA"/>
    <w:rPr>
      <w:rFonts w:cs="Times New Roman"/>
      <w:sz w:val="22"/>
      <w:szCs w:val="22"/>
    </w:rPr>
  </w:style>
  <w:style w:type="paragraph" w:styleId="Lista2">
    <w:name w:val="List 2"/>
    <w:basedOn w:val="Normalny"/>
    <w:rsid w:val="00CD21E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WW-Tekstpodstawowy3">
    <w:name w:val="WW-Tekst podstawowy 3"/>
    <w:basedOn w:val="Normalny"/>
    <w:rsid w:val="00CD21EA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/>
      <w:b/>
      <w:kern w:val="1"/>
      <w:szCs w:val="24"/>
      <w:lang w:eastAsia="ar-SA"/>
    </w:rPr>
  </w:style>
  <w:style w:type="paragraph" w:customStyle="1" w:styleId="Tekstpodstawowy21">
    <w:name w:val="Tekst podstawowy 21"/>
    <w:basedOn w:val="Normalny"/>
    <w:rsid w:val="00CD21EA"/>
    <w:pPr>
      <w:suppressAutoHyphens/>
      <w:spacing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danka1">
    <w:name w:val="danka1"/>
    <w:basedOn w:val="Normalny"/>
    <w:uiPriority w:val="99"/>
    <w:rsid w:val="002349A9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hAnsi="Verdana"/>
      <w:b/>
      <w:sz w:val="18"/>
      <w:szCs w:val="20"/>
    </w:rPr>
  </w:style>
  <w:style w:type="paragraph" w:customStyle="1" w:styleId="Tekstpodstawowy32">
    <w:name w:val="Tekst podstawowy 32"/>
    <w:basedOn w:val="Normalny"/>
    <w:rsid w:val="002349A9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04A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84B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66284B"/>
    <w:rPr>
      <w:vertAlign w:val="superscript"/>
    </w:rPr>
  </w:style>
  <w:style w:type="character" w:customStyle="1" w:styleId="Tekstzastpczy1">
    <w:name w:val="Tekst zastępczy1"/>
    <w:uiPriority w:val="99"/>
    <w:semiHidden/>
    <w:rsid w:val="002379CB"/>
    <w:rPr>
      <w:color w:val="808080"/>
    </w:rPr>
  </w:style>
  <w:style w:type="character" w:customStyle="1" w:styleId="skypepnhcontainer">
    <w:name w:val="skype_pnh_container"/>
    <w:rsid w:val="00D21EA8"/>
    <w:rPr>
      <w:rtl w:val="0"/>
    </w:rPr>
  </w:style>
  <w:style w:type="paragraph" w:styleId="NormalnyWeb">
    <w:name w:val="Normal (Web)"/>
    <w:basedOn w:val="Normalny"/>
    <w:unhideWhenUsed/>
    <w:rsid w:val="0040239A"/>
    <w:pPr>
      <w:spacing w:after="0" w:line="240" w:lineRule="auto"/>
      <w:ind w:left="188"/>
    </w:pPr>
    <w:rPr>
      <w:rFonts w:ascii="Times New Roman" w:hAnsi="Times New Roman"/>
      <w:sz w:val="24"/>
      <w:szCs w:val="24"/>
    </w:rPr>
  </w:style>
  <w:style w:type="table" w:customStyle="1" w:styleId="rednialista21">
    <w:name w:val="Średnia lista 21"/>
    <w:basedOn w:val="Standardowy"/>
    <w:uiPriority w:val="66"/>
    <w:rsid w:val="003B0ADD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3B0AD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1E47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47AE"/>
    <w:rPr>
      <w:rFonts w:cs="Times New Roman"/>
    </w:rPr>
  </w:style>
  <w:style w:type="character" w:styleId="Odwoanieprzypisudolnego">
    <w:name w:val="footnote reference"/>
    <w:rsid w:val="001E47AE"/>
    <w:rPr>
      <w:vertAlign w:val="superscript"/>
    </w:rPr>
  </w:style>
  <w:style w:type="paragraph" w:customStyle="1" w:styleId="tekwzpod">
    <w:name w:val="tekwzpod"/>
    <w:rsid w:val="000D7E10"/>
    <w:pPr>
      <w:widowControl w:val="0"/>
      <w:tabs>
        <w:tab w:val="left" w:pos="822"/>
        <w:tab w:val="left" w:leader="dot" w:pos="1417"/>
      </w:tabs>
      <w:autoSpaceDE w:val="0"/>
      <w:autoSpaceDN w:val="0"/>
      <w:spacing w:line="220" w:lineRule="atLeast"/>
      <w:ind w:left="822" w:right="567" w:hanging="255"/>
      <w:jc w:val="both"/>
    </w:pPr>
    <w:rPr>
      <w:rFonts w:ascii="Arial" w:hAnsi="Arial" w:cs="Arial"/>
      <w:sz w:val="19"/>
      <w:szCs w:val="19"/>
    </w:rPr>
  </w:style>
  <w:style w:type="character" w:customStyle="1" w:styleId="alb">
    <w:name w:val="a_lb"/>
    <w:basedOn w:val="Domylnaczcionkaakapitu"/>
    <w:rsid w:val="00CB0098"/>
  </w:style>
  <w:style w:type="paragraph" w:customStyle="1" w:styleId="Kolorowecieniowanieakcent11">
    <w:name w:val="Kolorowe cieniowanie — akcent 11"/>
    <w:hidden/>
    <w:uiPriority w:val="99"/>
    <w:semiHidden/>
    <w:rsid w:val="00144BCC"/>
    <w:rPr>
      <w:rFonts w:cs="Times New Roman"/>
      <w:sz w:val="22"/>
      <w:szCs w:val="22"/>
    </w:rPr>
  </w:style>
  <w:style w:type="paragraph" w:customStyle="1" w:styleId="NormalBold">
    <w:name w:val="NormalBold"/>
    <w:basedOn w:val="Normalny"/>
    <w:link w:val="NormalBoldChar"/>
    <w:rsid w:val="007166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6695"/>
    <w:rPr>
      <w:rFonts w:ascii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6695"/>
    <w:rPr>
      <w:b/>
      <w:i/>
      <w:spacing w:val="0"/>
    </w:rPr>
  </w:style>
  <w:style w:type="paragraph" w:customStyle="1" w:styleId="Text1">
    <w:name w:val="Text 1"/>
    <w:basedOn w:val="Normalny"/>
    <w:rsid w:val="00716695"/>
    <w:pPr>
      <w:spacing w:before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16695"/>
    <w:pPr>
      <w:spacing w:before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16695"/>
    <w:pPr>
      <w:numPr>
        <w:numId w:val="2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16695"/>
    <w:pPr>
      <w:numPr>
        <w:numId w:val="3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6695"/>
    <w:pPr>
      <w:numPr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6695"/>
    <w:pPr>
      <w:numPr>
        <w:ilvl w:val="1"/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6695"/>
    <w:pPr>
      <w:numPr>
        <w:ilvl w:val="2"/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6695"/>
    <w:pPr>
      <w:numPr>
        <w:ilvl w:val="3"/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Kolorowalistaakcent11">
    <w:name w:val="Kolorowa lista — akcent 11"/>
    <w:basedOn w:val="Normalny"/>
    <w:qFormat/>
    <w:rsid w:val="001243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ane1">
    <w:name w:val="dane1"/>
    <w:rsid w:val="005F30E5"/>
    <w:rPr>
      <w:color w:val="auto"/>
    </w:rPr>
  </w:style>
  <w:style w:type="character" w:customStyle="1" w:styleId="fn-ref">
    <w:name w:val="fn-ref"/>
    <w:basedOn w:val="Domylnaczcionkaakapitu"/>
    <w:rsid w:val="00D44ED7"/>
  </w:style>
  <w:style w:type="character" w:customStyle="1" w:styleId="alb-s">
    <w:name w:val="a_lb-s"/>
    <w:basedOn w:val="Domylnaczcionkaakapitu"/>
    <w:rsid w:val="00D44ED7"/>
  </w:style>
  <w:style w:type="character" w:customStyle="1" w:styleId="FontStyle36">
    <w:name w:val="Font Style36"/>
    <w:uiPriority w:val="99"/>
    <w:qFormat/>
    <w:rsid w:val="00E10788"/>
    <w:rPr>
      <w:rFonts w:ascii="Arial" w:hAnsi="Arial" w:cs="Arial"/>
      <w:color w:val="000000"/>
      <w:sz w:val="18"/>
      <w:szCs w:val="18"/>
    </w:rPr>
  </w:style>
  <w:style w:type="paragraph" w:customStyle="1" w:styleId="Annexetitre">
    <w:name w:val="Annexe titre"/>
    <w:basedOn w:val="Normalny"/>
    <w:next w:val="Normalny"/>
    <w:rsid w:val="00D51FA6"/>
    <w:pPr>
      <w:spacing w:before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styleId="Akapitzlist">
    <w:name w:val="List Paragraph"/>
    <w:aliases w:val="L1,List Paragraph,Akapit z listą5,wypunktowanie,Odstavec,CW_Lista,Numerowanie,T_SZ_List Paragraph,normalny tekst,Akapit z listą BS,Średnia siatka 1 — akcent 21,2 heading,A_wyliczenie,K-P_odwolanie,maz_wyliczenie,opis dzialania"/>
    <w:basedOn w:val="Normalny"/>
    <w:link w:val="AkapitzlistZnak"/>
    <w:qFormat/>
    <w:rsid w:val="00EA56F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List Paragraph Znak,Akapit z listą5 Znak,wypunktowanie Znak,Odstavec Znak,CW_Lista Znak,Numerowanie Znak,T_SZ_List Paragraph Znak,normalny tekst Znak,Akapit z listą BS Znak,Średnia siatka 1 — akcent 21 Znak,2 heading Znak"/>
    <w:link w:val="Akapitzlist"/>
    <w:qFormat/>
    <w:rsid w:val="000C4F81"/>
    <w:rPr>
      <w:rFonts w:ascii="Times New Roman" w:hAnsi="Times New Roman" w:cs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314353"/>
  </w:style>
  <w:style w:type="character" w:styleId="UyteHipercze">
    <w:name w:val="FollowedHyperlink"/>
    <w:basedOn w:val="Domylnaczcionkaakapitu"/>
    <w:uiPriority w:val="99"/>
    <w:semiHidden/>
    <w:unhideWhenUsed/>
    <w:rsid w:val="00113B53"/>
    <w:rPr>
      <w:color w:val="800080" w:themeColor="followedHyperlink"/>
      <w:u w:val="single"/>
    </w:rPr>
  </w:style>
  <w:style w:type="paragraph" w:customStyle="1" w:styleId="1">
    <w:name w:val="1."/>
    <w:basedOn w:val="Normalny"/>
    <w:rsid w:val="000467D3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034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0341"/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7340D1"/>
    <w:pPr>
      <w:spacing w:after="0" w:line="240" w:lineRule="auto"/>
      <w:ind w:left="226" w:hanging="226"/>
      <w:jc w:val="both"/>
    </w:pPr>
    <w:rPr>
      <w:rFonts w:ascii="Times New Roman" w:hAnsi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7340D1"/>
  </w:style>
  <w:style w:type="character" w:customStyle="1" w:styleId="Teksttreci58">
    <w:name w:val="Tekst treści (58)"/>
    <w:rsid w:val="00734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3">
    <w:name w:val="Tekst podstawowy 23"/>
    <w:basedOn w:val="Normalny"/>
    <w:rsid w:val="006E57C7"/>
    <w:pPr>
      <w:spacing w:after="0" w:line="240" w:lineRule="auto"/>
      <w:ind w:left="226" w:hanging="226"/>
      <w:jc w:val="both"/>
    </w:pPr>
    <w:rPr>
      <w:rFonts w:ascii="Times New Roman" w:hAnsi="Times New Roman"/>
      <w:sz w:val="24"/>
      <w:szCs w:val="20"/>
    </w:rPr>
  </w:style>
  <w:style w:type="table" w:customStyle="1" w:styleId="TableGrid">
    <w:name w:val="TableGrid"/>
    <w:rsid w:val="008F71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owy1">
    <w:name w:val="Standardowy1"/>
    <w:rsid w:val="00A92D3E"/>
    <w:rPr>
      <w:rFonts w:ascii="Arial" w:hAnsi="Arial" w:cs="Times New Roman"/>
      <w:sz w:val="24"/>
    </w:rPr>
  </w:style>
  <w:style w:type="character" w:customStyle="1" w:styleId="FontStyle55">
    <w:name w:val="Font Style55"/>
    <w:uiPriority w:val="99"/>
    <w:rsid w:val="00A92D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uiPriority w:val="99"/>
    <w:rsid w:val="00A92D3E"/>
    <w:rPr>
      <w:rFonts w:ascii="Calibri" w:hAnsi="Calibri"/>
      <w:color w:val="000000"/>
      <w:sz w:val="20"/>
    </w:rPr>
  </w:style>
  <w:style w:type="paragraph" w:styleId="Poprawka">
    <w:name w:val="Revision"/>
    <w:hidden/>
    <w:uiPriority w:val="99"/>
    <w:semiHidden/>
    <w:rsid w:val="0047299F"/>
    <w:rPr>
      <w:rFonts w:cs="Times New Roman"/>
      <w:sz w:val="22"/>
      <w:szCs w:val="22"/>
    </w:rPr>
  </w:style>
  <w:style w:type="paragraph" w:styleId="Listanumerowana2">
    <w:name w:val="List Number 2"/>
    <w:basedOn w:val="Normalny"/>
    <w:uiPriority w:val="99"/>
    <w:semiHidden/>
    <w:unhideWhenUsed/>
    <w:rsid w:val="00416556"/>
    <w:pPr>
      <w:numPr>
        <w:numId w:val="7"/>
      </w:numPr>
      <w:contextualSpacing/>
    </w:pPr>
  </w:style>
  <w:style w:type="character" w:customStyle="1" w:styleId="StopkaZnak2">
    <w:name w:val="Stopka Znak2"/>
    <w:basedOn w:val="Domylnaczcionkaakapitu"/>
    <w:uiPriority w:val="99"/>
    <w:rsid w:val="007D6585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C14087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EF6D74"/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C7788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TimesNewRoman13ptBoldItalic">
    <w:name w:val="Body text (2) + Times New Roman;13 pt;Bold;Italic"/>
    <w:basedOn w:val="Bodytext2"/>
    <w:rsid w:val="00C77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TimesNewRoman12ptItalic">
    <w:name w:val="Body text (2) + Times New Roman;12 pt;Italic"/>
    <w:basedOn w:val="Bodytext2"/>
    <w:rsid w:val="00C77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9pt">
    <w:name w:val="Body text (2) + 9 pt"/>
    <w:basedOn w:val="Bodytext2"/>
    <w:rsid w:val="00C7788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8pt">
    <w:name w:val="Body text (2) + 8 pt"/>
    <w:basedOn w:val="Bodytext2"/>
    <w:rsid w:val="00C7788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9ptBold">
    <w:name w:val="Body text (2) + 9 pt;Bold"/>
    <w:basedOn w:val="Bodytext2"/>
    <w:rsid w:val="00C7788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105ptBold">
    <w:name w:val="Body text (2) + 10.5 pt;Bold"/>
    <w:basedOn w:val="Bodytext2"/>
    <w:rsid w:val="00C7788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77889"/>
    <w:pPr>
      <w:widowControl w:val="0"/>
      <w:shd w:val="clear" w:color="auto" w:fill="FFFFFF"/>
      <w:spacing w:after="0" w:line="166" w:lineRule="exact"/>
    </w:pPr>
    <w:rPr>
      <w:rFonts w:ascii="Arial" w:eastAsia="Arial" w:hAnsi="Arial" w:cs="Arial"/>
      <w:sz w:val="14"/>
      <w:szCs w:val="14"/>
    </w:rPr>
  </w:style>
  <w:style w:type="paragraph" w:customStyle="1" w:styleId="Zwykytekst3">
    <w:name w:val="Zwykły tekst3"/>
    <w:basedOn w:val="Normalny"/>
    <w:uiPriority w:val="99"/>
    <w:rsid w:val="003A62B4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B40095"/>
    <w:rPr>
      <w:rFonts w:ascii="Univers-PL" w:hAnsi="Univers-PL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EEC5-E6B1-4364-91B2-EAF90B8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2667</Words>
  <Characters>16007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Załącznik nr 1 do SIWZ – wzór formularza ofertowego</vt:lpstr>
      <vt:lpstr>Załącznik nr 2 do Oferty – OŚWIADCZENIE WYKONAWCY </vt:lpstr>
      <vt:lpstr>Załącznik nr 6 do SIWZ – 	Zobowiązanie innego podmiotu  do udostępnienia niezbęd</vt:lpstr>
    </vt:vector>
  </TitlesOfParts>
  <Company/>
  <LinksUpToDate>false</LinksUpToDate>
  <CharactersWithSpaces>18637</CharactersWithSpaces>
  <SharedDoc>false</SharedDoc>
  <HLinks>
    <vt:vector size="234" baseType="variant">
      <vt:variant>
        <vt:i4>3866742</vt:i4>
      </vt:variant>
      <vt:variant>
        <vt:i4>213</vt:i4>
      </vt:variant>
      <vt:variant>
        <vt:i4>0</vt:i4>
      </vt:variant>
      <vt:variant>
        <vt:i4>5</vt:i4>
      </vt:variant>
      <vt:variant>
        <vt:lpwstr>http://isap.sejm.gov.pl/DetailsServlet?id=WDU20160001666&amp;min=1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https://pl.wikipedia.org/wiki/Stan_kl%C4%99ski_%C5%BCywio%C5%82owej</vt:lpwstr>
      </vt:variant>
      <vt:variant>
        <vt:lpwstr/>
      </vt:variant>
      <vt:variant>
        <vt:i4>4653159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https://pl.wikipedia.org/wiki/Stan_wyj%C4%85tkowy</vt:lpwstr>
      </vt:variant>
      <vt:variant>
        <vt:lpwstr/>
      </vt:variant>
      <vt:variant>
        <vt:i4>4128840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https://pl.wikipedia.org/wiki/Stan_wojenny</vt:lpwstr>
      </vt:variant>
      <vt:variant>
        <vt:lpwstr/>
      </vt:variant>
      <vt:variant>
        <vt:i4>2883697</vt:i4>
      </vt:variant>
      <vt:variant>
        <vt:i4>201</vt:i4>
      </vt:variant>
      <vt:variant>
        <vt:i4>0</vt:i4>
      </vt:variant>
      <vt:variant>
        <vt:i4>5</vt:i4>
      </vt:variant>
      <vt:variant>
        <vt:lpwstr>https://gwkroczyce.peup.pl/</vt:lpwstr>
      </vt:variant>
      <vt:variant>
        <vt:lpwstr/>
      </vt:variant>
      <vt:variant>
        <vt:i4>5767270</vt:i4>
      </vt:variant>
      <vt:variant>
        <vt:i4>198</vt:i4>
      </vt:variant>
      <vt:variant>
        <vt:i4>0</vt:i4>
      </vt:variant>
      <vt:variant>
        <vt:i4>5</vt:i4>
      </vt:variant>
      <vt:variant>
        <vt:lpwstr>mailto:przetargi@kroczyce.pl</vt:lpwstr>
      </vt:variant>
      <vt:variant>
        <vt:lpwstr/>
      </vt:variant>
      <vt:variant>
        <vt:i4>7602221</vt:i4>
      </vt:variant>
      <vt:variant>
        <vt:i4>195</vt:i4>
      </vt:variant>
      <vt:variant>
        <vt:i4>0</vt:i4>
      </vt:variant>
      <vt:variant>
        <vt:i4>5</vt:i4>
      </vt:variant>
      <vt:variant>
        <vt:lpwstr>http://www.kroczyce.pl/</vt:lpwstr>
      </vt:variant>
      <vt:variant>
        <vt:lpwstr/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_Toc469653974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_Toc469653973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_Toc469653972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_Toc469653971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_Toc469653970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_Toc469653969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_Toc469653968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_Toc469653967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_Toc469653966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_Toc469653965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_Toc469653964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_Toc469653963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_Toc469653962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_Toc469653961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_Toc469653960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_Toc469653959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_Toc469653958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_Toc469653957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_Toc469653956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_Toc469653955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_Toc469653954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_Toc469653953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_Toc469653952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_Toc469653951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_Toc469653950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_Toc469653949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_Toc469653948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_Toc469653947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_Toc469653946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_Toc469653945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_Toc469653944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_Toc469653943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uzytkownik</cp:lastModifiedBy>
  <cp:revision>6</cp:revision>
  <cp:lastPrinted>2020-08-03T06:35:00Z</cp:lastPrinted>
  <dcterms:created xsi:type="dcterms:W3CDTF">2022-02-11T09:38:00Z</dcterms:created>
  <dcterms:modified xsi:type="dcterms:W3CDTF">2022-02-14T11:07:00Z</dcterms:modified>
</cp:coreProperties>
</file>