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4F780" w14:textId="77777777" w:rsidR="00BF19C3" w:rsidRPr="000C1400" w:rsidRDefault="00BF19C3" w:rsidP="00BF19C3">
      <w:pPr>
        <w:pStyle w:val="Nagwek1"/>
        <w:spacing w:before="120"/>
        <w:rPr>
          <w:rFonts w:ascii="Times New Roman" w:hAnsi="Times New Roman"/>
          <w:sz w:val="24"/>
          <w:szCs w:val="24"/>
        </w:rPr>
      </w:pPr>
      <w:bookmarkStart w:id="0" w:name="_Toc32308774"/>
      <w:bookmarkStart w:id="1" w:name="_Toc462658388"/>
      <w:bookmarkStart w:id="2" w:name="_Toc303165598"/>
      <w:bookmarkStart w:id="3" w:name="_Toc354554664"/>
      <w:r w:rsidRPr="000C1400">
        <w:rPr>
          <w:rFonts w:ascii="Times New Roman" w:hAnsi="Times New Roman"/>
          <w:sz w:val="24"/>
          <w:szCs w:val="24"/>
        </w:rPr>
        <w:t>Załącznik nr 1 do SIWZ – wzór formularza ofertowego</w:t>
      </w:r>
      <w:bookmarkEnd w:id="0"/>
    </w:p>
    <w:p w14:paraId="1B97A49F" w14:textId="77777777" w:rsidR="00972B2A" w:rsidRPr="002C3D89" w:rsidRDefault="00972B2A" w:rsidP="00972B2A">
      <w:pPr>
        <w:ind w:left="6372" w:right="-830" w:hanging="2232"/>
        <w:rPr>
          <w:rFonts w:ascii="Times New Roman" w:hAnsi="Times New Roman"/>
          <w:b/>
          <w:sz w:val="24"/>
          <w:szCs w:val="24"/>
        </w:rPr>
      </w:pPr>
    </w:p>
    <w:p w14:paraId="39C78A6B" w14:textId="4BE4B0DF" w:rsidR="00F24F74" w:rsidRPr="00F24F74" w:rsidRDefault="00972B2A" w:rsidP="00F24F74">
      <w:pPr>
        <w:tabs>
          <w:tab w:val="left" w:pos="3969"/>
        </w:tabs>
        <w:spacing w:after="0" w:line="360" w:lineRule="auto"/>
        <w:ind w:left="4962" w:hanging="4962"/>
        <w:rPr>
          <w:rFonts w:ascii="Times New Roman" w:hAnsi="Times New Roman"/>
          <w:b/>
          <w:szCs w:val="20"/>
        </w:rPr>
      </w:pPr>
      <w:r>
        <w:rPr>
          <w:rFonts w:ascii="Times New Roman" w:eastAsia="MyriadPro-Bold" w:hAnsi="Times New Roman"/>
          <w:b/>
          <w:color w:val="000000"/>
          <w:sz w:val="24"/>
          <w:szCs w:val="24"/>
        </w:rPr>
        <w:tab/>
      </w:r>
      <w:r w:rsidRPr="002C3D89">
        <w:rPr>
          <w:rFonts w:ascii="Times New Roman" w:eastAsia="MyriadPro-Bold" w:hAnsi="Times New Roman"/>
          <w:b/>
          <w:color w:val="000000"/>
          <w:sz w:val="24"/>
          <w:szCs w:val="24"/>
        </w:rPr>
        <w:tab/>
      </w:r>
      <w:r w:rsidR="00F24F74" w:rsidRPr="00F24F74">
        <w:rPr>
          <w:rFonts w:ascii="Times New Roman" w:hAnsi="Times New Roman"/>
          <w:b/>
          <w:szCs w:val="20"/>
        </w:rPr>
        <w:t xml:space="preserve">PRZEDSIĘBIORSTWO KOMUNALNE </w:t>
      </w:r>
      <w:r w:rsidR="00F24F74">
        <w:rPr>
          <w:rFonts w:ascii="Times New Roman" w:hAnsi="Times New Roman"/>
          <w:b/>
          <w:szCs w:val="20"/>
        </w:rPr>
        <w:t xml:space="preserve"> </w:t>
      </w:r>
      <w:r w:rsidR="00F24F74" w:rsidRPr="00F24F74">
        <w:rPr>
          <w:rFonts w:ascii="Times New Roman" w:hAnsi="Times New Roman"/>
          <w:b/>
          <w:szCs w:val="20"/>
        </w:rPr>
        <w:t>GMINY RADYMNO  SP. Z O.O.</w:t>
      </w:r>
    </w:p>
    <w:p w14:paraId="2393274E" w14:textId="096BB756" w:rsidR="00972B2A" w:rsidRPr="00F24F74" w:rsidRDefault="00F24F74" w:rsidP="00F24F74">
      <w:pPr>
        <w:tabs>
          <w:tab w:val="left" w:pos="3969"/>
        </w:tabs>
        <w:spacing w:after="0" w:line="360" w:lineRule="auto"/>
        <w:ind w:left="-1276" w:firstLine="1276"/>
        <w:rPr>
          <w:rFonts w:ascii="Times New Roman" w:hAnsi="Times New Roman"/>
          <w:szCs w:val="20"/>
        </w:rPr>
      </w:pPr>
      <w:r w:rsidRPr="00F104CD">
        <w:rPr>
          <w:rFonts w:ascii="Times New Roman" w:eastAsia="MyriadPro-Bold" w:hAnsi="Times New Roman"/>
          <w:color w:val="000000"/>
        </w:rPr>
        <w:t>.......................................................</w:t>
      </w:r>
      <w:r w:rsidRPr="00F24F74">
        <w:rPr>
          <w:rFonts w:ascii="Times New Roman" w:hAnsi="Times New Roman"/>
          <w:szCs w:val="20"/>
        </w:rPr>
        <w:t xml:space="preserve"> </w:t>
      </w:r>
      <w:r>
        <w:rPr>
          <w:rFonts w:ascii="Times New Roman" w:hAnsi="Times New Roman"/>
          <w:szCs w:val="20"/>
        </w:rPr>
        <w:tab/>
      </w:r>
      <w:r>
        <w:rPr>
          <w:rFonts w:ascii="Times New Roman" w:hAnsi="Times New Roman"/>
          <w:szCs w:val="20"/>
        </w:rPr>
        <w:tab/>
      </w:r>
      <w:r>
        <w:rPr>
          <w:rFonts w:ascii="Times New Roman" w:hAnsi="Times New Roman"/>
          <w:szCs w:val="20"/>
        </w:rPr>
        <w:tab/>
      </w:r>
      <w:r w:rsidRPr="00F24F74">
        <w:rPr>
          <w:rFonts w:ascii="Times New Roman" w:hAnsi="Times New Roman"/>
          <w:szCs w:val="20"/>
        </w:rPr>
        <w:t>37-550 Radymno, ul. Dworska 67, Skołoszów</w:t>
      </w:r>
    </w:p>
    <w:p w14:paraId="3D3C912A" w14:textId="4C4836D0" w:rsidR="00972B2A" w:rsidRPr="00103A19" w:rsidRDefault="00972B2A" w:rsidP="00F24F74">
      <w:pPr>
        <w:spacing w:after="0"/>
        <w:jc w:val="both"/>
        <w:rPr>
          <w:rFonts w:ascii="Times New Roman" w:eastAsia="MyriadPro-Bold" w:hAnsi="Times New Roman"/>
          <w:b/>
          <w:color w:val="000000"/>
          <w:sz w:val="24"/>
        </w:rPr>
      </w:pPr>
      <w:r w:rsidRPr="00F104CD">
        <w:rPr>
          <w:rFonts w:ascii="Times New Roman" w:eastAsia="MyriadPro-Bold" w:hAnsi="Times New Roman"/>
          <w:color w:val="000000"/>
        </w:rPr>
        <w:t>......................................................</w:t>
      </w:r>
      <w:r w:rsidRPr="00103A19">
        <w:rPr>
          <w:rFonts w:ascii="Times New Roman" w:eastAsia="MyriadPro-Bold" w:hAnsi="Times New Roman"/>
          <w:b/>
          <w:color w:val="000000"/>
          <w:sz w:val="24"/>
        </w:rPr>
        <w:t xml:space="preserve"> </w:t>
      </w:r>
    </w:p>
    <w:p w14:paraId="5799DC70" w14:textId="77777777" w:rsidR="00972B2A" w:rsidRPr="00F104CD" w:rsidRDefault="00972B2A" w:rsidP="00972B2A">
      <w:pPr>
        <w:autoSpaceDE w:val="0"/>
        <w:autoSpaceDN w:val="0"/>
        <w:adjustRightInd w:val="0"/>
        <w:spacing w:after="0"/>
        <w:jc w:val="both"/>
        <w:rPr>
          <w:rFonts w:ascii="Times New Roman" w:eastAsia="MyriadPro-Bold" w:hAnsi="Times New Roman"/>
          <w:color w:val="000000"/>
        </w:rPr>
      </w:pPr>
      <w:r w:rsidRPr="00F104CD">
        <w:rPr>
          <w:rFonts w:ascii="Times New Roman" w:eastAsia="MyriadPro-Bold" w:hAnsi="Times New Roman"/>
          <w:color w:val="000000"/>
        </w:rPr>
        <w:t>.............................</w:t>
      </w:r>
      <w:r>
        <w:rPr>
          <w:rFonts w:ascii="Times New Roman" w:eastAsia="MyriadPro-Bold" w:hAnsi="Times New Roman"/>
          <w:color w:val="000000"/>
        </w:rPr>
        <w:t>...........................</w:t>
      </w:r>
    </w:p>
    <w:p w14:paraId="44AA88E8" w14:textId="77777777" w:rsidR="00972B2A" w:rsidRPr="002C3D89" w:rsidRDefault="00972B2A" w:rsidP="00972B2A">
      <w:pPr>
        <w:autoSpaceDE w:val="0"/>
        <w:autoSpaceDN w:val="0"/>
        <w:adjustRightInd w:val="0"/>
        <w:spacing w:after="0"/>
        <w:jc w:val="both"/>
        <w:rPr>
          <w:rFonts w:ascii="Times New Roman" w:eastAsia="MyriadPro-Bold" w:hAnsi="Times New Roman"/>
          <w:color w:val="000000"/>
        </w:rPr>
      </w:pPr>
      <w:r w:rsidRPr="002C3D89">
        <w:rPr>
          <w:rFonts w:ascii="Times New Roman" w:eastAsia="MyriadPro-Bold" w:hAnsi="Times New Roman"/>
          <w:color w:val="000000"/>
        </w:rPr>
        <w:t>(nazwa i adres Wykonawcy)</w:t>
      </w:r>
    </w:p>
    <w:p w14:paraId="5D530C6A" w14:textId="77777777" w:rsidR="00972B2A" w:rsidRDefault="00972B2A" w:rsidP="00972B2A">
      <w:pPr>
        <w:ind w:left="-180"/>
        <w:jc w:val="center"/>
        <w:rPr>
          <w:rFonts w:ascii="Times New Roman" w:hAnsi="Times New Roman"/>
          <w:b/>
          <w:sz w:val="32"/>
          <w:szCs w:val="24"/>
        </w:rPr>
      </w:pPr>
      <w:r w:rsidRPr="002C3D89">
        <w:rPr>
          <w:rFonts w:ascii="Times New Roman" w:hAnsi="Times New Roman"/>
          <w:b/>
          <w:sz w:val="32"/>
          <w:szCs w:val="24"/>
        </w:rPr>
        <w:t>O F E R T A</w:t>
      </w:r>
    </w:p>
    <w:p w14:paraId="0A81E332" w14:textId="2C6BBE38" w:rsidR="00C75250" w:rsidRPr="00F24F74" w:rsidRDefault="00972B2A" w:rsidP="00AD2AA0">
      <w:pPr>
        <w:pStyle w:val="Stopka"/>
        <w:suppressAutoHyphens/>
        <w:overflowPunct w:val="0"/>
        <w:autoSpaceDE w:val="0"/>
        <w:jc w:val="both"/>
        <w:textAlignment w:val="baseline"/>
        <w:rPr>
          <w:rFonts w:ascii="Times New Roman" w:hAnsi="Times New Roman"/>
          <w:b/>
          <w:i/>
          <w:sz w:val="24"/>
          <w:szCs w:val="24"/>
        </w:rPr>
      </w:pPr>
      <w:r w:rsidRPr="007851AA">
        <w:rPr>
          <w:rFonts w:ascii="Times New Roman" w:hAnsi="Times New Roman"/>
          <w:sz w:val="24"/>
          <w:szCs w:val="24"/>
        </w:rPr>
        <w:t xml:space="preserve">Odpowiadając na ogłoszenie </w:t>
      </w:r>
      <w:r w:rsidR="001D5C64" w:rsidRPr="001D5C64">
        <w:rPr>
          <w:rFonts w:ascii="Times New Roman" w:hAnsi="Times New Roman"/>
          <w:sz w:val="24"/>
          <w:szCs w:val="24"/>
        </w:rPr>
        <w:t>PRZEDSIĘBIORSTWO KOMUNALNE  GMINY RADYMNO  SP. Z O.O.</w:t>
      </w:r>
      <w:r w:rsidR="001D5C64">
        <w:rPr>
          <w:rFonts w:ascii="Times New Roman" w:hAnsi="Times New Roman"/>
          <w:sz w:val="24"/>
          <w:szCs w:val="24"/>
        </w:rPr>
        <w:t xml:space="preserve"> </w:t>
      </w:r>
      <w:r w:rsidRPr="007851AA">
        <w:rPr>
          <w:rFonts w:ascii="Times New Roman" w:hAnsi="Times New Roman"/>
          <w:sz w:val="24"/>
          <w:szCs w:val="24"/>
        </w:rPr>
        <w:t>dotyczące przetargu nieograniczonego na</w:t>
      </w:r>
      <w:r w:rsidRPr="007851AA">
        <w:rPr>
          <w:rFonts w:ascii="Times New Roman" w:hAnsi="Times New Roman"/>
          <w:b/>
          <w:i/>
          <w:sz w:val="24"/>
          <w:szCs w:val="24"/>
        </w:rPr>
        <w:t> </w:t>
      </w:r>
      <w:r w:rsidRPr="007851AA">
        <w:rPr>
          <w:rFonts w:ascii="Times New Roman" w:hAnsi="Times New Roman"/>
          <w:sz w:val="24"/>
          <w:szCs w:val="24"/>
        </w:rPr>
        <w:t xml:space="preserve">roboty budowlane związane z realizacją zadania pn.: </w:t>
      </w:r>
      <w:r w:rsidR="00F24F74" w:rsidRPr="00F24F74">
        <w:rPr>
          <w:rFonts w:ascii="Times New Roman" w:hAnsi="Times New Roman"/>
          <w:b/>
          <w:i/>
          <w:sz w:val="24"/>
          <w:szCs w:val="24"/>
        </w:rPr>
        <w:t>„Budowa kanalizacji sanitarnej w miejscowości Korczowa, Gmina Radymno – Etap I, wraz z rurociągiem tłocznym Korczowa – Młyny”</w:t>
      </w:r>
      <w:r w:rsidR="001D5C64">
        <w:rPr>
          <w:rFonts w:ascii="Times New Roman" w:hAnsi="Times New Roman"/>
          <w:b/>
          <w:i/>
          <w:sz w:val="24"/>
          <w:szCs w:val="24"/>
        </w:rPr>
        <w:t xml:space="preserve"> </w:t>
      </w:r>
      <w:r w:rsidR="00865C74" w:rsidRPr="00865C74">
        <w:rPr>
          <w:rFonts w:ascii="Times New Roman" w:hAnsi="Times New Roman"/>
          <w:b/>
          <w:i/>
          <w:sz w:val="24"/>
          <w:szCs w:val="24"/>
        </w:rPr>
        <w:t xml:space="preserve">Nr referencyjny: </w:t>
      </w:r>
      <w:r w:rsidR="00F24F74" w:rsidRPr="00F24F74">
        <w:rPr>
          <w:rFonts w:ascii="Times New Roman" w:hAnsi="Times New Roman"/>
          <w:b/>
          <w:i/>
          <w:sz w:val="24"/>
          <w:szCs w:val="24"/>
        </w:rPr>
        <w:t>ZP.271.3.2020</w:t>
      </w:r>
      <w:r w:rsidRPr="007851AA">
        <w:rPr>
          <w:rFonts w:ascii="Times New Roman" w:hAnsi="Times New Roman"/>
          <w:b/>
          <w:i/>
          <w:sz w:val="24"/>
          <w:szCs w:val="24"/>
        </w:rPr>
        <w:t>,</w:t>
      </w:r>
      <w:r w:rsidRPr="007851AA">
        <w:rPr>
          <w:rFonts w:ascii="Times New Roman" w:hAnsi="Times New Roman"/>
          <w:sz w:val="24"/>
          <w:szCs w:val="24"/>
        </w:rPr>
        <w:t xml:space="preserve"> oferujemy wykonanie przedmiotu zamówienia zgodnie z wymogami zawartymi w Specyfikacji Istotnych Warunków Zamówienia:</w:t>
      </w:r>
    </w:p>
    <w:p w14:paraId="5AF5374B" w14:textId="77777777" w:rsidR="00E757DF" w:rsidRDefault="00E757DF" w:rsidP="008E1ABD">
      <w:pPr>
        <w:spacing w:line="240" w:lineRule="auto"/>
        <w:jc w:val="both"/>
        <w:rPr>
          <w:rFonts w:ascii="Times New Roman" w:hAnsi="Times New Roman"/>
          <w:sz w:val="24"/>
          <w:szCs w:val="24"/>
        </w:rPr>
      </w:pPr>
    </w:p>
    <w:p w14:paraId="40E8FDE0" w14:textId="77777777" w:rsidR="00555DC9" w:rsidRDefault="00555DC9" w:rsidP="008E1ABD">
      <w:pPr>
        <w:spacing w:line="240" w:lineRule="auto"/>
        <w:jc w:val="both"/>
        <w:rPr>
          <w:rFonts w:ascii="Times New Roman" w:hAnsi="Times New Roman"/>
          <w:sz w:val="24"/>
          <w:szCs w:val="24"/>
        </w:rPr>
      </w:pPr>
    </w:p>
    <w:p w14:paraId="0D5A3ECF" w14:textId="77777777" w:rsidR="00381B04" w:rsidRDefault="00207158" w:rsidP="00207158">
      <w:pPr>
        <w:tabs>
          <w:tab w:val="num" w:pos="1380"/>
        </w:tabs>
        <w:autoSpaceDE w:val="0"/>
        <w:autoSpaceDN w:val="0"/>
        <w:adjustRightInd w:val="0"/>
        <w:spacing w:after="0" w:line="240" w:lineRule="auto"/>
        <w:jc w:val="both"/>
        <w:rPr>
          <w:rFonts w:ascii="Times New Roman" w:hAnsi="Times New Roman"/>
          <w:iCs/>
        </w:rPr>
      </w:pPr>
      <w:r w:rsidRPr="009C622B">
        <w:rPr>
          <w:rFonts w:ascii="Times New Roman" w:hAnsi="Times New Roman"/>
          <w:iCs/>
        </w:rPr>
        <w:t>netto …</w:t>
      </w:r>
      <w:r>
        <w:rPr>
          <w:rFonts w:ascii="Times New Roman" w:hAnsi="Times New Roman"/>
          <w:iCs/>
        </w:rPr>
        <w:t>………………………….</w:t>
      </w:r>
      <w:r w:rsidRPr="009C622B">
        <w:rPr>
          <w:rFonts w:ascii="Times New Roman" w:hAnsi="Times New Roman"/>
          <w:iCs/>
        </w:rPr>
        <w:t xml:space="preserve">…zł plus VAT </w:t>
      </w:r>
      <w:r w:rsidR="00F9301D">
        <w:rPr>
          <w:rFonts w:ascii="Times New Roman" w:hAnsi="Times New Roman"/>
          <w:iCs/>
        </w:rPr>
        <w:t>…….</w:t>
      </w:r>
      <w:r w:rsidRPr="009C622B">
        <w:rPr>
          <w:rFonts w:ascii="Times New Roman" w:hAnsi="Times New Roman"/>
          <w:iCs/>
        </w:rPr>
        <w:t xml:space="preserve">% </w:t>
      </w:r>
      <w:proofErr w:type="spellStart"/>
      <w:r w:rsidRPr="009C622B">
        <w:rPr>
          <w:rFonts w:ascii="Times New Roman" w:hAnsi="Times New Roman"/>
          <w:iCs/>
        </w:rPr>
        <w:t>tj</w:t>
      </w:r>
      <w:proofErr w:type="spellEnd"/>
      <w:r w:rsidRPr="009C622B">
        <w:rPr>
          <w:rFonts w:ascii="Times New Roman" w:hAnsi="Times New Roman"/>
          <w:iCs/>
        </w:rPr>
        <w:t>: brutto …</w:t>
      </w:r>
      <w:r>
        <w:rPr>
          <w:rFonts w:ascii="Times New Roman" w:hAnsi="Times New Roman"/>
          <w:iCs/>
        </w:rPr>
        <w:t>………………………..</w:t>
      </w:r>
      <w:r w:rsidRPr="009C622B">
        <w:rPr>
          <w:rFonts w:ascii="Times New Roman" w:hAnsi="Times New Roman"/>
          <w:iCs/>
        </w:rPr>
        <w:t xml:space="preserve">….. zł </w:t>
      </w:r>
    </w:p>
    <w:p w14:paraId="58409EC1" w14:textId="77777777" w:rsidR="00381B04" w:rsidRDefault="00381B04" w:rsidP="00207158">
      <w:pPr>
        <w:tabs>
          <w:tab w:val="num" w:pos="1380"/>
        </w:tabs>
        <w:autoSpaceDE w:val="0"/>
        <w:autoSpaceDN w:val="0"/>
        <w:adjustRightInd w:val="0"/>
        <w:spacing w:after="0" w:line="240" w:lineRule="auto"/>
        <w:jc w:val="both"/>
        <w:rPr>
          <w:rFonts w:ascii="Times New Roman" w:hAnsi="Times New Roman"/>
          <w:iCs/>
        </w:rPr>
      </w:pPr>
    </w:p>
    <w:p w14:paraId="4560453A" w14:textId="77777777" w:rsidR="00555DC9" w:rsidRDefault="00555DC9" w:rsidP="00207158">
      <w:pPr>
        <w:tabs>
          <w:tab w:val="num" w:pos="1380"/>
        </w:tabs>
        <w:autoSpaceDE w:val="0"/>
        <w:autoSpaceDN w:val="0"/>
        <w:adjustRightInd w:val="0"/>
        <w:spacing w:after="0" w:line="240" w:lineRule="auto"/>
        <w:jc w:val="both"/>
        <w:rPr>
          <w:rFonts w:ascii="Times New Roman" w:hAnsi="Times New Roman"/>
          <w:iCs/>
        </w:rPr>
      </w:pPr>
    </w:p>
    <w:p w14:paraId="78B24EEB" w14:textId="409D0CA6" w:rsidR="00207158" w:rsidRDefault="00207158" w:rsidP="00207158">
      <w:pPr>
        <w:tabs>
          <w:tab w:val="num" w:pos="1380"/>
        </w:tabs>
        <w:autoSpaceDE w:val="0"/>
        <w:autoSpaceDN w:val="0"/>
        <w:adjustRightInd w:val="0"/>
        <w:spacing w:after="0" w:line="240" w:lineRule="auto"/>
        <w:jc w:val="both"/>
        <w:rPr>
          <w:rFonts w:ascii="Times New Roman" w:hAnsi="Times New Roman"/>
          <w:iCs/>
        </w:rPr>
      </w:pPr>
      <w:r w:rsidRPr="009C622B">
        <w:rPr>
          <w:rFonts w:ascii="Times New Roman" w:hAnsi="Times New Roman"/>
          <w:iCs/>
        </w:rPr>
        <w:t>wyliczoną zgodnie z kosztorys</w:t>
      </w:r>
      <w:r w:rsidR="00074828">
        <w:rPr>
          <w:rFonts w:ascii="Times New Roman" w:hAnsi="Times New Roman"/>
          <w:iCs/>
        </w:rPr>
        <w:t>em</w:t>
      </w:r>
      <w:r w:rsidRPr="009C622B">
        <w:rPr>
          <w:rFonts w:ascii="Times New Roman" w:hAnsi="Times New Roman"/>
          <w:iCs/>
        </w:rPr>
        <w:t xml:space="preserve"> ofertowym </w:t>
      </w:r>
      <w:r w:rsidR="00381B04">
        <w:rPr>
          <w:rFonts w:ascii="Times New Roman" w:hAnsi="Times New Roman"/>
          <w:iCs/>
        </w:rPr>
        <w:t xml:space="preserve">(scalonym) </w:t>
      </w:r>
      <w:r w:rsidRPr="009C622B">
        <w:rPr>
          <w:rFonts w:ascii="Times New Roman" w:hAnsi="Times New Roman"/>
          <w:iCs/>
        </w:rPr>
        <w:t xml:space="preserve">stanowiącym załącznik nr </w:t>
      </w:r>
      <w:r w:rsidR="0097562A">
        <w:rPr>
          <w:rFonts w:ascii="Times New Roman" w:hAnsi="Times New Roman"/>
          <w:iCs/>
        </w:rPr>
        <w:t>2</w:t>
      </w:r>
      <w:r w:rsidR="0083222C">
        <w:rPr>
          <w:rFonts w:ascii="Times New Roman" w:hAnsi="Times New Roman"/>
          <w:iCs/>
        </w:rPr>
        <w:t>a</w:t>
      </w:r>
      <w:r w:rsidRPr="009C622B">
        <w:rPr>
          <w:rFonts w:ascii="Times New Roman" w:hAnsi="Times New Roman"/>
          <w:iCs/>
        </w:rPr>
        <w:t xml:space="preserve"> do </w:t>
      </w:r>
      <w:r>
        <w:rPr>
          <w:rFonts w:ascii="Times New Roman" w:hAnsi="Times New Roman"/>
          <w:iCs/>
        </w:rPr>
        <w:t>oferty.</w:t>
      </w:r>
    </w:p>
    <w:p w14:paraId="6B8A804F" w14:textId="77777777" w:rsidR="00207158" w:rsidRDefault="00207158" w:rsidP="00207158">
      <w:pPr>
        <w:tabs>
          <w:tab w:val="num" w:pos="1380"/>
        </w:tabs>
        <w:autoSpaceDE w:val="0"/>
        <w:autoSpaceDN w:val="0"/>
        <w:adjustRightInd w:val="0"/>
        <w:spacing w:after="0" w:line="240" w:lineRule="auto"/>
        <w:jc w:val="both"/>
        <w:rPr>
          <w:rFonts w:ascii="Times New Roman" w:hAnsi="Times New Roman"/>
          <w:iCs/>
        </w:rPr>
      </w:pPr>
    </w:p>
    <w:p w14:paraId="194CAD85" w14:textId="77777777" w:rsidR="00555DC9" w:rsidRDefault="00555DC9" w:rsidP="00207158">
      <w:pPr>
        <w:tabs>
          <w:tab w:val="num" w:pos="1380"/>
        </w:tabs>
        <w:autoSpaceDE w:val="0"/>
        <w:autoSpaceDN w:val="0"/>
        <w:adjustRightInd w:val="0"/>
        <w:spacing w:after="0" w:line="240" w:lineRule="auto"/>
        <w:jc w:val="both"/>
        <w:rPr>
          <w:rFonts w:ascii="Times New Roman" w:hAnsi="Times New Roman"/>
          <w:b/>
        </w:rPr>
      </w:pPr>
    </w:p>
    <w:p w14:paraId="3B69491E" w14:textId="356CC52E" w:rsidR="00207158" w:rsidRPr="00730923" w:rsidRDefault="00207158" w:rsidP="00207158">
      <w:pPr>
        <w:tabs>
          <w:tab w:val="num" w:pos="1380"/>
        </w:tabs>
        <w:autoSpaceDE w:val="0"/>
        <w:autoSpaceDN w:val="0"/>
        <w:adjustRightInd w:val="0"/>
        <w:spacing w:after="0" w:line="240" w:lineRule="auto"/>
        <w:jc w:val="both"/>
        <w:rPr>
          <w:rFonts w:ascii="Times New Roman" w:hAnsi="Times New Roman"/>
          <w:iCs/>
        </w:rPr>
      </w:pPr>
      <w:r w:rsidRPr="00730923">
        <w:rPr>
          <w:rFonts w:ascii="Times New Roman" w:hAnsi="Times New Roman"/>
          <w:b/>
        </w:rPr>
        <w:t>Okres gwarancji udzielonej przez wykonawcę</w:t>
      </w:r>
      <w:r>
        <w:rPr>
          <w:rFonts w:ascii="Times New Roman" w:hAnsi="Times New Roman"/>
          <w:b/>
        </w:rPr>
        <w:t xml:space="preserve"> ……………………</w:t>
      </w:r>
      <w:r w:rsidR="00381B04">
        <w:rPr>
          <w:rFonts w:ascii="Times New Roman" w:hAnsi="Times New Roman"/>
          <w:b/>
        </w:rPr>
        <w:t xml:space="preserve"> </w:t>
      </w:r>
      <w:r>
        <w:rPr>
          <w:rFonts w:ascii="Times New Roman" w:hAnsi="Times New Roman"/>
          <w:b/>
        </w:rPr>
        <w:t>(min</w:t>
      </w:r>
      <w:r w:rsidR="00981423">
        <w:rPr>
          <w:rFonts w:ascii="Times New Roman" w:hAnsi="Times New Roman"/>
          <w:b/>
        </w:rPr>
        <w:t>.</w:t>
      </w:r>
      <w:r>
        <w:rPr>
          <w:rFonts w:ascii="Times New Roman" w:hAnsi="Times New Roman"/>
          <w:b/>
        </w:rPr>
        <w:t xml:space="preserve"> </w:t>
      </w:r>
      <w:r w:rsidR="00875606">
        <w:rPr>
          <w:rFonts w:ascii="Times New Roman" w:hAnsi="Times New Roman"/>
          <w:b/>
        </w:rPr>
        <w:t>5 lat</w:t>
      </w:r>
      <w:r>
        <w:rPr>
          <w:rFonts w:ascii="Times New Roman" w:hAnsi="Times New Roman"/>
          <w:b/>
        </w:rPr>
        <w:t>)</w:t>
      </w:r>
    </w:p>
    <w:p w14:paraId="5126C576" w14:textId="6EB8808D" w:rsidR="00207158" w:rsidRDefault="003A0C8E" w:rsidP="003A0C8E">
      <w:pPr>
        <w:pStyle w:val="Lista"/>
        <w:tabs>
          <w:tab w:val="left" w:pos="1380"/>
        </w:tabs>
        <w:spacing w:line="276" w:lineRule="auto"/>
        <w:ind w:left="0" w:firstLine="0"/>
        <w:rPr>
          <w:sz w:val="24"/>
          <w:szCs w:val="24"/>
        </w:rPr>
      </w:pPr>
      <w:r>
        <w:rPr>
          <w:sz w:val="24"/>
          <w:szCs w:val="24"/>
        </w:rPr>
        <w:tab/>
      </w:r>
    </w:p>
    <w:p w14:paraId="2DA98CED" w14:textId="77777777" w:rsidR="00555DC9" w:rsidRDefault="00555DC9" w:rsidP="00125257">
      <w:pPr>
        <w:spacing w:after="0"/>
        <w:jc w:val="both"/>
        <w:rPr>
          <w:rFonts w:ascii="Times New Roman" w:hAnsi="Times New Roman"/>
          <w:sz w:val="24"/>
          <w:szCs w:val="24"/>
        </w:rPr>
      </w:pPr>
    </w:p>
    <w:p w14:paraId="1F7EA2E7" w14:textId="4E34A153" w:rsidR="00125257" w:rsidRPr="00125257" w:rsidRDefault="00207158" w:rsidP="00125257">
      <w:pPr>
        <w:spacing w:after="0"/>
        <w:jc w:val="both"/>
        <w:rPr>
          <w:rFonts w:ascii="Times New Roman" w:hAnsi="Times New Roman"/>
          <w:b/>
          <w:sz w:val="24"/>
          <w:szCs w:val="24"/>
        </w:rPr>
      </w:pPr>
      <w:r w:rsidRPr="00865C74">
        <w:rPr>
          <w:rFonts w:ascii="Times New Roman" w:hAnsi="Times New Roman"/>
          <w:sz w:val="24"/>
          <w:szCs w:val="24"/>
        </w:rPr>
        <w:t xml:space="preserve">Zobowiązuje się wykonać zamówienie </w:t>
      </w:r>
      <w:r w:rsidR="00125257" w:rsidRPr="00125257">
        <w:rPr>
          <w:rFonts w:ascii="Times New Roman" w:hAnsi="Times New Roman"/>
          <w:sz w:val="24"/>
          <w:szCs w:val="24"/>
        </w:rPr>
        <w:t xml:space="preserve">do dnia </w:t>
      </w:r>
      <w:r w:rsidR="00125257" w:rsidRPr="00125257">
        <w:rPr>
          <w:rFonts w:ascii="Times New Roman" w:hAnsi="Times New Roman"/>
          <w:b/>
          <w:sz w:val="24"/>
          <w:szCs w:val="24"/>
        </w:rPr>
        <w:t>31.08.2021 r.</w:t>
      </w:r>
    </w:p>
    <w:p w14:paraId="583C4A90" w14:textId="77777777" w:rsidR="00125257" w:rsidRPr="00125257" w:rsidRDefault="00125257" w:rsidP="00125257">
      <w:pPr>
        <w:spacing w:after="0"/>
        <w:jc w:val="both"/>
        <w:rPr>
          <w:rFonts w:ascii="Times New Roman" w:hAnsi="Times New Roman"/>
          <w:sz w:val="24"/>
          <w:szCs w:val="24"/>
        </w:rPr>
      </w:pPr>
    </w:p>
    <w:p w14:paraId="1C055D91" w14:textId="77777777" w:rsidR="00125257" w:rsidRPr="00125257" w:rsidRDefault="00125257" w:rsidP="00125257">
      <w:pPr>
        <w:spacing w:after="0"/>
        <w:jc w:val="both"/>
        <w:rPr>
          <w:rFonts w:ascii="Times New Roman" w:hAnsi="Times New Roman"/>
          <w:sz w:val="24"/>
          <w:szCs w:val="24"/>
        </w:rPr>
      </w:pPr>
      <w:r w:rsidRPr="00125257">
        <w:rPr>
          <w:rFonts w:ascii="Times New Roman" w:hAnsi="Times New Roman"/>
          <w:sz w:val="24"/>
          <w:szCs w:val="24"/>
        </w:rPr>
        <w:t xml:space="preserve">Uwaga! </w:t>
      </w:r>
    </w:p>
    <w:p w14:paraId="14E342B2" w14:textId="77777777" w:rsidR="00125257" w:rsidRPr="00125257" w:rsidRDefault="00125257" w:rsidP="00125257">
      <w:pPr>
        <w:spacing w:after="0"/>
        <w:jc w:val="both"/>
        <w:rPr>
          <w:rFonts w:ascii="Times New Roman" w:hAnsi="Times New Roman"/>
          <w:sz w:val="24"/>
          <w:szCs w:val="24"/>
        </w:rPr>
      </w:pPr>
      <w:r w:rsidRPr="00125257">
        <w:rPr>
          <w:rFonts w:ascii="Times New Roman" w:hAnsi="Times New Roman"/>
          <w:sz w:val="24"/>
          <w:szCs w:val="24"/>
        </w:rPr>
        <w:t xml:space="preserve">50% zakresu rzeczowego dla sieci kanalizacyjnej, tłoczni i przepompowni musi być wykonana </w:t>
      </w:r>
    </w:p>
    <w:p w14:paraId="6D8250EC" w14:textId="77777777" w:rsidR="00125257" w:rsidRPr="00125257" w:rsidRDefault="00125257" w:rsidP="00125257">
      <w:pPr>
        <w:spacing w:after="0"/>
        <w:jc w:val="both"/>
        <w:rPr>
          <w:rFonts w:ascii="Times New Roman" w:hAnsi="Times New Roman"/>
          <w:sz w:val="24"/>
          <w:szCs w:val="24"/>
        </w:rPr>
      </w:pPr>
      <w:r w:rsidRPr="00125257">
        <w:rPr>
          <w:rFonts w:ascii="Times New Roman" w:hAnsi="Times New Roman"/>
          <w:sz w:val="24"/>
          <w:szCs w:val="24"/>
        </w:rPr>
        <w:t xml:space="preserve">do końca 2020 roku! </w:t>
      </w:r>
    </w:p>
    <w:p w14:paraId="3B6758A8" w14:textId="77777777" w:rsidR="00125257" w:rsidRPr="00125257" w:rsidRDefault="00125257" w:rsidP="00125257">
      <w:pPr>
        <w:spacing w:after="0"/>
        <w:jc w:val="both"/>
        <w:rPr>
          <w:rFonts w:ascii="Times New Roman" w:hAnsi="Times New Roman"/>
          <w:sz w:val="24"/>
          <w:szCs w:val="24"/>
        </w:rPr>
      </w:pPr>
      <w:r w:rsidRPr="00125257">
        <w:rPr>
          <w:rFonts w:ascii="Times New Roman" w:hAnsi="Times New Roman"/>
          <w:sz w:val="24"/>
          <w:szCs w:val="24"/>
        </w:rPr>
        <w:t>Przyłącza kanalizacyjne (bez przykanalików łączących budynki z przyłączami) w 100% muszą być wykonane w 2020 roku!</w:t>
      </w:r>
    </w:p>
    <w:p w14:paraId="520396AE" w14:textId="2BA97873" w:rsidR="003A0C8E" w:rsidRDefault="003A0C8E" w:rsidP="003A0C8E">
      <w:pPr>
        <w:spacing w:after="0"/>
        <w:jc w:val="both"/>
        <w:rPr>
          <w:rFonts w:ascii="Times New Roman" w:hAnsi="Times New Roman"/>
          <w:b/>
          <w:sz w:val="24"/>
          <w:szCs w:val="24"/>
        </w:rPr>
      </w:pPr>
    </w:p>
    <w:p w14:paraId="5C90301F" w14:textId="77777777" w:rsidR="00555DC9" w:rsidRDefault="00555DC9" w:rsidP="003A0C8E">
      <w:pPr>
        <w:spacing w:after="0"/>
        <w:jc w:val="both"/>
        <w:rPr>
          <w:rFonts w:ascii="Times New Roman" w:hAnsi="Times New Roman"/>
          <w:b/>
          <w:sz w:val="24"/>
          <w:szCs w:val="24"/>
        </w:rPr>
      </w:pPr>
    </w:p>
    <w:p w14:paraId="5C6A8104" w14:textId="5730C02D" w:rsidR="00122543" w:rsidRPr="008742E1" w:rsidRDefault="00122543" w:rsidP="00DC062B">
      <w:pPr>
        <w:widowControl w:val="0"/>
        <w:numPr>
          <w:ilvl w:val="0"/>
          <w:numId w:val="5"/>
        </w:numPr>
        <w:shd w:val="clear" w:color="auto" w:fill="FFFFFF"/>
        <w:autoSpaceDE w:val="0"/>
        <w:autoSpaceDN w:val="0"/>
        <w:adjustRightInd w:val="0"/>
        <w:spacing w:after="0"/>
        <w:ind w:left="426"/>
        <w:jc w:val="both"/>
        <w:rPr>
          <w:rFonts w:ascii="Times New Roman" w:hAnsi="Times New Roman"/>
          <w:i/>
          <w:iCs/>
          <w:color w:val="FF0000"/>
          <w:sz w:val="20"/>
          <w:szCs w:val="20"/>
        </w:rPr>
      </w:pPr>
      <w:r w:rsidRPr="002C3D89">
        <w:rPr>
          <w:rFonts w:ascii="Times New Roman" w:hAnsi="Times New Roman"/>
          <w:color w:val="000000"/>
          <w:sz w:val="24"/>
          <w:szCs w:val="24"/>
        </w:rPr>
        <w:t>zamówienie zrealizujemy sami/przy udziale podwykonawców</w:t>
      </w:r>
      <w:r w:rsidRPr="008742E1">
        <w:rPr>
          <w:rFonts w:ascii="Times New Roman" w:hAnsi="Times New Roman"/>
          <w:color w:val="000000"/>
          <w:sz w:val="20"/>
          <w:szCs w:val="20"/>
        </w:rPr>
        <w:t>*</w:t>
      </w:r>
    </w:p>
    <w:p w14:paraId="7CE45CA7" w14:textId="77777777" w:rsidR="00122543" w:rsidRPr="002C3D89" w:rsidRDefault="00122543" w:rsidP="00DC062B">
      <w:pPr>
        <w:widowControl w:val="0"/>
        <w:numPr>
          <w:ilvl w:val="0"/>
          <w:numId w:val="5"/>
        </w:numPr>
        <w:shd w:val="clear" w:color="auto" w:fill="FFFFFF"/>
        <w:autoSpaceDE w:val="0"/>
        <w:autoSpaceDN w:val="0"/>
        <w:adjustRightInd w:val="0"/>
        <w:spacing w:after="0"/>
        <w:ind w:left="426"/>
        <w:jc w:val="both"/>
        <w:rPr>
          <w:rFonts w:ascii="Times New Roman" w:hAnsi="Times New Roman"/>
          <w:color w:val="FF0000"/>
          <w:sz w:val="24"/>
          <w:szCs w:val="24"/>
        </w:rPr>
      </w:pPr>
      <w:r w:rsidRPr="002C3D89">
        <w:rPr>
          <w:rFonts w:ascii="Times New Roman" w:hAnsi="Times New Roman"/>
          <w:color w:val="000000"/>
          <w:sz w:val="24"/>
          <w:szCs w:val="24"/>
        </w:rPr>
        <w:t>podwykonawcom zamierzamy powierzyć wykonanie następujących części zamówienia:</w:t>
      </w:r>
    </w:p>
    <w:p w14:paraId="5FC36994" w14:textId="77777777" w:rsidR="00122543" w:rsidRPr="00293BEE" w:rsidRDefault="00122543" w:rsidP="00DC062B">
      <w:pPr>
        <w:numPr>
          <w:ilvl w:val="0"/>
          <w:numId w:val="1"/>
        </w:numPr>
        <w:tabs>
          <w:tab w:val="clear" w:pos="480"/>
        </w:tabs>
        <w:suppressAutoHyphens/>
        <w:spacing w:after="0"/>
        <w:ind w:left="709" w:hanging="283"/>
        <w:jc w:val="both"/>
        <w:rPr>
          <w:rFonts w:ascii="Times New Roman" w:hAnsi="Times New Roman"/>
          <w:color w:val="FF0000"/>
          <w:sz w:val="24"/>
          <w:szCs w:val="24"/>
        </w:rPr>
      </w:pPr>
      <w:r w:rsidRPr="002C3D89">
        <w:rPr>
          <w:rFonts w:ascii="Times New Roman" w:hAnsi="Times New Roman"/>
          <w:color w:val="000000"/>
          <w:sz w:val="24"/>
          <w:szCs w:val="24"/>
        </w:rPr>
        <w:t>…………</w:t>
      </w:r>
      <w:r>
        <w:rPr>
          <w:rFonts w:ascii="Times New Roman" w:hAnsi="Times New Roman"/>
          <w:color w:val="000000"/>
          <w:sz w:val="24"/>
          <w:szCs w:val="24"/>
        </w:rPr>
        <w:t>………………………………………………………………………………..</w:t>
      </w:r>
    </w:p>
    <w:p w14:paraId="2ADE56A8" w14:textId="2EAF3C8E" w:rsidR="00293BEE" w:rsidRPr="00293BEE" w:rsidRDefault="00293BEE" w:rsidP="00293BEE">
      <w:pPr>
        <w:suppressAutoHyphens/>
        <w:spacing w:after="0"/>
        <w:ind w:left="709"/>
        <w:jc w:val="center"/>
        <w:rPr>
          <w:rFonts w:ascii="Times New Roman" w:hAnsi="Times New Roman"/>
          <w:color w:val="FF0000"/>
          <w:sz w:val="16"/>
          <w:szCs w:val="16"/>
        </w:rPr>
      </w:pPr>
      <w:r w:rsidRPr="00293BEE">
        <w:rPr>
          <w:rFonts w:ascii="Times New Roman" w:hAnsi="Times New Roman"/>
          <w:color w:val="000000"/>
          <w:sz w:val="16"/>
          <w:szCs w:val="16"/>
        </w:rPr>
        <w:t>(nazwa firmy oraz części zamówienia powierzone podwykonawcy)</w:t>
      </w:r>
    </w:p>
    <w:p w14:paraId="66B636CB" w14:textId="77777777" w:rsidR="00122543" w:rsidRPr="00293BEE" w:rsidRDefault="00122543" w:rsidP="00DC062B">
      <w:pPr>
        <w:numPr>
          <w:ilvl w:val="0"/>
          <w:numId w:val="1"/>
        </w:numPr>
        <w:tabs>
          <w:tab w:val="clear" w:pos="480"/>
        </w:tabs>
        <w:suppressAutoHyphens/>
        <w:spacing w:after="0"/>
        <w:ind w:left="709" w:hanging="283"/>
        <w:jc w:val="both"/>
        <w:rPr>
          <w:rFonts w:ascii="Times New Roman" w:hAnsi="Times New Roman"/>
          <w:color w:val="FF0000"/>
          <w:sz w:val="24"/>
          <w:szCs w:val="24"/>
        </w:rPr>
      </w:pPr>
      <w:r>
        <w:rPr>
          <w:rFonts w:ascii="Times New Roman" w:hAnsi="Times New Roman"/>
          <w:color w:val="000000"/>
          <w:sz w:val="24"/>
          <w:szCs w:val="24"/>
        </w:rPr>
        <w:t>…………………………………………………………………………………………..</w:t>
      </w:r>
    </w:p>
    <w:p w14:paraId="55C3DFCC" w14:textId="437A0DE2" w:rsidR="00293BEE" w:rsidRPr="0013385B" w:rsidRDefault="00293BEE" w:rsidP="0013385B">
      <w:pPr>
        <w:suppressAutoHyphens/>
        <w:spacing w:after="0"/>
        <w:ind w:left="709"/>
        <w:jc w:val="center"/>
        <w:rPr>
          <w:rFonts w:ascii="Times New Roman" w:hAnsi="Times New Roman"/>
          <w:color w:val="FF0000"/>
          <w:sz w:val="16"/>
          <w:szCs w:val="16"/>
        </w:rPr>
      </w:pPr>
      <w:r>
        <w:rPr>
          <w:rFonts w:ascii="Times New Roman" w:hAnsi="Times New Roman"/>
          <w:color w:val="000000"/>
          <w:sz w:val="24"/>
          <w:szCs w:val="24"/>
        </w:rPr>
        <w:tab/>
      </w:r>
      <w:r w:rsidRPr="00293BEE">
        <w:rPr>
          <w:rFonts w:ascii="Times New Roman" w:hAnsi="Times New Roman"/>
          <w:color w:val="000000"/>
          <w:sz w:val="16"/>
          <w:szCs w:val="16"/>
        </w:rPr>
        <w:t>(nazwa firmy oraz części zamówienia powierzone podwykonawcy)</w:t>
      </w:r>
    </w:p>
    <w:p w14:paraId="35F6591F" w14:textId="2C99FF27" w:rsidR="00C117C0" w:rsidRDefault="00122543" w:rsidP="00293BEE">
      <w:pPr>
        <w:ind w:left="426" w:right="70"/>
        <w:jc w:val="both"/>
        <w:rPr>
          <w:rFonts w:ascii="Times New Roman" w:hAnsi="Times New Roman"/>
          <w:i/>
          <w:iCs/>
          <w:color w:val="FF0000"/>
          <w:sz w:val="20"/>
          <w:szCs w:val="23"/>
        </w:rPr>
      </w:pPr>
      <w:r w:rsidRPr="008742E1">
        <w:rPr>
          <w:rFonts w:ascii="Times New Roman" w:hAnsi="Times New Roman"/>
          <w:i/>
          <w:iCs/>
          <w:color w:val="FF0000"/>
          <w:sz w:val="20"/>
          <w:szCs w:val="23"/>
        </w:rPr>
        <w:t xml:space="preserve">Brak skreślenia w pkt </w:t>
      </w:r>
      <w:r w:rsidR="00293BEE">
        <w:rPr>
          <w:rFonts w:ascii="Times New Roman" w:hAnsi="Times New Roman"/>
          <w:i/>
          <w:iCs/>
          <w:color w:val="FF0000"/>
          <w:sz w:val="20"/>
          <w:szCs w:val="23"/>
        </w:rPr>
        <w:t>1</w:t>
      </w:r>
      <w:r w:rsidRPr="008742E1">
        <w:rPr>
          <w:rFonts w:ascii="Times New Roman" w:hAnsi="Times New Roman"/>
          <w:i/>
          <w:iCs/>
          <w:color w:val="FF0000"/>
          <w:sz w:val="20"/>
          <w:szCs w:val="23"/>
        </w:rPr>
        <w:t xml:space="preserve"> i niewypełnienie pola w pkt </w:t>
      </w:r>
      <w:r w:rsidR="00293BEE">
        <w:rPr>
          <w:rFonts w:ascii="Times New Roman" w:hAnsi="Times New Roman"/>
          <w:i/>
          <w:iCs/>
          <w:color w:val="FF0000"/>
          <w:sz w:val="20"/>
          <w:szCs w:val="23"/>
        </w:rPr>
        <w:t>2</w:t>
      </w:r>
      <w:r w:rsidRPr="008742E1">
        <w:rPr>
          <w:rFonts w:ascii="Times New Roman" w:hAnsi="Times New Roman"/>
          <w:i/>
          <w:iCs/>
          <w:color w:val="FF0000"/>
          <w:sz w:val="20"/>
          <w:szCs w:val="23"/>
        </w:rPr>
        <w:t xml:space="preserve"> oznaczać będzie, że Wykonawca nie powierzy podwykonawcom wykonania żadnej części zamówienia.</w:t>
      </w:r>
    </w:p>
    <w:p w14:paraId="568F9483" w14:textId="77777777" w:rsidR="003055E9" w:rsidRDefault="003055E9" w:rsidP="00293BEE">
      <w:pPr>
        <w:ind w:left="426" w:right="70"/>
        <w:jc w:val="both"/>
        <w:rPr>
          <w:rFonts w:ascii="Times New Roman" w:hAnsi="Times New Roman"/>
          <w:i/>
          <w:iCs/>
          <w:color w:val="FF0000"/>
          <w:sz w:val="20"/>
          <w:szCs w:val="23"/>
        </w:rPr>
      </w:pPr>
    </w:p>
    <w:p w14:paraId="5D413876" w14:textId="0F701C30" w:rsidR="003055E9" w:rsidRPr="003055E9" w:rsidRDefault="003055E9" w:rsidP="00E0254B">
      <w:pPr>
        <w:widowControl w:val="0"/>
        <w:numPr>
          <w:ilvl w:val="0"/>
          <w:numId w:val="5"/>
        </w:numPr>
        <w:shd w:val="clear" w:color="auto" w:fill="FFFFFF"/>
        <w:autoSpaceDE w:val="0"/>
        <w:autoSpaceDN w:val="0"/>
        <w:adjustRightInd w:val="0"/>
        <w:spacing w:after="0"/>
        <w:ind w:left="426" w:hanging="426"/>
        <w:jc w:val="both"/>
        <w:rPr>
          <w:rFonts w:ascii="Times New Roman" w:hAnsi="Times New Roman"/>
          <w:color w:val="000000"/>
          <w:sz w:val="24"/>
          <w:szCs w:val="24"/>
        </w:rPr>
      </w:pPr>
      <w:r w:rsidRPr="003055E9">
        <w:rPr>
          <w:rFonts w:ascii="Times New Roman" w:hAnsi="Times New Roman"/>
          <w:color w:val="000000"/>
          <w:sz w:val="24"/>
          <w:szCs w:val="24"/>
        </w:rPr>
        <w:t xml:space="preserve">Oświadczam, że oferta; </w:t>
      </w:r>
    </w:p>
    <w:p w14:paraId="6BF493B6" w14:textId="77777777" w:rsidR="003055E9" w:rsidRPr="003055E9" w:rsidRDefault="003055E9" w:rsidP="003055E9">
      <w:pPr>
        <w:pStyle w:val="NormalnyWeb"/>
        <w:spacing w:before="360" w:after="120" w:line="280" w:lineRule="atLeast"/>
        <w:ind w:left="360"/>
        <w:jc w:val="both"/>
        <w:rPr>
          <w:bCs/>
        </w:rPr>
      </w:pPr>
      <w:r w:rsidRPr="003055E9">
        <w:rPr>
          <w:shd w:val="clear" w:color="auto" w:fill="FFFFFF"/>
        </w:rPr>
        <w:lastRenderedPageBreak/>
        <w:fldChar w:fldCharType="begin">
          <w:ffData>
            <w:name w:val=""/>
            <w:enabled/>
            <w:calcOnExit w:val="0"/>
            <w:checkBox>
              <w:sizeAuto/>
              <w:default w:val="0"/>
            </w:checkBox>
          </w:ffData>
        </w:fldChar>
      </w:r>
      <w:r w:rsidRPr="003055E9">
        <w:rPr>
          <w:shd w:val="clear" w:color="auto" w:fill="FFFFFF"/>
        </w:rPr>
        <w:instrText xml:space="preserve"> FORMCHECKBOX </w:instrText>
      </w:r>
      <w:r w:rsidR="00A06516">
        <w:rPr>
          <w:shd w:val="clear" w:color="auto" w:fill="FFFFFF"/>
        </w:rPr>
      </w:r>
      <w:r w:rsidR="00A06516">
        <w:rPr>
          <w:shd w:val="clear" w:color="auto" w:fill="FFFFFF"/>
        </w:rPr>
        <w:fldChar w:fldCharType="separate"/>
      </w:r>
      <w:r w:rsidRPr="003055E9">
        <w:rPr>
          <w:shd w:val="clear" w:color="auto" w:fill="FFFFFF"/>
        </w:rPr>
        <w:fldChar w:fldCharType="end"/>
      </w:r>
      <w:r w:rsidRPr="003055E9">
        <w:rPr>
          <w:sz w:val="18"/>
          <w:szCs w:val="18"/>
          <w:shd w:val="clear" w:color="auto" w:fill="FFFFFF"/>
        </w:rPr>
        <w:t xml:space="preserve"> </w:t>
      </w:r>
      <w:r w:rsidRPr="003055E9">
        <w:rPr>
          <w:bCs/>
        </w:rPr>
        <w:t xml:space="preserve">nie zawiera informacji stanowiących tajemnicę przedsiębiorstwa, </w:t>
      </w:r>
      <w:r w:rsidRPr="003055E9">
        <w:t xml:space="preserve">w rozumieniu przepisów o zwalczaniu nieuczciwej konkurencji </w:t>
      </w:r>
    </w:p>
    <w:p w14:paraId="20D39A97" w14:textId="53EC2236" w:rsidR="003055E9" w:rsidRPr="003055E9" w:rsidRDefault="003055E9" w:rsidP="003055E9">
      <w:pPr>
        <w:pStyle w:val="NormalnyWeb"/>
        <w:spacing w:before="360" w:after="120" w:line="280" w:lineRule="atLeast"/>
        <w:ind w:left="360"/>
        <w:jc w:val="both"/>
        <w:rPr>
          <w:bCs/>
        </w:rPr>
      </w:pPr>
      <w:r w:rsidRPr="003055E9">
        <w:rPr>
          <w:shd w:val="clear" w:color="auto" w:fill="FFFFFF"/>
        </w:rPr>
        <w:fldChar w:fldCharType="begin">
          <w:ffData>
            <w:name w:val=""/>
            <w:enabled/>
            <w:calcOnExit w:val="0"/>
            <w:checkBox>
              <w:sizeAuto/>
              <w:default w:val="0"/>
            </w:checkBox>
          </w:ffData>
        </w:fldChar>
      </w:r>
      <w:r w:rsidRPr="003055E9">
        <w:rPr>
          <w:shd w:val="clear" w:color="auto" w:fill="FFFFFF"/>
        </w:rPr>
        <w:instrText xml:space="preserve"> FORMCHECKBOX </w:instrText>
      </w:r>
      <w:r w:rsidR="00A06516">
        <w:rPr>
          <w:shd w:val="clear" w:color="auto" w:fill="FFFFFF"/>
        </w:rPr>
      </w:r>
      <w:r w:rsidR="00A06516">
        <w:rPr>
          <w:shd w:val="clear" w:color="auto" w:fill="FFFFFF"/>
        </w:rPr>
        <w:fldChar w:fldCharType="separate"/>
      </w:r>
      <w:r w:rsidRPr="003055E9">
        <w:rPr>
          <w:shd w:val="clear" w:color="auto" w:fill="FFFFFF"/>
        </w:rPr>
        <w:fldChar w:fldCharType="end"/>
      </w:r>
      <w:r w:rsidRPr="003055E9">
        <w:rPr>
          <w:sz w:val="18"/>
          <w:szCs w:val="18"/>
          <w:shd w:val="clear" w:color="auto" w:fill="FFFFFF"/>
        </w:rPr>
        <w:t xml:space="preserve"> </w:t>
      </w:r>
      <w:r w:rsidRPr="003055E9">
        <w:rPr>
          <w:bCs/>
        </w:rPr>
        <w:t xml:space="preserve">zawiera informacje stanowiące tajemnicę przedsiębiorstwa </w:t>
      </w:r>
      <w:r w:rsidRPr="003055E9">
        <w:t xml:space="preserve">w rozumieniu przepisów </w:t>
      </w:r>
      <w:r w:rsidR="00E0254B">
        <w:t xml:space="preserve">                      </w:t>
      </w:r>
      <w:r w:rsidRPr="003055E9">
        <w:t>o zwalczaniu nieuczciwej konkurencji.</w:t>
      </w:r>
      <w:r w:rsidRPr="003055E9">
        <w:rPr>
          <w:bCs/>
        </w:rPr>
        <w:t xml:space="preserve"> </w:t>
      </w:r>
    </w:p>
    <w:p w14:paraId="70DE54DD" w14:textId="572CE453" w:rsidR="003055E9" w:rsidRPr="003055E9" w:rsidRDefault="003055E9" w:rsidP="003055E9">
      <w:pPr>
        <w:pStyle w:val="NormalnyWeb"/>
        <w:ind w:left="357"/>
        <w:jc w:val="both"/>
        <w:rPr>
          <w:bCs/>
        </w:rPr>
      </w:pPr>
      <w:r w:rsidRPr="003055E9">
        <w:rPr>
          <w:bCs/>
        </w:rPr>
        <w:t xml:space="preserve">Uzasadnienie </w:t>
      </w:r>
      <w:r w:rsidRPr="003055E9">
        <w:rPr>
          <w:bCs/>
          <w:sz w:val="20"/>
          <w:szCs w:val="20"/>
        </w:rPr>
        <w:t>(należy wykazać, ze zastrzeżone informacje stanowią tajemnicę przedsiębiorstwa)</w:t>
      </w:r>
      <w:r w:rsidRPr="003055E9">
        <w:rPr>
          <w:bCs/>
        </w:rPr>
        <w:t xml:space="preserve">: </w:t>
      </w:r>
    </w:p>
    <w:p w14:paraId="420DC567" w14:textId="77777777" w:rsidR="003055E9" w:rsidRPr="003055E9" w:rsidRDefault="003055E9" w:rsidP="003055E9">
      <w:pPr>
        <w:pStyle w:val="NormalnyWeb"/>
        <w:ind w:left="357"/>
        <w:jc w:val="both"/>
        <w:rPr>
          <w:bCs/>
        </w:rPr>
      </w:pPr>
      <w:r w:rsidRPr="003055E9">
        <w:rPr>
          <w:bCs/>
        </w:rPr>
        <w:t>……………………………………………………………………………………………….</w:t>
      </w:r>
    </w:p>
    <w:p w14:paraId="255ACA99" w14:textId="77777777" w:rsidR="003055E9" w:rsidRPr="00E0254B" w:rsidRDefault="003055E9" w:rsidP="00E0254B">
      <w:pPr>
        <w:spacing w:after="0"/>
        <w:ind w:left="426" w:right="70"/>
        <w:jc w:val="both"/>
        <w:rPr>
          <w:rFonts w:ascii="Times New Roman" w:hAnsi="Times New Roman"/>
          <w:i/>
          <w:iCs/>
          <w:color w:val="FF0000"/>
          <w:sz w:val="20"/>
          <w:szCs w:val="23"/>
        </w:rPr>
      </w:pPr>
      <w:r w:rsidRPr="00E0254B">
        <w:rPr>
          <w:rFonts w:ascii="Times New Roman" w:hAnsi="Times New Roman"/>
          <w:i/>
          <w:iCs/>
          <w:color w:val="FF0000"/>
          <w:sz w:val="20"/>
          <w:szCs w:val="23"/>
        </w:rPr>
        <w:t>Uzasadnienie można złożyć na osobnym podpisanym dokumencie.</w:t>
      </w:r>
    </w:p>
    <w:p w14:paraId="570E318B" w14:textId="77777777" w:rsidR="003055E9" w:rsidRPr="00E0254B" w:rsidRDefault="003055E9" w:rsidP="00E0254B">
      <w:pPr>
        <w:spacing w:after="0"/>
        <w:ind w:left="426" w:right="70"/>
        <w:jc w:val="both"/>
        <w:rPr>
          <w:rFonts w:ascii="Times New Roman" w:hAnsi="Times New Roman"/>
          <w:i/>
          <w:iCs/>
          <w:color w:val="FF0000"/>
          <w:sz w:val="20"/>
          <w:szCs w:val="23"/>
        </w:rPr>
      </w:pPr>
      <w:r w:rsidRPr="00E0254B">
        <w:rPr>
          <w:rFonts w:ascii="Times New Roman" w:hAnsi="Times New Roman"/>
          <w:i/>
          <w:iCs/>
          <w:color w:val="FF0000"/>
          <w:sz w:val="20"/>
          <w:szCs w:val="23"/>
        </w:rPr>
        <w:t>Zaznaczyć właściwe. Brak zaznaczenia będzie oznaczał iż Wykonawca nie dołącza do OFERTY informacji stanowiących tajemnicę przedsiębiorstwa.</w:t>
      </w:r>
    </w:p>
    <w:p w14:paraId="2D237EBF" w14:textId="77777777" w:rsidR="00E0254B" w:rsidRDefault="00E0254B" w:rsidP="0013385B">
      <w:pPr>
        <w:ind w:left="426" w:right="70"/>
        <w:jc w:val="both"/>
        <w:rPr>
          <w:rFonts w:ascii="Times New Roman" w:hAnsi="Times New Roman"/>
          <w:i/>
          <w:iCs/>
          <w:color w:val="FF0000"/>
          <w:sz w:val="20"/>
          <w:szCs w:val="23"/>
        </w:rPr>
      </w:pPr>
    </w:p>
    <w:p w14:paraId="6ED5CD71" w14:textId="77777777" w:rsidR="00972B2A" w:rsidRPr="002C3D89" w:rsidRDefault="00972B2A" w:rsidP="00972B2A">
      <w:pPr>
        <w:pStyle w:val="Lista"/>
        <w:spacing w:line="276" w:lineRule="auto"/>
        <w:ind w:left="426" w:firstLine="0"/>
        <w:jc w:val="both"/>
        <w:rPr>
          <w:sz w:val="24"/>
          <w:szCs w:val="24"/>
        </w:rPr>
      </w:pPr>
      <w:r w:rsidRPr="002C3D89">
        <w:rPr>
          <w:sz w:val="24"/>
          <w:szCs w:val="24"/>
        </w:rPr>
        <w:t>Oświadczamy, że:</w:t>
      </w:r>
    </w:p>
    <w:p w14:paraId="1B375B4B" w14:textId="16EF31AC" w:rsidR="00972B2A" w:rsidRPr="002C3D89" w:rsidRDefault="00972B2A" w:rsidP="00DC062B">
      <w:pPr>
        <w:numPr>
          <w:ilvl w:val="0"/>
          <w:numId w:val="12"/>
        </w:numPr>
        <w:spacing w:after="0"/>
        <w:ind w:left="426" w:hanging="426"/>
        <w:jc w:val="both"/>
        <w:rPr>
          <w:rFonts w:ascii="Times New Roman" w:hAnsi="Times New Roman"/>
          <w:sz w:val="24"/>
          <w:szCs w:val="24"/>
        </w:rPr>
      </w:pPr>
      <w:r w:rsidRPr="002C3D89">
        <w:rPr>
          <w:rFonts w:ascii="Times New Roman" w:hAnsi="Times New Roman"/>
          <w:sz w:val="24"/>
          <w:szCs w:val="24"/>
        </w:rPr>
        <w:t>zapoznaliśmy się z warunkami podanymi przez Zamawiającego w SIWZ</w:t>
      </w:r>
      <w:r w:rsidR="009A299D">
        <w:rPr>
          <w:rFonts w:ascii="Times New Roman" w:hAnsi="Times New Roman"/>
          <w:sz w:val="24"/>
          <w:szCs w:val="24"/>
        </w:rPr>
        <w:t xml:space="preserve"> wraz z załącznikami</w:t>
      </w:r>
      <w:r w:rsidRPr="002C3D89">
        <w:rPr>
          <w:rFonts w:ascii="Times New Roman" w:hAnsi="Times New Roman"/>
          <w:sz w:val="24"/>
          <w:szCs w:val="24"/>
        </w:rPr>
        <w:t xml:space="preserve"> i nie wnosimy do nich żadnych zastrzeżeń;</w:t>
      </w:r>
    </w:p>
    <w:p w14:paraId="35B60DCF" w14:textId="77777777" w:rsidR="00972B2A" w:rsidRPr="002C3D89" w:rsidRDefault="00972B2A" w:rsidP="00DC062B">
      <w:pPr>
        <w:numPr>
          <w:ilvl w:val="0"/>
          <w:numId w:val="12"/>
        </w:numPr>
        <w:spacing w:after="0"/>
        <w:ind w:left="426" w:hanging="425"/>
        <w:jc w:val="both"/>
        <w:rPr>
          <w:rFonts w:ascii="Times New Roman" w:hAnsi="Times New Roman"/>
          <w:sz w:val="24"/>
          <w:szCs w:val="24"/>
        </w:rPr>
      </w:pPr>
      <w:r w:rsidRPr="002C3D89">
        <w:rPr>
          <w:rFonts w:ascii="Times New Roman" w:hAnsi="Times New Roman"/>
          <w:sz w:val="24"/>
          <w:szCs w:val="24"/>
        </w:rPr>
        <w:t>uzyskaliśmy wszelkie niezbędne informacje do przygotowania oferty i wykonania zamówienia;</w:t>
      </w:r>
    </w:p>
    <w:p w14:paraId="243C9591" w14:textId="77777777" w:rsidR="00972B2A" w:rsidRPr="002C3D89" w:rsidRDefault="00972B2A" w:rsidP="00DC062B">
      <w:pPr>
        <w:numPr>
          <w:ilvl w:val="0"/>
          <w:numId w:val="12"/>
        </w:numPr>
        <w:spacing w:after="0"/>
        <w:ind w:left="426" w:hanging="425"/>
        <w:jc w:val="both"/>
        <w:rPr>
          <w:rFonts w:ascii="Times New Roman" w:hAnsi="Times New Roman"/>
          <w:sz w:val="24"/>
          <w:szCs w:val="24"/>
        </w:rPr>
      </w:pPr>
      <w:r w:rsidRPr="002C3D89">
        <w:rPr>
          <w:rFonts w:ascii="Times New Roman" w:hAnsi="Times New Roman"/>
          <w:sz w:val="24"/>
          <w:szCs w:val="24"/>
        </w:rPr>
        <w:t>akceptujemy istotne postanowienia umowy oraz termin realizacji przedmiotu zamówienia podany przez Zamawiającego;</w:t>
      </w:r>
    </w:p>
    <w:p w14:paraId="4342AD93" w14:textId="77777777" w:rsidR="00972B2A" w:rsidRPr="002C3D89" w:rsidRDefault="00972B2A" w:rsidP="00DC062B">
      <w:pPr>
        <w:numPr>
          <w:ilvl w:val="0"/>
          <w:numId w:val="12"/>
        </w:numPr>
        <w:spacing w:after="0"/>
        <w:ind w:left="426" w:hanging="425"/>
        <w:jc w:val="both"/>
        <w:rPr>
          <w:rFonts w:ascii="Times New Roman" w:hAnsi="Times New Roman"/>
          <w:sz w:val="24"/>
          <w:szCs w:val="24"/>
        </w:rPr>
      </w:pPr>
      <w:r w:rsidRPr="002C3D89">
        <w:rPr>
          <w:rFonts w:ascii="Times New Roman" w:hAnsi="Times New Roman"/>
          <w:sz w:val="24"/>
          <w:szCs w:val="24"/>
        </w:rPr>
        <w:t>uważamy się za związanych niniejszą ofertą przez 30 dni od dnia upływu terminu składania ofert;</w:t>
      </w:r>
    </w:p>
    <w:p w14:paraId="7711A603" w14:textId="28A7A5DC" w:rsidR="00972B2A" w:rsidRPr="00275752" w:rsidRDefault="00972B2A" w:rsidP="006F2FFC">
      <w:pPr>
        <w:widowControl w:val="0"/>
        <w:numPr>
          <w:ilvl w:val="0"/>
          <w:numId w:val="12"/>
        </w:numPr>
        <w:shd w:val="clear" w:color="auto" w:fill="FFFFFF"/>
        <w:autoSpaceDE w:val="0"/>
        <w:autoSpaceDN w:val="0"/>
        <w:adjustRightInd w:val="0"/>
        <w:spacing w:after="0"/>
        <w:ind w:left="426" w:hanging="426"/>
        <w:jc w:val="both"/>
        <w:rPr>
          <w:rFonts w:ascii="Times New Roman" w:hAnsi="Times New Roman"/>
          <w:color w:val="000000"/>
          <w:sz w:val="23"/>
          <w:szCs w:val="23"/>
        </w:rPr>
      </w:pPr>
      <w:r w:rsidRPr="00275752">
        <w:rPr>
          <w:rFonts w:ascii="Times New Roman" w:hAnsi="Times New Roman"/>
          <w:color w:val="000000"/>
          <w:sz w:val="23"/>
          <w:szCs w:val="23"/>
        </w:rPr>
        <w:t>należę/nie należę do sektora MŚP</w:t>
      </w:r>
      <w:r w:rsidRPr="00275752">
        <w:rPr>
          <w:rFonts w:ascii="Times New Roman" w:hAnsi="Times New Roman"/>
          <w:color w:val="000000"/>
          <w:sz w:val="23"/>
          <w:szCs w:val="23"/>
        </w:rPr>
        <w:footnoteReference w:id="1"/>
      </w:r>
      <w:r w:rsidRPr="00275752">
        <w:rPr>
          <w:rFonts w:ascii="Times New Roman" w:hAnsi="Times New Roman"/>
          <w:color w:val="000000"/>
          <w:sz w:val="23"/>
          <w:szCs w:val="23"/>
        </w:rPr>
        <w:t>(niewłaściwe wykreślić)</w:t>
      </w:r>
      <w:r w:rsidR="000963F3">
        <w:rPr>
          <w:rFonts w:ascii="Times New Roman" w:hAnsi="Times New Roman"/>
          <w:color w:val="000000"/>
          <w:sz w:val="23"/>
          <w:szCs w:val="23"/>
        </w:rPr>
        <w:t>;</w:t>
      </w:r>
    </w:p>
    <w:p w14:paraId="7B1AC20A" w14:textId="47E1661F" w:rsidR="00972B2A" w:rsidRDefault="00972B2A" w:rsidP="00972B2A">
      <w:pPr>
        <w:spacing w:after="0"/>
        <w:ind w:left="426"/>
        <w:jc w:val="both"/>
        <w:rPr>
          <w:rFonts w:ascii="Times New Roman" w:hAnsi="Times New Roman"/>
          <w:b/>
          <w:i/>
          <w:iCs/>
          <w:color w:val="FF0000"/>
          <w:sz w:val="18"/>
        </w:rPr>
      </w:pPr>
      <w:r w:rsidRPr="00275752">
        <w:rPr>
          <w:rFonts w:ascii="Times New Roman" w:hAnsi="Times New Roman"/>
          <w:i/>
          <w:iCs/>
          <w:color w:val="FF0000"/>
          <w:sz w:val="18"/>
        </w:rPr>
        <w:t xml:space="preserve">W przypadku braku skreślenia w pkt </w:t>
      </w:r>
      <w:r w:rsidR="00122543">
        <w:rPr>
          <w:rFonts w:ascii="Times New Roman" w:hAnsi="Times New Roman"/>
          <w:i/>
          <w:iCs/>
          <w:color w:val="FF0000"/>
          <w:sz w:val="18"/>
        </w:rPr>
        <w:t>5</w:t>
      </w:r>
      <w:r w:rsidRPr="00275752">
        <w:rPr>
          <w:rFonts w:ascii="Times New Roman" w:hAnsi="Times New Roman"/>
          <w:i/>
          <w:iCs/>
          <w:color w:val="FF0000"/>
          <w:sz w:val="18"/>
        </w:rPr>
        <w:t xml:space="preserve"> Zamawiający przyjmie dla celów zamieszczenia informacji w ogłoszeniu o udzieleniu zamówienia, </w:t>
      </w:r>
      <w:r w:rsidRPr="00275752">
        <w:rPr>
          <w:rFonts w:ascii="Times New Roman" w:hAnsi="Times New Roman"/>
          <w:b/>
          <w:i/>
          <w:iCs/>
          <w:color w:val="FF0000"/>
          <w:sz w:val="18"/>
        </w:rPr>
        <w:t>że Wykonawca należy do sektora MŚP</w:t>
      </w:r>
    </w:p>
    <w:p w14:paraId="4C92EAB3" w14:textId="77777777" w:rsidR="00865C74" w:rsidRPr="00E81E0F" w:rsidRDefault="00865C74" w:rsidP="00972B2A">
      <w:pPr>
        <w:spacing w:after="0"/>
        <w:ind w:left="426"/>
        <w:jc w:val="both"/>
        <w:rPr>
          <w:rFonts w:ascii="Times New Roman" w:hAnsi="Times New Roman"/>
          <w:i/>
          <w:iCs/>
          <w:sz w:val="18"/>
        </w:rPr>
      </w:pPr>
    </w:p>
    <w:p w14:paraId="3B42B29D" w14:textId="1F2F007B" w:rsidR="00865C74" w:rsidRPr="00E81E0F" w:rsidRDefault="00865C74" w:rsidP="00DC062B">
      <w:pPr>
        <w:widowControl w:val="0"/>
        <w:numPr>
          <w:ilvl w:val="0"/>
          <w:numId w:val="12"/>
        </w:numPr>
        <w:shd w:val="clear" w:color="auto" w:fill="FFFFFF"/>
        <w:autoSpaceDE w:val="0"/>
        <w:autoSpaceDN w:val="0"/>
        <w:adjustRightInd w:val="0"/>
        <w:spacing w:after="0"/>
        <w:ind w:left="426"/>
        <w:jc w:val="both"/>
        <w:rPr>
          <w:rFonts w:ascii="Times New Roman" w:hAnsi="Times New Roman"/>
          <w:sz w:val="23"/>
          <w:szCs w:val="23"/>
        </w:rPr>
      </w:pPr>
      <w:r w:rsidRPr="00E81E0F">
        <w:rPr>
          <w:rFonts w:ascii="Times New Roman" w:hAnsi="Times New Roman"/>
          <w:sz w:val="23"/>
          <w:szCs w:val="23"/>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08CB05DC" w14:textId="12E4C8E9" w:rsidR="00865C74" w:rsidRPr="00E81E0F" w:rsidRDefault="00865C74" w:rsidP="00865C74">
      <w:pPr>
        <w:widowControl w:val="0"/>
        <w:shd w:val="clear" w:color="auto" w:fill="FFFFFF"/>
        <w:autoSpaceDE w:val="0"/>
        <w:autoSpaceDN w:val="0"/>
        <w:adjustRightInd w:val="0"/>
        <w:spacing w:after="0"/>
        <w:ind w:left="426"/>
        <w:jc w:val="both"/>
        <w:rPr>
          <w:rFonts w:ascii="Times New Roman" w:hAnsi="Times New Roman"/>
          <w:sz w:val="23"/>
          <w:szCs w:val="23"/>
        </w:rPr>
      </w:pPr>
      <w:r w:rsidRPr="00E81E0F">
        <w:rPr>
          <w:rFonts w:ascii="Times New Roman" w:hAnsi="Times New Roman"/>
          <w:sz w:val="23"/>
          <w:szCs w:val="23"/>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sidR="000963F3">
        <w:rPr>
          <w:rFonts w:ascii="Times New Roman" w:hAnsi="Times New Roman"/>
          <w:sz w:val="23"/>
          <w:szCs w:val="23"/>
        </w:rPr>
        <w:t>nia np. przez jego wykreślenie);</w:t>
      </w:r>
    </w:p>
    <w:p w14:paraId="3181CBD6" w14:textId="07F4C8C2" w:rsidR="00A06268" w:rsidRDefault="00865C74" w:rsidP="00DC062B">
      <w:pPr>
        <w:widowControl w:val="0"/>
        <w:numPr>
          <w:ilvl w:val="0"/>
          <w:numId w:val="12"/>
        </w:numPr>
        <w:shd w:val="clear" w:color="auto" w:fill="FFFFFF"/>
        <w:autoSpaceDE w:val="0"/>
        <w:autoSpaceDN w:val="0"/>
        <w:adjustRightInd w:val="0"/>
        <w:spacing w:after="0"/>
        <w:ind w:left="426"/>
        <w:jc w:val="both"/>
        <w:rPr>
          <w:rFonts w:ascii="Times New Roman" w:hAnsi="Times New Roman"/>
          <w:sz w:val="23"/>
          <w:szCs w:val="23"/>
        </w:rPr>
      </w:pPr>
      <w:r w:rsidRPr="00E81E0F">
        <w:rPr>
          <w:rFonts w:ascii="Times New Roman" w:hAnsi="Times New Roman"/>
          <w:sz w:val="23"/>
          <w:szCs w:val="23"/>
        </w:rPr>
        <w:t xml:space="preserve">nie jestem/jestem* płatnikiem podatku VAT (jeżeli jesteś podatnikiem VAT potwierdzasz, że nr rachunku bankowego </w:t>
      </w:r>
      <w:r w:rsidR="008139A4" w:rsidRPr="00E81E0F">
        <w:rPr>
          <w:rFonts w:ascii="Times New Roman" w:hAnsi="Times New Roman"/>
          <w:sz w:val="23"/>
          <w:szCs w:val="23"/>
        </w:rPr>
        <w:t xml:space="preserve">………………………………………………………… </w:t>
      </w:r>
      <w:r w:rsidR="008139A4">
        <w:rPr>
          <w:rFonts w:ascii="Times New Roman" w:hAnsi="Times New Roman"/>
          <w:sz w:val="23"/>
          <w:szCs w:val="23"/>
        </w:rPr>
        <w:t>będzie</w:t>
      </w:r>
      <w:r w:rsidR="008139A4" w:rsidRPr="00E81E0F">
        <w:rPr>
          <w:rFonts w:ascii="Times New Roman" w:hAnsi="Times New Roman"/>
          <w:sz w:val="23"/>
          <w:szCs w:val="23"/>
        </w:rPr>
        <w:t xml:space="preserve">                </w:t>
      </w:r>
      <w:r w:rsidRPr="00E81E0F">
        <w:rPr>
          <w:rFonts w:ascii="Times New Roman" w:hAnsi="Times New Roman"/>
          <w:sz w:val="23"/>
          <w:szCs w:val="23"/>
        </w:rPr>
        <w:t xml:space="preserve">wskazany na fakturze </w:t>
      </w:r>
      <w:r w:rsidR="008139A4">
        <w:rPr>
          <w:rFonts w:ascii="Times New Roman" w:hAnsi="Times New Roman"/>
          <w:sz w:val="23"/>
          <w:szCs w:val="23"/>
        </w:rPr>
        <w:t xml:space="preserve">i </w:t>
      </w:r>
      <w:r w:rsidRPr="00E81E0F">
        <w:rPr>
          <w:rFonts w:ascii="Times New Roman" w:hAnsi="Times New Roman"/>
          <w:sz w:val="23"/>
          <w:szCs w:val="23"/>
        </w:rPr>
        <w:t>widnieje w tzw. „Białej księdze podatkowej”</w:t>
      </w:r>
      <w:r w:rsidR="009A299D" w:rsidRPr="00E81E0F">
        <w:rPr>
          <w:rFonts w:ascii="Times New Roman" w:hAnsi="Times New Roman"/>
          <w:sz w:val="23"/>
          <w:szCs w:val="23"/>
        </w:rPr>
        <w:t xml:space="preserve"> prowadzonej przez Szefa Krajowej Administracji Skarbowej lub inny właściwy organ uprawniony do jej prowadzenia</w:t>
      </w:r>
      <w:r w:rsidR="000963F3">
        <w:rPr>
          <w:rFonts w:ascii="Times New Roman" w:hAnsi="Times New Roman"/>
          <w:sz w:val="23"/>
          <w:szCs w:val="23"/>
        </w:rPr>
        <w:t>;</w:t>
      </w:r>
    </w:p>
    <w:p w14:paraId="57608AFC" w14:textId="77777777" w:rsidR="007D364D" w:rsidRDefault="007D364D" w:rsidP="007D364D">
      <w:pPr>
        <w:widowControl w:val="0"/>
        <w:shd w:val="clear" w:color="auto" w:fill="FFFFFF"/>
        <w:autoSpaceDE w:val="0"/>
        <w:autoSpaceDN w:val="0"/>
        <w:adjustRightInd w:val="0"/>
        <w:spacing w:after="0"/>
        <w:jc w:val="both"/>
        <w:rPr>
          <w:rFonts w:ascii="Times New Roman" w:hAnsi="Times New Roman"/>
          <w:sz w:val="23"/>
          <w:szCs w:val="23"/>
        </w:rPr>
      </w:pPr>
    </w:p>
    <w:p w14:paraId="2DC0BD84" w14:textId="77777777" w:rsidR="007D364D" w:rsidRDefault="007D364D" w:rsidP="007D364D">
      <w:pPr>
        <w:widowControl w:val="0"/>
        <w:shd w:val="clear" w:color="auto" w:fill="FFFFFF"/>
        <w:autoSpaceDE w:val="0"/>
        <w:autoSpaceDN w:val="0"/>
        <w:adjustRightInd w:val="0"/>
        <w:spacing w:after="0"/>
        <w:jc w:val="both"/>
        <w:rPr>
          <w:rFonts w:ascii="Times New Roman" w:hAnsi="Times New Roman"/>
          <w:sz w:val="23"/>
          <w:szCs w:val="23"/>
        </w:rPr>
      </w:pPr>
    </w:p>
    <w:p w14:paraId="27052A81" w14:textId="5ABEA22C" w:rsidR="000963F3" w:rsidRDefault="00E71576" w:rsidP="00E71576">
      <w:pPr>
        <w:widowControl w:val="0"/>
        <w:numPr>
          <w:ilvl w:val="0"/>
          <w:numId w:val="12"/>
        </w:numPr>
        <w:shd w:val="clear" w:color="auto" w:fill="FFFFFF"/>
        <w:autoSpaceDE w:val="0"/>
        <w:autoSpaceDN w:val="0"/>
        <w:adjustRightInd w:val="0"/>
        <w:spacing w:after="0"/>
        <w:ind w:left="426" w:hanging="426"/>
        <w:jc w:val="both"/>
        <w:rPr>
          <w:rFonts w:ascii="Times New Roman" w:hAnsi="Times New Roman"/>
          <w:sz w:val="23"/>
          <w:szCs w:val="23"/>
        </w:rPr>
      </w:pPr>
      <w:r w:rsidRPr="00E71576">
        <w:rPr>
          <w:rFonts w:ascii="Times New Roman" w:hAnsi="Times New Roman"/>
          <w:sz w:val="23"/>
          <w:szCs w:val="23"/>
        </w:rPr>
        <w:t xml:space="preserve">oferowane urządzenia, wymienione w tabeli „Wykaz oferowanych urządzeń” </w:t>
      </w:r>
      <w:r>
        <w:rPr>
          <w:rFonts w:ascii="Times New Roman" w:hAnsi="Times New Roman"/>
          <w:sz w:val="23"/>
          <w:szCs w:val="23"/>
        </w:rPr>
        <w:t xml:space="preserve">stanowiący </w:t>
      </w:r>
      <w:r w:rsidRPr="00981423">
        <w:rPr>
          <w:rFonts w:ascii="Times New Roman" w:hAnsi="Times New Roman"/>
          <w:b/>
          <w:sz w:val="23"/>
          <w:szCs w:val="23"/>
        </w:rPr>
        <w:t>załącznik nr 1 do oferty</w:t>
      </w:r>
      <w:r>
        <w:rPr>
          <w:rFonts w:ascii="Times New Roman" w:hAnsi="Times New Roman"/>
          <w:sz w:val="23"/>
          <w:szCs w:val="23"/>
        </w:rPr>
        <w:t xml:space="preserve"> </w:t>
      </w:r>
      <w:r w:rsidRPr="00E71576">
        <w:rPr>
          <w:rFonts w:ascii="Times New Roman" w:hAnsi="Times New Roman"/>
          <w:sz w:val="23"/>
          <w:szCs w:val="23"/>
        </w:rPr>
        <w:t>b</w:t>
      </w:r>
      <w:r w:rsidR="002A785E">
        <w:rPr>
          <w:rFonts w:ascii="Times New Roman" w:hAnsi="Times New Roman"/>
          <w:sz w:val="23"/>
          <w:szCs w:val="23"/>
        </w:rPr>
        <w:t>ędą</w:t>
      </w:r>
      <w:r w:rsidRPr="00E71576">
        <w:rPr>
          <w:rFonts w:ascii="Times New Roman" w:hAnsi="Times New Roman"/>
          <w:sz w:val="23"/>
          <w:szCs w:val="23"/>
        </w:rPr>
        <w:t xml:space="preserve"> nowe, </w:t>
      </w:r>
      <w:proofErr w:type="spellStart"/>
      <w:r w:rsidRPr="00E71576">
        <w:rPr>
          <w:rFonts w:ascii="Times New Roman" w:hAnsi="Times New Roman"/>
          <w:sz w:val="23"/>
          <w:szCs w:val="23"/>
        </w:rPr>
        <w:t>nierekondycjonowane</w:t>
      </w:r>
      <w:proofErr w:type="spellEnd"/>
      <w:r w:rsidRPr="00E71576">
        <w:rPr>
          <w:rFonts w:ascii="Times New Roman" w:hAnsi="Times New Roman"/>
          <w:sz w:val="23"/>
          <w:szCs w:val="23"/>
        </w:rPr>
        <w:t>, pochodziły z bieżącej produkcji</w:t>
      </w:r>
      <w:r w:rsidR="002A785E">
        <w:rPr>
          <w:rFonts w:ascii="Times New Roman" w:hAnsi="Times New Roman"/>
          <w:sz w:val="23"/>
          <w:szCs w:val="23"/>
        </w:rPr>
        <w:t>,</w:t>
      </w:r>
      <w:r w:rsidRPr="00E71576">
        <w:rPr>
          <w:rFonts w:ascii="Times New Roman" w:hAnsi="Times New Roman"/>
          <w:sz w:val="23"/>
          <w:szCs w:val="23"/>
        </w:rPr>
        <w:t xml:space="preserve"> nie </w:t>
      </w:r>
      <w:r w:rsidR="002A785E">
        <w:rPr>
          <w:rFonts w:ascii="Times New Roman" w:hAnsi="Times New Roman"/>
          <w:sz w:val="23"/>
          <w:szCs w:val="23"/>
        </w:rPr>
        <w:t>będą</w:t>
      </w:r>
      <w:r w:rsidRPr="00E71576">
        <w:rPr>
          <w:rFonts w:ascii="Times New Roman" w:hAnsi="Times New Roman"/>
          <w:sz w:val="23"/>
          <w:szCs w:val="23"/>
        </w:rPr>
        <w:t xml:space="preserve"> urządze</w:t>
      </w:r>
      <w:r w:rsidR="002A785E">
        <w:rPr>
          <w:rFonts w:ascii="Times New Roman" w:hAnsi="Times New Roman"/>
          <w:sz w:val="23"/>
          <w:szCs w:val="23"/>
        </w:rPr>
        <w:t>niami</w:t>
      </w:r>
      <w:r w:rsidRPr="00E71576">
        <w:rPr>
          <w:rFonts w:ascii="Times New Roman" w:hAnsi="Times New Roman"/>
          <w:sz w:val="23"/>
          <w:szCs w:val="23"/>
        </w:rPr>
        <w:t xml:space="preserve"> prototypowy</w:t>
      </w:r>
      <w:r w:rsidR="002A785E">
        <w:rPr>
          <w:rFonts w:ascii="Times New Roman" w:hAnsi="Times New Roman"/>
          <w:sz w:val="23"/>
          <w:szCs w:val="23"/>
        </w:rPr>
        <w:t>mi.</w:t>
      </w:r>
    </w:p>
    <w:p w14:paraId="4585E5BC" w14:textId="77777777" w:rsidR="008A25AE" w:rsidRPr="00E81E0F" w:rsidRDefault="008A25AE" w:rsidP="000963F3">
      <w:pPr>
        <w:widowControl w:val="0"/>
        <w:shd w:val="clear" w:color="auto" w:fill="FFFFFF"/>
        <w:autoSpaceDE w:val="0"/>
        <w:autoSpaceDN w:val="0"/>
        <w:adjustRightInd w:val="0"/>
        <w:spacing w:after="0"/>
        <w:ind w:left="426"/>
        <w:jc w:val="both"/>
        <w:rPr>
          <w:rFonts w:ascii="Times New Roman" w:hAnsi="Times New Roman"/>
          <w:sz w:val="23"/>
          <w:szCs w:val="23"/>
        </w:rPr>
      </w:pPr>
    </w:p>
    <w:p w14:paraId="44964244" w14:textId="77777777" w:rsidR="008A25AE" w:rsidRDefault="00A06268" w:rsidP="00DC062B">
      <w:pPr>
        <w:widowControl w:val="0"/>
        <w:numPr>
          <w:ilvl w:val="0"/>
          <w:numId w:val="12"/>
        </w:numPr>
        <w:shd w:val="clear" w:color="auto" w:fill="FFFFFF"/>
        <w:autoSpaceDE w:val="0"/>
        <w:autoSpaceDN w:val="0"/>
        <w:adjustRightInd w:val="0"/>
        <w:spacing w:after="0"/>
        <w:ind w:left="426"/>
        <w:jc w:val="both"/>
        <w:rPr>
          <w:rFonts w:ascii="Times New Roman" w:hAnsi="Times New Roman"/>
          <w:sz w:val="23"/>
          <w:szCs w:val="23"/>
        </w:rPr>
      </w:pPr>
      <w:r w:rsidRPr="00E81E0F">
        <w:rPr>
          <w:rFonts w:ascii="Times New Roman" w:hAnsi="Times New Roman"/>
          <w:sz w:val="23"/>
          <w:szCs w:val="23"/>
        </w:rPr>
        <w:t>Proszę o zwrot wadium na konto nr …………………………………………………………                 (jeżeli zostało wniesione w formie gotówki)</w:t>
      </w:r>
    </w:p>
    <w:p w14:paraId="609B7B77" w14:textId="77777777" w:rsidR="007D364D" w:rsidRDefault="007D364D" w:rsidP="007D364D">
      <w:pPr>
        <w:widowControl w:val="0"/>
        <w:shd w:val="clear" w:color="auto" w:fill="FFFFFF"/>
        <w:autoSpaceDE w:val="0"/>
        <w:autoSpaceDN w:val="0"/>
        <w:adjustRightInd w:val="0"/>
        <w:spacing w:after="0"/>
        <w:jc w:val="both"/>
        <w:rPr>
          <w:rFonts w:ascii="Times New Roman" w:hAnsi="Times New Roman"/>
          <w:sz w:val="23"/>
          <w:szCs w:val="23"/>
        </w:rPr>
      </w:pPr>
    </w:p>
    <w:p w14:paraId="47DC5B4C" w14:textId="77777777" w:rsidR="007D364D" w:rsidRDefault="007D364D" w:rsidP="007D364D">
      <w:pPr>
        <w:widowControl w:val="0"/>
        <w:shd w:val="clear" w:color="auto" w:fill="FFFFFF"/>
        <w:autoSpaceDE w:val="0"/>
        <w:autoSpaceDN w:val="0"/>
        <w:adjustRightInd w:val="0"/>
        <w:spacing w:after="0"/>
        <w:jc w:val="both"/>
        <w:rPr>
          <w:rFonts w:ascii="Times New Roman" w:hAnsi="Times New Roman"/>
          <w:sz w:val="23"/>
          <w:szCs w:val="23"/>
        </w:rPr>
      </w:pPr>
    </w:p>
    <w:p w14:paraId="6BA74EFE" w14:textId="77777777" w:rsidR="007D364D" w:rsidRDefault="007D364D" w:rsidP="007D364D">
      <w:pPr>
        <w:widowControl w:val="0"/>
        <w:shd w:val="clear" w:color="auto" w:fill="FFFFFF"/>
        <w:autoSpaceDE w:val="0"/>
        <w:autoSpaceDN w:val="0"/>
        <w:adjustRightInd w:val="0"/>
        <w:spacing w:after="0"/>
        <w:jc w:val="both"/>
        <w:rPr>
          <w:rFonts w:ascii="Times New Roman" w:hAnsi="Times New Roman"/>
          <w:sz w:val="23"/>
          <w:szCs w:val="23"/>
        </w:rPr>
      </w:pPr>
    </w:p>
    <w:p w14:paraId="6FAC6DB6" w14:textId="5A9370F2" w:rsidR="00865C74" w:rsidRPr="00E81E0F" w:rsidRDefault="008A25AE" w:rsidP="008A25AE">
      <w:pPr>
        <w:widowControl w:val="0"/>
        <w:shd w:val="clear" w:color="auto" w:fill="FFFFFF"/>
        <w:autoSpaceDE w:val="0"/>
        <w:autoSpaceDN w:val="0"/>
        <w:adjustRightInd w:val="0"/>
        <w:spacing w:after="0"/>
        <w:ind w:left="426"/>
        <w:jc w:val="both"/>
        <w:rPr>
          <w:rFonts w:ascii="Times New Roman" w:hAnsi="Times New Roman"/>
          <w:sz w:val="23"/>
          <w:szCs w:val="23"/>
        </w:rPr>
      </w:pPr>
      <w:r>
        <w:rPr>
          <w:rFonts w:ascii="Times New Roman" w:hAnsi="Times New Roman"/>
          <w:sz w:val="23"/>
          <w:szCs w:val="23"/>
        </w:rPr>
        <w:t xml:space="preserve"> </w:t>
      </w:r>
      <w:r w:rsidR="00865C74" w:rsidRPr="00E81E0F">
        <w:rPr>
          <w:rFonts w:ascii="Times New Roman" w:hAnsi="Times New Roman"/>
          <w:sz w:val="23"/>
          <w:szCs w:val="23"/>
        </w:rPr>
        <w:t xml:space="preserve">   </w:t>
      </w:r>
    </w:p>
    <w:p w14:paraId="3C4A748A" w14:textId="77777777" w:rsidR="00972B2A" w:rsidRPr="00E81E0F" w:rsidRDefault="00972B2A" w:rsidP="00972B2A">
      <w:pPr>
        <w:ind w:right="70"/>
        <w:jc w:val="both"/>
        <w:rPr>
          <w:rFonts w:ascii="Times New Roman" w:eastAsia="MyriadPro-Bold" w:hAnsi="Times New Roman"/>
          <w:b/>
          <w:sz w:val="24"/>
          <w:szCs w:val="24"/>
        </w:rPr>
      </w:pPr>
      <w:r w:rsidRPr="00E81E0F">
        <w:rPr>
          <w:rFonts w:ascii="Times New Roman" w:eastAsia="MyriadPro-Bold" w:hAnsi="Times New Roman"/>
          <w:b/>
          <w:sz w:val="24"/>
          <w:szCs w:val="24"/>
        </w:rPr>
        <w:t xml:space="preserve">Informacje dotyczące Wykonawcy: </w:t>
      </w:r>
    </w:p>
    <w:p w14:paraId="0F65B198" w14:textId="77777777" w:rsidR="00972B2A" w:rsidRPr="00E81E0F" w:rsidRDefault="00972B2A" w:rsidP="00972B2A">
      <w:pPr>
        <w:spacing w:after="0"/>
        <w:jc w:val="both"/>
        <w:rPr>
          <w:rFonts w:ascii="Times New Roman" w:eastAsia="MyriadPro-Bold" w:hAnsi="Times New Roman"/>
          <w:szCs w:val="24"/>
        </w:rPr>
      </w:pPr>
      <w:r w:rsidRPr="00E81E0F">
        <w:rPr>
          <w:rFonts w:ascii="Times New Roman" w:eastAsia="MyriadPro-Bold" w:hAnsi="Times New Roman"/>
          <w:szCs w:val="24"/>
        </w:rPr>
        <w:t>Adres, na który Zamawiający powinien przesyłać ewentualną korespondencję:</w:t>
      </w:r>
    </w:p>
    <w:p w14:paraId="77076E2D" w14:textId="77777777" w:rsidR="00972B2A" w:rsidRPr="00E81E0F" w:rsidRDefault="00972B2A" w:rsidP="00972B2A">
      <w:pPr>
        <w:spacing w:after="0"/>
        <w:ind w:right="70"/>
        <w:jc w:val="both"/>
        <w:rPr>
          <w:rFonts w:ascii="Times New Roman" w:eastAsia="MyriadPro-Bold" w:hAnsi="Times New Roman"/>
          <w:szCs w:val="24"/>
        </w:rPr>
      </w:pPr>
      <w:r w:rsidRPr="00E81E0F">
        <w:rPr>
          <w:rFonts w:ascii="Times New Roman" w:eastAsia="MyriadPro-Bold" w:hAnsi="Times New Roman"/>
          <w:szCs w:val="24"/>
        </w:rPr>
        <w:t>......................................................................................................................................</w:t>
      </w:r>
    </w:p>
    <w:p w14:paraId="731A9EAB" w14:textId="77777777" w:rsidR="00972B2A" w:rsidRPr="00E81E0F" w:rsidRDefault="00972B2A" w:rsidP="00972B2A">
      <w:pPr>
        <w:spacing w:after="0"/>
        <w:ind w:right="70"/>
        <w:jc w:val="both"/>
        <w:rPr>
          <w:rFonts w:ascii="Times New Roman" w:eastAsia="MyriadPro-Bold" w:hAnsi="Times New Roman"/>
          <w:szCs w:val="24"/>
        </w:rPr>
      </w:pPr>
      <w:r w:rsidRPr="00E81E0F">
        <w:rPr>
          <w:rFonts w:ascii="Times New Roman" w:eastAsia="MyriadPro-Bold" w:hAnsi="Times New Roman"/>
          <w:szCs w:val="24"/>
        </w:rPr>
        <w:t>......................................................................................................................................</w:t>
      </w:r>
    </w:p>
    <w:p w14:paraId="1AFD8075" w14:textId="77777777" w:rsidR="00972B2A" w:rsidRPr="00E81E0F" w:rsidRDefault="00972B2A" w:rsidP="00972B2A">
      <w:pPr>
        <w:spacing w:after="0"/>
        <w:ind w:right="70"/>
        <w:jc w:val="both"/>
        <w:rPr>
          <w:rFonts w:ascii="Times New Roman" w:eastAsia="MyriadPro-Bold" w:hAnsi="Times New Roman"/>
          <w:szCs w:val="24"/>
        </w:rPr>
      </w:pPr>
      <w:r w:rsidRPr="00E81E0F">
        <w:rPr>
          <w:rFonts w:ascii="Times New Roman" w:eastAsia="MyriadPro-Bold" w:hAnsi="Times New Roman"/>
          <w:szCs w:val="24"/>
        </w:rPr>
        <w:t xml:space="preserve">Numer telefonu:…………………………………………. </w:t>
      </w:r>
    </w:p>
    <w:p w14:paraId="0A35B8E9" w14:textId="77777777" w:rsidR="00972B2A" w:rsidRPr="00E81E0F" w:rsidRDefault="00972B2A" w:rsidP="00972B2A">
      <w:pPr>
        <w:pStyle w:val="pkt"/>
        <w:tabs>
          <w:tab w:val="left" w:pos="2127"/>
          <w:tab w:val="left" w:leader="dot" w:pos="8460"/>
        </w:tabs>
        <w:spacing w:before="0" w:after="0"/>
        <w:ind w:left="0" w:firstLine="0"/>
        <w:rPr>
          <w:rFonts w:ascii="Times New Roman" w:eastAsia="MyriadPro-Bold" w:hAnsi="Times New Roman"/>
          <w:sz w:val="22"/>
          <w:szCs w:val="24"/>
          <w:lang w:eastAsia="en-US"/>
        </w:rPr>
      </w:pPr>
      <w:r w:rsidRPr="00E81E0F">
        <w:rPr>
          <w:rFonts w:ascii="Times New Roman" w:eastAsia="MyriadPro-Bold" w:hAnsi="Times New Roman"/>
          <w:sz w:val="22"/>
          <w:szCs w:val="24"/>
          <w:lang w:eastAsia="en-US"/>
        </w:rPr>
        <w:t>Numer faksu:…………………………………………….</w:t>
      </w:r>
    </w:p>
    <w:p w14:paraId="4A038328" w14:textId="77777777" w:rsidR="00972B2A" w:rsidRPr="00E81E0F" w:rsidRDefault="00972B2A" w:rsidP="00972B2A">
      <w:pPr>
        <w:pStyle w:val="pkt"/>
        <w:tabs>
          <w:tab w:val="left" w:pos="2127"/>
          <w:tab w:val="left" w:leader="dot" w:pos="8460"/>
        </w:tabs>
        <w:spacing w:before="0" w:after="0"/>
        <w:ind w:left="0" w:firstLine="0"/>
        <w:rPr>
          <w:rFonts w:ascii="Times New Roman" w:eastAsia="MyriadPro-Bold" w:hAnsi="Times New Roman"/>
          <w:sz w:val="22"/>
          <w:szCs w:val="24"/>
          <w:lang w:eastAsia="en-US"/>
        </w:rPr>
      </w:pPr>
      <w:r w:rsidRPr="00E81E0F">
        <w:rPr>
          <w:rFonts w:ascii="Times New Roman" w:eastAsia="MyriadPro-Bold" w:hAnsi="Times New Roman"/>
          <w:sz w:val="22"/>
          <w:szCs w:val="24"/>
          <w:lang w:eastAsia="en-US"/>
        </w:rPr>
        <w:t>Adres email: …………………………………………….</w:t>
      </w:r>
    </w:p>
    <w:p w14:paraId="36C87296" w14:textId="77777777" w:rsidR="002C526B" w:rsidRDefault="002C526B" w:rsidP="00972B2A">
      <w:pPr>
        <w:pStyle w:val="Zwykytekst"/>
        <w:tabs>
          <w:tab w:val="right" w:leader="dot" w:pos="9072"/>
        </w:tabs>
        <w:spacing w:line="276" w:lineRule="auto"/>
        <w:jc w:val="both"/>
        <w:rPr>
          <w:rFonts w:ascii="Times New Roman" w:eastAsia="MyriadPro-Bold" w:hAnsi="Times New Roman"/>
          <w:sz w:val="22"/>
          <w:szCs w:val="24"/>
          <w:lang w:eastAsia="en-US"/>
        </w:rPr>
      </w:pPr>
    </w:p>
    <w:p w14:paraId="56332DDE" w14:textId="77777777" w:rsidR="007D364D" w:rsidRDefault="007D364D" w:rsidP="00972B2A">
      <w:pPr>
        <w:pStyle w:val="Zwykytekst"/>
        <w:tabs>
          <w:tab w:val="right" w:leader="dot" w:pos="9072"/>
        </w:tabs>
        <w:spacing w:line="276" w:lineRule="auto"/>
        <w:jc w:val="both"/>
        <w:rPr>
          <w:rFonts w:ascii="Times New Roman" w:eastAsia="MyriadPro-Bold" w:hAnsi="Times New Roman"/>
          <w:sz w:val="22"/>
          <w:szCs w:val="24"/>
          <w:lang w:eastAsia="en-US"/>
        </w:rPr>
      </w:pPr>
    </w:p>
    <w:p w14:paraId="0C8E650E" w14:textId="77777777" w:rsidR="007D364D" w:rsidRDefault="007D364D" w:rsidP="00972B2A">
      <w:pPr>
        <w:pStyle w:val="Zwykytekst"/>
        <w:tabs>
          <w:tab w:val="right" w:leader="dot" w:pos="9072"/>
        </w:tabs>
        <w:spacing w:line="276" w:lineRule="auto"/>
        <w:jc w:val="both"/>
        <w:rPr>
          <w:rFonts w:ascii="Times New Roman" w:eastAsia="MyriadPro-Bold" w:hAnsi="Times New Roman"/>
          <w:sz w:val="22"/>
          <w:szCs w:val="24"/>
          <w:lang w:eastAsia="en-US"/>
        </w:rPr>
      </w:pPr>
    </w:p>
    <w:p w14:paraId="4DC78A73" w14:textId="77777777" w:rsidR="007D364D" w:rsidRDefault="007D364D" w:rsidP="00972B2A">
      <w:pPr>
        <w:pStyle w:val="Zwykytekst"/>
        <w:tabs>
          <w:tab w:val="right" w:leader="dot" w:pos="9072"/>
        </w:tabs>
        <w:spacing w:line="276" w:lineRule="auto"/>
        <w:jc w:val="both"/>
        <w:rPr>
          <w:rFonts w:ascii="Times New Roman" w:eastAsia="MyriadPro-Bold" w:hAnsi="Times New Roman"/>
          <w:sz w:val="22"/>
          <w:szCs w:val="24"/>
          <w:lang w:eastAsia="en-US"/>
        </w:rPr>
      </w:pPr>
    </w:p>
    <w:p w14:paraId="7B1738BD" w14:textId="77777777" w:rsidR="007D364D" w:rsidRDefault="007D364D" w:rsidP="00972B2A">
      <w:pPr>
        <w:pStyle w:val="Zwykytekst"/>
        <w:tabs>
          <w:tab w:val="right" w:leader="dot" w:pos="9072"/>
        </w:tabs>
        <w:spacing w:line="276" w:lineRule="auto"/>
        <w:jc w:val="both"/>
        <w:rPr>
          <w:rFonts w:ascii="Times New Roman" w:eastAsia="MyriadPro-Bold" w:hAnsi="Times New Roman"/>
          <w:sz w:val="22"/>
          <w:szCs w:val="24"/>
          <w:lang w:eastAsia="en-US"/>
        </w:rPr>
      </w:pPr>
    </w:p>
    <w:p w14:paraId="44E89821" w14:textId="77777777" w:rsidR="007D364D" w:rsidRDefault="007D364D" w:rsidP="00972B2A">
      <w:pPr>
        <w:pStyle w:val="Zwykytekst"/>
        <w:tabs>
          <w:tab w:val="right" w:leader="dot" w:pos="9072"/>
        </w:tabs>
        <w:spacing w:line="276" w:lineRule="auto"/>
        <w:jc w:val="both"/>
        <w:rPr>
          <w:rFonts w:ascii="Times New Roman" w:eastAsia="MyriadPro-Bold" w:hAnsi="Times New Roman"/>
          <w:sz w:val="22"/>
          <w:szCs w:val="24"/>
          <w:lang w:eastAsia="en-US"/>
        </w:rPr>
      </w:pPr>
    </w:p>
    <w:p w14:paraId="2A21125D" w14:textId="77777777" w:rsidR="007D364D" w:rsidRDefault="007D364D" w:rsidP="00972B2A">
      <w:pPr>
        <w:pStyle w:val="Zwykytekst"/>
        <w:tabs>
          <w:tab w:val="right" w:leader="dot" w:pos="9072"/>
        </w:tabs>
        <w:spacing w:line="276" w:lineRule="auto"/>
        <w:jc w:val="both"/>
        <w:rPr>
          <w:rFonts w:ascii="Times New Roman" w:eastAsia="MyriadPro-Bold" w:hAnsi="Times New Roman"/>
          <w:sz w:val="22"/>
          <w:szCs w:val="24"/>
          <w:lang w:eastAsia="en-US"/>
        </w:rPr>
      </w:pPr>
    </w:p>
    <w:p w14:paraId="51CA5499" w14:textId="77777777" w:rsidR="007D364D" w:rsidRDefault="007D364D" w:rsidP="00972B2A">
      <w:pPr>
        <w:pStyle w:val="Zwykytekst"/>
        <w:tabs>
          <w:tab w:val="right" w:leader="dot" w:pos="9072"/>
        </w:tabs>
        <w:spacing w:line="276" w:lineRule="auto"/>
        <w:jc w:val="both"/>
        <w:rPr>
          <w:rFonts w:ascii="Times New Roman" w:eastAsia="MyriadPro-Bold" w:hAnsi="Times New Roman"/>
          <w:sz w:val="22"/>
          <w:szCs w:val="24"/>
          <w:lang w:eastAsia="en-US"/>
        </w:rPr>
      </w:pPr>
    </w:p>
    <w:p w14:paraId="04739157" w14:textId="77777777" w:rsidR="007D364D" w:rsidRPr="00E81E0F" w:rsidRDefault="007D364D" w:rsidP="00972B2A">
      <w:pPr>
        <w:pStyle w:val="Zwykytekst"/>
        <w:tabs>
          <w:tab w:val="right" w:leader="dot" w:pos="9072"/>
        </w:tabs>
        <w:spacing w:line="276" w:lineRule="auto"/>
        <w:jc w:val="both"/>
        <w:rPr>
          <w:rFonts w:ascii="Times New Roman" w:eastAsia="MyriadPro-Bold" w:hAnsi="Times New Roman"/>
          <w:sz w:val="22"/>
          <w:szCs w:val="24"/>
          <w:lang w:eastAsia="en-US"/>
        </w:rPr>
      </w:pPr>
    </w:p>
    <w:p w14:paraId="30BE2731" w14:textId="77777777" w:rsidR="00972B2A" w:rsidRPr="00E81E0F" w:rsidRDefault="00972B2A" w:rsidP="00972B2A">
      <w:pPr>
        <w:pStyle w:val="Zwykytekst"/>
        <w:tabs>
          <w:tab w:val="right" w:leader="dot" w:pos="9072"/>
        </w:tabs>
        <w:spacing w:line="276" w:lineRule="auto"/>
        <w:jc w:val="both"/>
        <w:rPr>
          <w:rFonts w:ascii="Times New Roman" w:eastAsia="MyriadPro-Bold" w:hAnsi="Times New Roman"/>
          <w:sz w:val="22"/>
          <w:szCs w:val="24"/>
          <w:lang w:eastAsia="en-US"/>
        </w:rPr>
      </w:pPr>
      <w:r w:rsidRPr="00E81E0F">
        <w:rPr>
          <w:rFonts w:ascii="Times New Roman" w:eastAsia="MyriadPro-Bold" w:hAnsi="Times New Roman"/>
          <w:sz w:val="22"/>
          <w:szCs w:val="24"/>
          <w:lang w:eastAsia="en-US"/>
        </w:rPr>
        <w:t>..................................... dnia................. 20</w:t>
      </w:r>
      <w:r w:rsidR="00865C74" w:rsidRPr="00E81E0F">
        <w:rPr>
          <w:rFonts w:ascii="Times New Roman" w:eastAsia="MyriadPro-Bold" w:hAnsi="Times New Roman"/>
          <w:sz w:val="22"/>
          <w:szCs w:val="24"/>
          <w:lang w:eastAsia="en-US"/>
        </w:rPr>
        <w:t>20</w:t>
      </w:r>
      <w:r w:rsidRPr="00E81E0F">
        <w:rPr>
          <w:rFonts w:ascii="Times New Roman" w:eastAsia="MyriadPro-Bold" w:hAnsi="Times New Roman"/>
          <w:sz w:val="22"/>
          <w:szCs w:val="24"/>
          <w:lang w:eastAsia="en-US"/>
        </w:rPr>
        <w:t xml:space="preserve"> roku</w:t>
      </w:r>
    </w:p>
    <w:p w14:paraId="42E0A8C1" w14:textId="77777777" w:rsidR="002C526B" w:rsidRPr="00E81E0F" w:rsidRDefault="002C526B" w:rsidP="00972B2A">
      <w:pPr>
        <w:pStyle w:val="Zwykytekst"/>
        <w:tabs>
          <w:tab w:val="right" w:leader="dot" w:pos="9072"/>
        </w:tabs>
        <w:spacing w:line="276" w:lineRule="auto"/>
        <w:ind w:firstLine="5160"/>
        <w:jc w:val="both"/>
        <w:rPr>
          <w:rFonts w:ascii="Times New Roman" w:eastAsia="MyriadPro-Bold" w:hAnsi="Times New Roman"/>
          <w:sz w:val="24"/>
          <w:szCs w:val="24"/>
          <w:lang w:eastAsia="en-US"/>
        </w:rPr>
      </w:pPr>
    </w:p>
    <w:p w14:paraId="09F2457E" w14:textId="3800EB95" w:rsidR="00972B2A" w:rsidRPr="002C3D89" w:rsidRDefault="006262C0" w:rsidP="00972B2A">
      <w:pPr>
        <w:pStyle w:val="Zwykytekst"/>
        <w:tabs>
          <w:tab w:val="right" w:leader="dot" w:pos="9072"/>
        </w:tabs>
        <w:spacing w:line="276" w:lineRule="auto"/>
        <w:ind w:firstLine="5160"/>
        <w:jc w:val="both"/>
        <w:rPr>
          <w:rFonts w:ascii="Times New Roman" w:eastAsia="MyriadPro-Bold" w:hAnsi="Times New Roman"/>
          <w:color w:val="000000"/>
          <w:sz w:val="24"/>
          <w:szCs w:val="24"/>
          <w:lang w:eastAsia="en-US"/>
        </w:rPr>
      </w:pPr>
      <w:r>
        <w:rPr>
          <w:rFonts w:ascii="Times New Roman" w:eastAsia="MyriadPro-Bold" w:hAnsi="Times New Roman"/>
          <w:color w:val="000000"/>
          <w:sz w:val="24"/>
          <w:szCs w:val="24"/>
          <w:lang w:eastAsia="en-US"/>
        </w:rPr>
        <w:t xml:space="preserve">          </w:t>
      </w:r>
      <w:r w:rsidR="00972B2A" w:rsidRPr="002C3D89">
        <w:rPr>
          <w:rFonts w:ascii="Times New Roman" w:eastAsia="MyriadPro-Bold" w:hAnsi="Times New Roman"/>
          <w:color w:val="000000"/>
          <w:sz w:val="24"/>
          <w:szCs w:val="24"/>
          <w:lang w:eastAsia="en-US"/>
        </w:rPr>
        <w:t>.........................................................</w:t>
      </w:r>
    </w:p>
    <w:p w14:paraId="2E609937" w14:textId="77777777" w:rsidR="0091134E" w:rsidRDefault="00972B2A" w:rsidP="00E24F7B">
      <w:pPr>
        <w:autoSpaceDE w:val="0"/>
        <w:autoSpaceDN w:val="0"/>
        <w:adjustRightInd w:val="0"/>
        <w:spacing w:after="0"/>
        <w:jc w:val="right"/>
        <w:rPr>
          <w:rFonts w:ascii="Times New Roman" w:eastAsia="MyriadPro-Bold" w:hAnsi="Times New Roman"/>
          <w:i/>
          <w:color w:val="000000"/>
          <w:sz w:val="20"/>
          <w:szCs w:val="20"/>
        </w:rPr>
      </w:pPr>
      <w:r w:rsidRPr="002C3D89">
        <w:rPr>
          <w:rFonts w:ascii="Times New Roman" w:eastAsia="MyriadPro-Bold" w:hAnsi="Times New Roman"/>
          <w:i/>
          <w:color w:val="000000"/>
          <w:sz w:val="20"/>
          <w:szCs w:val="20"/>
        </w:rPr>
        <w:t>/podpis i pieczęć upoważnionego</w:t>
      </w:r>
      <w:r w:rsidR="00E24F7B">
        <w:rPr>
          <w:rFonts w:ascii="Times New Roman" w:eastAsia="MyriadPro-Bold" w:hAnsi="Times New Roman"/>
          <w:i/>
          <w:color w:val="000000"/>
          <w:sz w:val="20"/>
          <w:szCs w:val="20"/>
        </w:rPr>
        <w:t xml:space="preserve"> </w:t>
      </w:r>
      <w:r w:rsidRPr="002C3D89">
        <w:rPr>
          <w:rFonts w:ascii="Times New Roman" w:eastAsia="MyriadPro-Bold" w:hAnsi="Times New Roman"/>
          <w:i/>
          <w:color w:val="000000"/>
          <w:sz w:val="20"/>
          <w:szCs w:val="20"/>
        </w:rPr>
        <w:t>przedstawiciela/</w:t>
      </w:r>
    </w:p>
    <w:p w14:paraId="68B19651" w14:textId="77777777" w:rsidR="00216293" w:rsidRDefault="00216293" w:rsidP="00E24F7B">
      <w:pPr>
        <w:autoSpaceDE w:val="0"/>
        <w:autoSpaceDN w:val="0"/>
        <w:adjustRightInd w:val="0"/>
        <w:spacing w:after="0"/>
        <w:jc w:val="right"/>
        <w:rPr>
          <w:rFonts w:ascii="Times New Roman" w:eastAsia="MyriadPro-Bold" w:hAnsi="Times New Roman"/>
          <w:i/>
          <w:color w:val="000000"/>
          <w:sz w:val="20"/>
          <w:szCs w:val="20"/>
        </w:rPr>
      </w:pPr>
    </w:p>
    <w:p w14:paraId="08D3F793" w14:textId="77777777" w:rsidR="002712CB" w:rsidRDefault="002712CB" w:rsidP="002712CB">
      <w:pPr>
        <w:spacing w:after="0"/>
        <w:rPr>
          <w:rFonts w:ascii="Times New Roman" w:hAnsi="Times New Roman"/>
          <w:color w:val="FF0000"/>
          <w:sz w:val="16"/>
          <w:szCs w:val="16"/>
        </w:rPr>
      </w:pPr>
      <w:r w:rsidRPr="004D5EB4">
        <w:rPr>
          <w:rFonts w:ascii="Times New Roman" w:hAnsi="Times New Roman"/>
          <w:color w:val="FF0000"/>
          <w:sz w:val="16"/>
          <w:szCs w:val="16"/>
        </w:rPr>
        <w:t>*</w:t>
      </w:r>
      <w:r>
        <w:rPr>
          <w:rFonts w:ascii="Times New Roman" w:hAnsi="Times New Roman"/>
          <w:color w:val="FF0000"/>
          <w:sz w:val="16"/>
          <w:szCs w:val="16"/>
        </w:rPr>
        <w:t xml:space="preserve"> </w:t>
      </w:r>
      <w:r w:rsidRPr="004D5EB4">
        <w:rPr>
          <w:rFonts w:ascii="Times New Roman" w:hAnsi="Times New Roman"/>
          <w:color w:val="FF0000"/>
          <w:sz w:val="16"/>
          <w:szCs w:val="16"/>
        </w:rPr>
        <w:t>niewłaściwe wykreślić</w:t>
      </w:r>
    </w:p>
    <w:p w14:paraId="46CD66E4" w14:textId="77777777" w:rsidR="002712CB" w:rsidRDefault="002712CB" w:rsidP="002712CB">
      <w:pPr>
        <w:spacing w:after="0"/>
        <w:rPr>
          <w:rFonts w:ascii="Times New Roman" w:hAnsi="Times New Roman"/>
          <w:color w:val="FF0000"/>
          <w:sz w:val="16"/>
          <w:szCs w:val="16"/>
        </w:rPr>
      </w:pPr>
      <w:r>
        <w:rPr>
          <w:rFonts w:ascii="Times New Roman" w:hAnsi="Times New Roman"/>
          <w:color w:val="FF0000"/>
          <w:sz w:val="16"/>
          <w:szCs w:val="16"/>
        </w:rPr>
        <w:t>□ właściwe zaznaczyć</w:t>
      </w:r>
    </w:p>
    <w:p w14:paraId="50F12446" w14:textId="77777777" w:rsidR="002712CB" w:rsidRDefault="002712CB" w:rsidP="002712CB">
      <w:pPr>
        <w:spacing w:after="0"/>
        <w:rPr>
          <w:rFonts w:ascii="Times New Roman" w:hAnsi="Times New Roman"/>
          <w:color w:val="FF0000"/>
          <w:sz w:val="16"/>
          <w:szCs w:val="16"/>
        </w:rPr>
      </w:pPr>
      <w:r>
        <w:rPr>
          <w:rFonts w:ascii="Times New Roman" w:hAnsi="Times New Roman"/>
          <w:color w:val="FF0000"/>
          <w:sz w:val="16"/>
          <w:szCs w:val="16"/>
        </w:rPr>
        <w:t>…… wykropkowane uzupełnić</w:t>
      </w:r>
    </w:p>
    <w:p w14:paraId="6C8098B9" w14:textId="77777777" w:rsidR="00EF6D74" w:rsidRDefault="00EF6D74" w:rsidP="002712CB">
      <w:pPr>
        <w:spacing w:after="0"/>
        <w:rPr>
          <w:rFonts w:ascii="Times New Roman" w:hAnsi="Times New Roman"/>
          <w:color w:val="FF0000"/>
          <w:sz w:val="16"/>
          <w:szCs w:val="16"/>
        </w:rPr>
      </w:pPr>
    </w:p>
    <w:p w14:paraId="5A1C511D" w14:textId="77777777" w:rsidR="007D364D" w:rsidRDefault="007D364D" w:rsidP="00EF6D74">
      <w:pPr>
        <w:autoSpaceDE w:val="0"/>
        <w:spacing w:after="0" w:line="240" w:lineRule="auto"/>
        <w:jc w:val="right"/>
        <w:rPr>
          <w:rFonts w:ascii="Times New Roman" w:hAnsi="Times New Roman"/>
          <w:b/>
          <w:bCs/>
          <w:sz w:val="24"/>
          <w:szCs w:val="24"/>
        </w:rPr>
      </w:pPr>
    </w:p>
    <w:p w14:paraId="0B60B615" w14:textId="77777777" w:rsidR="007D364D" w:rsidRDefault="007D364D" w:rsidP="00EF6D74">
      <w:pPr>
        <w:autoSpaceDE w:val="0"/>
        <w:spacing w:after="0" w:line="240" w:lineRule="auto"/>
        <w:jc w:val="right"/>
        <w:rPr>
          <w:rFonts w:ascii="Times New Roman" w:hAnsi="Times New Roman"/>
          <w:b/>
          <w:bCs/>
          <w:sz w:val="24"/>
          <w:szCs w:val="24"/>
        </w:rPr>
      </w:pPr>
    </w:p>
    <w:p w14:paraId="1835F05D" w14:textId="77777777" w:rsidR="007D364D" w:rsidRDefault="007D364D" w:rsidP="00EF6D74">
      <w:pPr>
        <w:autoSpaceDE w:val="0"/>
        <w:spacing w:after="0" w:line="240" w:lineRule="auto"/>
        <w:jc w:val="right"/>
        <w:rPr>
          <w:rFonts w:ascii="Times New Roman" w:hAnsi="Times New Roman"/>
          <w:b/>
          <w:bCs/>
          <w:sz w:val="24"/>
          <w:szCs w:val="24"/>
        </w:rPr>
      </w:pPr>
    </w:p>
    <w:p w14:paraId="6852E41E" w14:textId="77777777" w:rsidR="007D364D" w:rsidRDefault="007D364D" w:rsidP="00EF6D74">
      <w:pPr>
        <w:autoSpaceDE w:val="0"/>
        <w:spacing w:after="0" w:line="240" w:lineRule="auto"/>
        <w:jc w:val="right"/>
        <w:rPr>
          <w:rFonts w:ascii="Times New Roman" w:hAnsi="Times New Roman"/>
          <w:b/>
          <w:bCs/>
          <w:sz w:val="24"/>
          <w:szCs w:val="24"/>
        </w:rPr>
      </w:pPr>
    </w:p>
    <w:p w14:paraId="4F0645EA" w14:textId="77777777" w:rsidR="007D364D" w:rsidRDefault="007D364D" w:rsidP="00EF6D74">
      <w:pPr>
        <w:autoSpaceDE w:val="0"/>
        <w:spacing w:after="0" w:line="240" w:lineRule="auto"/>
        <w:jc w:val="right"/>
        <w:rPr>
          <w:rFonts w:ascii="Times New Roman" w:hAnsi="Times New Roman"/>
          <w:b/>
          <w:bCs/>
          <w:sz w:val="24"/>
          <w:szCs w:val="24"/>
        </w:rPr>
      </w:pPr>
    </w:p>
    <w:p w14:paraId="3EB4F4E1" w14:textId="77777777" w:rsidR="007D364D" w:rsidRDefault="007D364D" w:rsidP="00EF6D74">
      <w:pPr>
        <w:autoSpaceDE w:val="0"/>
        <w:spacing w:after="0" w:line="240" w:lineRule="auto"/>
        <w:jc w:val="right"/>
        <w:rPr>
          <w:rFonts w:ascii="Times New Roman" w:hAnsi="Times New Roman"/>
          <w:b/>
          <w:bCs/>
          <w:sz w:val="24"/>
          <w:szCs w:val="24"/>
        </w:rPr>
      </w:pPr>
    </w:p>
    <w:p w14:paraId="3F233188" w14:textId="77777777" w:rsidR="007D364D" w:rsidRDefault="007D364D" w:rsidP="00EF6D74">
      <w:pPr>
        <w:autoSpaceDE w:val="0"/>
        <w:spacing w:after="0" w:line="240" w:lineRule="auto"/>
        <w:jc w:val="right"/>
        <w:rPr>
          <w:rFonts w:ascii="Times New Roman" w:hAnsi="Times New Roman"/>
          <w:b/>
          <w:bCs/>
          <w:sz w:val="24"/>
          <w:szCs w:val="24"/>
        </w:rPr>
      </w:pPr>
    </w:p>
    <w:p w14:paraId="4430076C" w14:textId="77777777" w:rsidR="007D364D" w:rsidRDefault="007D364D" w:rsidP="00EF6D74">
      <w:pPr>
        <w:autoSpaceDE w:val="0"/>
        <w:spacing w:after="0" w:line="240" w:lineRule="auto"/>
        <w:jc w:val="right"/>
        <w:rPr>
          <w:rFonts w:ascii="Times New Roman" w:hAnsi="Times New Roman"/>
          <w:b/>
          <w:bCs/>
          <w:sz w:val="24"/>
          <w:szCs w:val="24"/>
        </w:rPr>
      </w:pPr>
    </w:p>
    <w:p w14:paraId="01998BFC" w14:textId="77777777" w:rsidR="007D364D" w:rsidRDefault="007D364D" w:rsidP="00EF6D74">
      <w:pPr>
        <w:autoSpaceDE w:val="0"/>
        <w:spacing w:after="0" w:line="240" w:lineRule="auto"/>
        <w:jc w:val="right"/>
        <w:rPr>
          <w:rFonts w:ascii="Times New Roman" w:hAnsi="Times New Roman"/>
          <w:b/>
          <w:bCs/>
          <w:sz w:val="24"/>
          <w:szCs w:val="24"/>
        </w:rPr>
      </w:pPr>
    </w:p>
    <w:p w14:paraId="7A9BFC8A" w14:textId="77777777" w:rsidR="007D364D" w:rsidRDefault="007D364D" w:rsidP="00EF6D74">
      <w:pPr>
        <w:autoSpaceDE w:val="0"/>
        <w:spacing w:after="0" w:line="240" w:lineRule="auto"/>
        <w:jc w:val="right"/>
        <w:rPr>
          <w:rFonts w:ascii="Times New Roman" w:hAnsi="Times New Roman"/>
          <w:b/>
          <w:bCs/>
          <w:sz w:val="24"/>
          <w:szCs w:val="24"/>
        </w:rPr>
      </w:pPr>
    </w:p>
    <w:p w14:paraId="4D342A9A" w14:textId="77777777" w:rsidR="007D364D" w:rsidRDefault="007D364D" w:rsidP="00EF6D74">
      <w:pPr>
        <w:autoSpaceDE w:val="0"/>
        <w:spacing w:after="0" w:line="240" w:lineRule="auto"/>
        <w:jc w:val="right"/>
        <w:rPr>
          <w:rFonts w:ascii="Times New Roman" w:hAnsi="Times New Roman"/>
          <w:b/>
          <w:bCs/>
          <w:sz w:val="24"/>
          <w:szCs w:val="24"/>
        </w:rPr>
      </w:pPr>
    </w:p>
    <w:p w14:paraId="65532DAF" w14:textId="77777777" w:rsidR="007D364D" w:rsidRDefault="007D364D" w:rsidP="00EF6D74">
      <w:pPr>
        <w:autoSpaceDE w:val="0"/>
        <w:spacing w:after="0" w:line="240" w:lineRule="auto"/>
        <w:jc w:val="right"/>
        <w:rPr>
          <w:rFonts w:ascii="Times New Roman" w:hAnsi="Times New Roman"/>
          <w:b/>
          <w:bCs/>
          <w:sz w:val="24"/>
          <w:szCs w:val="24"/>
        </w:rPr>
      </w:pPr>
    </w:p>
    <w:p w14:paraId="1E374BF7" w14:textId="77777777" w:rsidR="00C75069" w:rsidRDefault="00C75069" w:rsidP="00EF6D74">
      <w:pPr>
        <w:autoSpaceDE w:val="0"/>
        <w:spacing w:after="0" w:line="240" w:lineRule="auto"/>
        <w:jc w:val="right"/>
        <w:rPr>
          <w:rFonts w:ascii="Times New Roman" w:hAnsi="Times New Roman"/>
          <w:b/>
          <w:bCs/>
          <w:sz w:val="24"/>
          <w:szCs w:val="24"/>
        </w:rPr>
      </w:pPr>
    </w:p>
    <w:p w14:paraId="4A6A14ED" w14:textId="77777777" w:rsidR="00C75069" w:rsidRDefault="00C75069" w:rsidP="00EF6D74">
      <w:pPr>
        <w:autoSpaceDE w:val="0"/>
        <w:spacing w:after="0" w:line="240" w:lineRule="auto"/>
        <w:jc w:val="right"/>
        <w:rPr>
          <w:rFonts w:ascii="Times New Roman" w:hAnsi="Times New Roman"/>
          <w:b/>
          <w:bCs/>
          <w:sz w:val="24"/>
          <w:szCs w:val="24"/>
        </w:rPr>
      </w:pPr>
    </w:p>
    <w:p w14:paraId="62B1ABE6" w14:textId="77777777" w:rsidR="00C75069" w:rsidRDefault="00C75069" w:rsidP="00EF6D74">
      <w:pPr>
        <w:autoSpaceDE w:val="0"/>
        <w:spacing w:after="0" w:line="240" w:lineRule="auto"/>
        <w:jc w:val="right"/>
        <w:rPr>
          <w:rFonts w:ascii="Times New Roman" w:hAnsi="Times New Roman"/>
          <w:b/>
          <w:bCs/>
          <w:sz w:val="24"/>
          <w:szCs w:val="24"/>
        </w:rPr>
      </w:pPr>
    </w:p>
    <w:p w14:paraId="551C94A8" w14:textId="77777777" w:rsidR="00C75069" w:rsidRDefault="00C75069" w:rsidP="00EF6D74">
      <w:pPr>
        <w:autoSpaceDE w:val="0"/>
        <w:spacing w:after="0" w:line="240" w:lineRule="auto"/>
        <w:jc w:val="right"/>
        <w:rPr>
          <w:rFonts w:ascii="Times New Roman" w:hAnsi="Times New Roman"/>
          <w:b/>
          <w:bCs/>
          <w:sz w:val="24"/>
          <w:szCs w:val="24"/>
        </w:rPr>
      </w:pPr>
    </w:p>
    <w:p w14:paraId="447FE5C5" w14:textId="77777777" w:rsidR="00C75069" w:rsidRDefault="00C75069" w:rsidP="00EF6D74">
      <w:pPr>
        <w:autoSpaceDE w:val="0"/>
        <w:spacing w:after="0" w:line="240" w:lineRule="auto"/>
        <w:jc w:val="right"/>
        <w:rPr>
          <w:rFonts w:ascii="Times New Roman" w:hAnsi="Times New Roman"/>
          <w:b/>
          <w:bCs/>
          <w:sz w:val="24"/>
          <w:szCs w:val="24"/>
        </w:rPr>
      </w:pPr>
      <w:bookmarkStart w:id="4" w:name="_GoBack"/>
      <w:bookmarkEnd w:id="4"/>
    </w:p>
    <w:p w14:paraId="430C8750" w14:textId="77777777" w:rsidR="007D364D" w:rsidRDefault="007D364D" w:rsidP="00EF6D74">
      <w:pPr>
        <w:autoSpaceDE w:val="0"/>
        <w:spacing w:after="0" w:line="240" w:lineRule="auto"/>
        <w:jc w:val="right"/>
        <w:rPr>
          <w:rFonts w:ascii="Times New Roman" w:hAnsi="Times New Roman"/>
          <w:b/>
          <w:bCs/>
          <w:sz w:val="24"/>
          <w:szCs w:val="24"/>
        </w:rPr>
      </w:pPr>
    </w:p>
    <w:p w14:paraId="52AFE1C0" w14:textId="77777777" w:rsidR="007D364D" w:rsidRDefault="007D364D" w:rsidP="00EF6D74">
      <w:pPr>
        <w:autoSpaceDE w:val="0"/>
        <w:spacing w:after="0" w:line="240" w:lineRule="auto"/>
        <w:jc w:val="right"/>
        <w:rPr>
          <w:rFonts w:ascii="Times New Roman" w:hAnsi="Times New Roman"/>
          <w:b/>
          <w:bCs/>
          <w:sz w:val="24"/>
          <w:szCs w:val="24"/>
        </w:rPr>
      </w:pPr>
    </w:p>
    <w:p w14:paraId="7C6FF3B7" w14:textId="22ACB6BC" w:rsidR="00EF6D74" w:rsidRDefault="00EF6D74" w:rsidP="00EF6D74">
      <w:pPr>
        <w:autoSpaceDE w:val="0"/>
        <w:spacing w:after="0" w:line="240" w:lineRule="auto"/>
        <w:jc w:val="right"/>
        <w:rPr>
          <w:rFonts w:ascii="Times New Roman" w:hAnsi="Times New Roman"/>
          <w:b/>
          <w:bCs/>
          <w:sz w:val="24"/>
          <w:szCs w:val="24"/>
        </w:rPr>
      </w:pPr>
      <w:r w:rsidRPr="00DA17F6">
        <w:rPr>
          <w:rFonts w:ascii="Times New Roman" w:hAnsi="Times New Roman"/>
          <w:b/>
          <w:bCs/>
          <w:sz w:val="24"/>
          <w:szCs w:val="24"/>
        </w:rPr>
        <w:t xml:space="preserve">Załącznik nr </w:t>
      </w:r>
      <w:r>
        <w:rPr>
          <w:rFonts w:ascii="Times New Roman" w:hAnsi="Times New Roman"/>
          <w:b/>
          <w:bCs/>
          <w:sz w:val="24"/>
          <w:szCs w:val="24"/>
        </w:rPr>
        <w:t>1a</w:t>
      </w:r>
      <w:r w:rsidRPr="00DA17F6">
        <w:rPr>
          <w:rFonts w:ascii="Times New Roman" w:hAnsi="Times New Roman"/>
          <w:b/>
          <w:bCs/>
          <w:sz w:val="24"/>
          <w:szCs w:val="24"/>
        </w:rPr>
        <w:t xml:space="preserve"> do </w:t>
      </w:r>
      <w:r w:rsidR="00E93B38">
        <w:rPr>
          <w:rFonts w:ascii="Times New Roman" w:hAnsi="Times New Roman"/>
          <w:b/>
          <w:bCs/>
          <w:sz w:val="24"/>
          <w:szCs w:val="24"/>
        </w:rPr>
        <w:t>oferty</w:t>
      </w:r>
    </w:p>
    <w:p w14:paraId="685B0A77" w14:textId="60927E6B" w:rsidR="00ED1D6B" w:rsidRPr="00ED1D6B" w:rsidRDefault="00ED1D6B" w:rsidP="00EF6D74">
      <w:pPr>
        <w:autoSpaceDE w:val="0"/>
        <w:spacing w:after="0" w:line="240" w:lineRule="auto"/>
        <w:jc w:val="right"/>
        <w:rPr>
          <w:rFonts w:ascii="Times New Roman" w:hAnsi="Times New Roman"/>
          <w:b/>
          <w:bCs/>
          <w:sz w:val="16"/>
          <w:szCs w:val="16"/>
        </w:rPr>
      </w:pPr>
      <w:r w:rsidRPr="00ED1D6B">
        <w:rPr>
          <w:rFonts w:ascii="Times New Roman" w:hAnsi="Times New Roman"/>
          <w:b/>
          <w:bCs/>
          <w:sz w:val="16"/>
          <w:szCs w:val="16"/>
        </w:rPr>
        <w:t>(załącznik nr 2 do SIWZ)</w:t>
      </w:r>
    </w:p>
    <w:p w14:paraId="410B7413" w14:textId="3EDD75D3" w:rsidR="00CA6AB8" w:rsidRDefault="00CA6AB8" w:rsidP="00CA6AB8">
      <w:pPr>
        <w:spacing w:after="0"/>
        <w:rPr>
          <w:rFonts w:ascii="Times New Roman" w:eastAsia="MyriadPro-Bold" w:hAnsi="Times New Roman"/>
          <w:b/>
          <w:color w:val="000000"/>
          <w:sz w:val="24"/>
          <w:szCs w:val="24"/>
        </w:rPr>
      </w:pPr>
      <w:r w:rsidRPr="00F104CD">
        <w:rPr>
          <w:rFonts w:ascii="Times New Roman" w:eastAsia="MyriadPro-Bold" w:hAnsi="Times New Roman"/>
          <w:color w:val="000000"/>
        </w:rPr>
        <w:t>......................................</w:t>
      </w:r>
      <w:r>
        <w:rPr>
          <w:rFonts w:ascii="Times New Roman" w:eastAsia="MyriadPro-Bold" w:hAnsi="Times New Roman"/>
          <w:color w:val="000000"/>
        </w:rPr>
        <w:t>.</w:t>
      </w:r>
      <w:r w:rsidRPr="00F104CD">
        <w:rPr>
          <w:rFonts w:ascii="Times New Roman" w:eastAsia="MyriadPro-Bold" w:hAnsi="Times New Roman"/>
          <w:color w:val="000000"/>
        </w:rPr>
        <w:t>.................</w:t>
      </w:r>
      <w:r>
        <w:rPr>
          <w:rFonts w:ascii="Times New Roman" w:eastAsia="MyriadPro-Bold" w:hAnsi="Times New Roman"/>
          <w:b/>
          <w:color w:val="000000"/>
          <w:sz w:val="24"/>
          <w:szCs w:val="24"/>
        </w:rPr>
        <w:tab/>
      </w:r>
      <w:r w:rsidRPr="002C3D89">
        <w:rPr>
          <w:rFonts w:ascii="Times New Roman" w:eastAsia="MyriadPro-Bold" w:hAnsi="Times New Roman"/>
          <w:b/>
          <w:color w:val="000000"/>
          <w:sz w:val="24"/>
          <w:szCs w:val="24"/>
        </w:rPr>
        <w:tab/>
      </w:r>
      <w:r w:rsidRPr="002C3D89">
        <w:rPr>
          <w:rFonts w:ascii="Times New Roman" w:eastAsia="MyriadPro-Bold" w:hAnsi="Times New Roman"/>
          <w:b/>
          <w:color w:val="000000"/>
          <w:sz w:val="24"/>
          <w:szCs w:val="24"/>
        </w:rPr>
        <w:tab/>
      </w:r>
    </w:p>
    <w:p w14:paraId="1655BFED" w14:textId="211BB437" w:rsidR="00CA6AB8" w:rsidRPr="00103A19" w:rsidRDefault="00CA6AB8" w:rsidP="00CA6AB8">
      <w:pPr>
        <w:spacing w:after="0"/>
        <w:rPr>
          <w:rFonts w:ascii="Times New Roman" w:eastAsia="MyriadPro-Bold" w:hAnsi="Times New Roman"/>
          <w:b/>
          <w:color w:val="000000"/>
          <w:sz w:val="24"/>
        </w:rPr>
      </w:pPr>
      <w:r w:rsidRPr="00CA6AB8">
        <w:rPr>
          <w:rFonts w:ascii="Times New Roman" w:eastAsia="MyriadPro-Bold" w:hAnsi="Times New Roman"/>
          <w:color w:val="000000"/>
        </w:rPr>
        <w:t>….</w:t>
      </w:r>
      <w:r w:rsidRPr="00F104CD">
        <w:rPr>
          <w:rFonts w:ascii="Times New Roman" w:eastAsia="MyriadPro-Bold" w:hAnsi="Times New Roman"/>
          <w:color w:val="000000"/>
        </w:rPr>
        <w:t>.............................</w:t>
      </w:r>
      <w:r>
        <w:rPr>
          <w:rFonts w:ascii="Times New Roman" w:eastAsia="MyriadPro-Bold" w:hAnsi="Times New Roman"/>
          <w:color w:val="000000"/>
        </w:rPr>
        <w:t>.</w:t>
      </w:r>
      <w:r w:rsidRPr="00F104CD">
        <w:rPr>
          <w:rFonts w:ascii="Times New Roman" w:eastAsia="MyriadPro-Bold" w:hAnsi="Times New Roman"/>
          <w:color w:val="000000"/>
        </w:rPr>
        <w:t>.....................</w:t>
      </w:r>
      <w:r w:rsidRPr="00103A19">
        <w:rPr>
          <w:rFonts w:ascii="Times New Roman" w:eastAsia="MyriadPro-Bold" w:hAnsi="Times New Roman"/>
          <w:b/>
          <w:color w:val="000000"/>
          <w:sz w:val="24"/>
        </w:rPr>
        <w:tab/>
      </w:r>
      <w:r>
        <w:rPr>
          <w:rFonts w:ascii="Times New Roman" w:eastAsia="MyriadPro-Bold" w:hAnsi="Times New Roman"/>
          <w:b/>
          <w:color w:val="000000"/>
          <w:sz w:val="24"/>
        </w:rPr>
        <w:tab/>
      </w:r>
      <w:r>
        <w:rPr>
          <w:rFonts w:ascii="Times New Roman" w:eastAsia="MyriadPro-Bold" w:hAnsi="Times New Roman"/>
          <w:b/>
          <w:color w:val="000000"/>
          <w:sz w:val="24"/>
        </w:rPr>
        <w:tab/>
      </w:r>
    </w:p>
    <w:p w14:paraId="72B096F9" w14:textId="023F0473" w:rsidR="00CA6AB8" w:rsidRPr="00103A19" w:rsidRDefault="00CA6AB8" w:rsidP="00CA6AB8">
      <w:pPr>
        <w:spacing w:after="0"/>
        <w:rPr>
          <w:rFonts w:ascii="Times New Roman" w:eastAsia="MyriadPro-Bold" w:hAnsi="Times New Roman"/>
          <w:b/>
          <w:color w:val="000000"/>
          <w:sz w:val="24"/>
        </w:rPr>
      </w:pPr>
      <w:r w:rsidRPr="00F104CD">
        <w:rPr>
          <w:rFonts w:ascii="Times New Roman" w:eastAsia="MyriadPro-Bold" w:hAnsi="Times New Roman"/>
          <w:color w:val="000000"/>
        </w:rPr>
        <w:t>...................................</w:t>
      </w:r>
      <w:r>
        <w:rPr>
          <w:rFonts w:ascii="Times New Roman" w:eastAsia="MyriadPro-Bold" w:hAnsi="Times New Roman"/>
          <w:color w:val="000000"/>
        </w:rPr>
        <w:t>.....................</w:t>
      </w:r>
      <w:r w:rsidRPr="00F104CD">
        <w:rPr>
          <w:rFonts w:ascii="Times New Roman" w:eastAsia="MyriadPro-Bold" w:hAnsi="Times New Roman"/>
          <w:color w:val="000000"/>
          <w:sz w:val="24"/>
        </w:rPr>
        <w:tab/>
      </w:r>
      <w:r w:rsidRPr="00103A19">
        <w:rPr>
          <w:rFonts w:ascii="Times New Roman" w:eastAsia="MyriadPro-Bold" w:hAnsi="Times New Roman"/>
          <w:b/>
          <w:color w:val="000000"/>
          <w:sz w:val="24"/>
        </w:rPr>
        <w:tab/>
      </w:r>
      <w:r w:rsidRPr="00103A19">
        <w:rPr>
          <w:rFonts w:ascii="Times New Roman" w:eastAsia="MyriadPro-Bold" w:hAnsi="Times New Roman"/>
          <w:b/>
          <w:color w:val="000000"/>
          <w:sz w:val="24"/>
        </w:rPr>
        <w:tab/>
        <w:t xml:space="preserve"> </w:t>
      </w:r>
    </w:p>
    <w:p w14:paraId="7B9CD147" w14:textId="77777777" w:rsidR="00CA6AB8" w:rsidRPr="00F104CD" w:rsidRDefault="00CA6AB8" w:rsidP="00CA6AB8">
      <w:pPr>
        <w:autoSpaceDE w:val="0"/>
        <w:autoSpaceDN w:val="0"/>
        <w:adjustRightInd w:val="0"/>
        <w:spacing w:after="0"/>
        <w:jc w:val="both"/>
        <w:rPr>
          <w:rFonts w:ascii="Times New Roman" w:eastAsia="MyriadPro-Bold" w:hAnsi="Times New Roman"/>
          <w:color w:val="000000"/>
        </w:rPr>
      </w:pPr>
      <w:r w:rsidRPr="00F104CD">
        <w:rPr>
          <w:rFonts w:ascii="Times New Roman" w:eastAsia="MyriadPro-Bold" w:hAnsi="Times New Roman"/>
          <w:color w:val="000000"/>
        </w:rPr>
        <w:t>.............................</w:t>
      </w:r>
      <w:r>
        <w:rPr>
          <w:rFonts w:ascii="Times New Roman" w:eastAsia="MyriadPro-Bold" w:hAnsi="Times New Roman"/>
          <w:color w:val="000000"/>
        </w:rPr>
        <w:t>...........................</w:t>
      </w:r>
    </w:p>
    <w:p w14:paraId="4A1596B1" w14:textId="77777777" w:rsidR="00CA6AB8" w:rsidRPr="002C3D89" w:rsidRDefault="00CA6AB8" w:rsidP="00CA6AB8">
      <w:pPr>
        <w:autoSpaceDE w:val="0"/>
        <w:autoSpaceDN w:val="0"/>
        <w:adjustRightInd w:val="0"/>
        <w:spacing w:after="0"/>
        <w:jc w:val="both"/>
        <w:rPr>
          <w:rFonts w:ascii="Times New Roman" w:eastAsia="MyriadPro-Bold" w:hAnsi="Times New Roman"/>
          <w:color w:val="000000"/>
        </w:rPr>
      </w:pPr>
      <w:r w:rsidRPr="002C3D89">
        <w:rPr>
          <w:rFonts w:ascii="Times New Roman" w:eastAsia="MyriadPro-Bold" w:hAnsi="Times New Roman"/>
          <w:color w:val="000000"/>
        </w:rPr>
        <w:t>(nazwa i adres Wykonawcy)</w:t>
      </w:r>
    </w:p>
    <w:p w14:paraId="5A4FB9C8" w14:textId="77777777" w:rsidR="00EF6D74" w:rsidRPr="00CA6AB8" w:rsidRDefault="00EF6D74" w:rsidP="00EF6D74">
      <w:pPr>
        <w:spacing w:after="0" w:line="360" w:lineRule="auto"/>
        <w:jc w:val="center"/>
        <w:rPr>
          <w:rFonts w:ascii="Times New Roman" w:hAnsi="Times New Roman"/>
          <w:b/>
          <w:i/>
          <w:sz w:val="24"/>
          <w:szCs w:val="24"/>
        </w:rPr>
      </w:pPr>
      <w:r w:rsidRPr="00CA6AB8">
        <w:rPr>
          <w:rFonts w:ascii="Times New Roman" w:hAnsi="Times New Roman"/>
          <w:b/>
          <w:i/>
          <w:sz w:val="24"/>
          <w:szCs w:val="24"/>
        </w:rPr>
        <w:t>Wykaz oferowanych urządzeń</w:t>
      </w:r>
    </w:p>
    <w:p w14:paraId="3F9720E5" w14:textId="77777777" w:rsidR="00EF6D74" w:rsidRPr="00B355AA" w:rsidRDefault="00EF6D74" w:rsidP="00EF6D74">
      <w:pPr>
        <w:spacing w:after="0" w:line="360" w:lineRule="auto"/>
        <w:jc w:val="center"/>
        <w:rPr>
          <w:rFonts w:ascii="Times New Roman" w:eastAsia="Batang" w:hAnsi="Times New Roman"/>
          <w:sz w:val="18"/>
          <w:szCs w:val="18"/>
        </w:rPr>
      </w:pPr>
      <w:r w:rsidRPr="00B355AA">
        <w:rPr>
          <w:rFonts w:ascii="Times New Roman" w:eastAsia="Batang" w:hAnsi="Times New Roman"/>
          <w:sz w:val="18"/>
          <w:szCs w:val="18"/>
        </w:rPr>
        <w:t xml:space="preserve">Przetarg </w:t>
      </w:r>
      <w:r>
        <w:rPr>
          <w:rFonts w:ascii="Times New Roman" w:eastAsia="Batang" w:hAnsi="Times New Roman"/>
          <w:sz w:val="18"/>
          <w:szCs w:val="18"/>
        </w:rPr>
        <w:t>nie</w:t>
      </w:r>
      <w:r w:rsidRPr="00B355AA">
        <w:rPr>
          <w:rFonts w:ascii="Times New Roman" w:eastAsia="Batang" w:hAnsi="Times New Roman"/>
          <w:sz w:val="18"/>
          <w:szCs w:val="18"/>
        </w:rPr>
        <w:t xml:space="preserve">ograniczony pn.: </w:t>
      </w:r>
    </w:p>
    <w:p w14:paraId="5DF16B86" w14:textId="60073096" w:rsidR="00EF6D74" w:rsidRDefault="007D364D" w:rsidP="00EF6D74">
      <w:pPr>
        <w:spacing w:line="240" w:lineRule="auto"/>
        <w:jc w:val="center"/>
        <w:rPr>
          <w:rFonts w:ascii="Times New Roman" w:hAnsi="Times New Roman"/>
          <w:b/>
          <w:i/>
          <w:sz w:val="24"/>
          <w:szCs w:val="24"/>
        </w:rPr>
      </w:pPr>
      <w:r w:rsidRPr="007D364D">
        <w:rPr>
          <w:rFonts w:ascii="Times New Roman" w:hAnsi="Times New Roman"/>
          <w:b/>
          <w:i/>
          <w:sz w:val="24"/>
          <w:szCs w:val="24"/>
        </w:rPr>
        <w:t>„Budowa kanalizacji sanitarnej w miejscowości Korczowa, Gmina Radymno – Etap I, wraz z rurociągiem tłocznym Korczowa – Młyny”</w:t>
      </w:r>
      <w:r w:rsidR="00E25ABF">
        <w:rPr>
          <w:rFonts w:ascii="Times New Roman" w:hAnsi="Times New Roman"/>
          <w:b/>
          <w:i/>
          <w:sz w:val="24"/>
          <w:szCs w:val="24"/>
        </w:rPr>
        <w:t xml:space="preserve"> </w:t>
      </w:r>
      <w:r w:rsidR="00E25ABF" w:rsidRPr="00865C74">
        <w:rPr>
          <w:rFonts w:ascii="Times New Roman" w:hAnsi="Times New Roman"/>
          <w:b/>
          <w:i/>
          <w:sz w:val="24"/>
          <w:szCs w:val="24"/>
        </w:rPr>
        <w:t xml:space="preserve">Nr referencyjny: </w:t>
      </w:r>
      <w:r w:rsidRPr="007D364D">
        <w:rPr>
          <w:rFonts w:ascii="Times New Roman" w:hAnsi="Times New Roman"/>
          <w:b/>
          <w:i/>
          <w:sz w:val="24"/>
          <w:szCs w:val="24"/>
        </w:rPr>
        <w:t>ZP.271.3.2020</w:t>
      </w:r>
      <w:r w:rsidR="00E25ABF" w:rsidRPr="007851AA">
        <w:rPr>
          <w:rFonts w:ascii="Times New Roman" w:hAnsi="Times New Roman"/>
          <w:b/>
          <w:i/>
          <w:sz w:val="24"/>
          <w:szCs w:val="24"/>
        </w:rPr>
        <w:t>,</w:t>
      </w:r>
    </w:p>
    <w:p w14:paraId="3AB64552" w14:textId="77777777" w:rsidR="008508A8" w:rsidRDefault="008508A8" w:rsidP="00EF6D74">
      <w:pPr>
        <w:spacing w:line="240" w:lineRule="auto"/>
        <w:ind w:left="1418" w:hanging="1418"/>
        <w:rPr>
          <w:rFonts w:ascii="Times New Roman" w:eastAsia="Batang" w:hAnsi="Times New Roman"/>
          <w:b/>
          <w:i/>
          <w:color w:val="000000"/>
          <w:sz w:val="18"/>
          <w:szCs w:val="18"/>
        </w:rPr>
      </w:pPr>
    </w:p>
    <w:p w14:paraId="11B6CDD2" w14:textId="77777777" w:rsidR="00EF6D74" w:rsidRPr="00B355AA" w:rsidRDefault="00EF6D74" w:rsidP="00EF6D74">
      <w:pPr>
        <w:spacing w:line="240" w:lineRule="auto"/>
        <w:ind w:left="1418" w:hanging="1418"/>
        <w:rPr>
          <w:rFonts w:ascii="Times New Roman" w:eastAsia="Batang" w:hAnsi="Times New Roman"/>
          <w:b/>
          <w:i/>
          <w:color w:val="000000"/>
          <w:sz w:val="18"/>
          <w:szCs w:val="18"/>
        </w:rPr>
      </w:pPr>
      <w:r w:rsidRPr="00B355AA">
        <w:rPr>
          <w:rFonts w:ascii="Times New Roman" w:eastAsia="Batang" w:hAnsi="Times New Roman"/>
          <w:b/>
          <w:i/>
          <w:color w:val="000000"/>
          <w:sz w:val="18"/>
          <w:szCs w:val="18"/>
        </w:rPr>
        <w:t>Tabela nr 1 pn. Parametry techniczne do oceny zgodności zaoferowanych urządzeń z opisem przedmiotu zamówienia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992"/>
        <w:gridCol w:w="832"/>
        <w:gridCol w:w="2552"/>
        <w:gridCol w:w="1294"/>
        <w:gridCol w:w="1275"/>
        <w:gridCol w:w="1134"/>
      </w:tblGrid>
      <w:tr w:rsidR="003B3808" w:rsidRPr="003B3808" w14:paraId="612D2305" w14:textId="77777777" w:rsidTr="003B3808">
        <w:trPr>
          <w:trHeight w:val="656"/>
        </w:trPr>
        <w:tc>
          <w:tcPr>
            <w:tcW w:w="562" w:type="dxa"/>
            <w:vAlign w:val="center"/>
          </w:tcPr>
          <w:p w14:paraId="37B0891B" w14:textId="77777777" w:rsidR="003B3808" w:rsidRPr="003B3808" w:rsidRDefault="003B3808" w:rsidP="00AD6374">
            <w:pPr>
              <w:spacing w:after="0"/>
              <w:jc w:val="center"/>
              <w:rPr>
                <w:rFonts w:ascii="Times New Roman" w:eastAsia="Batang" w:hAnsi="Times New Roman"/>
                <w:b/>
                <w:color w:val="FF0000"/>
                <w:sz w:val="16"/>
                <w:szCs w:val="18"/>
              </w:rPr>
            </w:pPr>
            <w:r w:rsidRPr="003B3808">
              <w:rPr>
                <w:rFonts w:ascii="Times New Roman" w:eastAsia="Batang" w:hAnsi="Times New Roman"/>
                <w:b/>
                <w:color w:val="FF0000"/>
                <w:sz w:val="16"/>
                <w:szCs w:val="18"/>
              </w:rPr>
              <w:t>Lp.</w:t>
            </w:r>
          </w:p>
        </w:tc>
        <w:tc>
          <w:tcPr>
            <w:tcW w:w="993" w:type="dxa"/>
            <w:vAlign w:val="center"/>
          </w:tcPr>
          <w:p w14:paraId="0A8899F1" w14:textId="77777777" w:rsidR="003B3808" w:rsidRPr="003B3808" w:rsidRDefault="003B3808" w:rsidP="00AD6374">
            <w:pPr>
              <w:spacing w:after="0"/>
              <w:jc w:val="center"/>
              <w:rPr>
                <w:rFonts w:ascii="Times New Roman" w:eastAsia="Batang" w:hAnsi="Times New Roman"/>
                <w:b/>
                <w:color w:val="FF0000"/>
                <w:sz w:val="16"/>
                <w:szCs w:val="18"/>
              </w:rPr>
            </w:pPr>
            <w:r w:rsidRPr="003B3808">
              <w:rPr>
                <w:rFonts w:ascii="Times New Roman" w:eastAsia="Batang" w:hAnsi="Times New Roman"/>
                <w:b/>
                <w:color w:val="FF0000"/>
                <w:sz w:val="16"/>
                <w:szCs w:val="18"/>
              </w:rPr>
              <w:t>Nazwa urządzenia*</w:t>
            </w:r>
          </w:p>
        </w:tc>
        <w:tc>
          <w:tcPr>
            <w:tcW w:w="992" w:type="dxa"/>
            <w:vAlign w:val="center"/>
          </w:tcPr>
          <w:p w14:paraId="358670D1" w14:textId="77777777" w:rsidR="003B3808" w:rsidRPr="003B3808" w:rsidRDefault="003B3808" w:rsidP="00AD6374">
            <w:pPr>
              <w:spacing w:after="0"/>
              <w:jc w:val="center"/>
              <w:rPr>
                <w:rFonts w:ascii="Times New Roman" w:eastAsia="Batang" w:hAnsi="Times New Roman"/>
                <w:b/>
                <w:color w:val="FF0000"/>
                <w:sz w:val="16"/>
                <w:szCs w:val="18"/>
              </w:rPr>
            </w:pPr>
            <w:r w:rsidRPr="003B3808">
              <w:rPr>
                <w:rFonts w:ascii="Times New Roman" w:eastAsia="Batang" w:hAnsi="Times New Roman"/>
                <w:b/>
                <w:color w:val="FF0000"/>
                <w:sz w:val="16"/>
                <w:szCs w:val="18"/>
              </w:rPr>
              <w:t>Obiekt</w:t>
            </w:r>
          </w:p>
        </w:tc>
        <w:tc>
          <w:tcPr>
            <w:tcW w:w="832" w:type="dxa"/>
            <w:vAlign w:val="center"/>
          </w:tcPr>
          <w:p w14:paraId="01A2D999" w14:textId="77777777" w:rsidR="003B3808" w:rsidRPr="003B3808" w:rsidRDefault="003B3808" w:rsidP="00AD6374">
            <w:pPr>
              <w:spacing w:after="0"/>
              <w:jc w:val="center"/>
              <w:rPr>
                <w:rFonts w:ascii="Times New Roman" w:eastAsia="Batang" w:hAnsi="Times New Roman"/>
                <w:b/>
                <w:color w:val="FF0000"/>
                <w:sz w:val="16"/>
                <w:szCs w:val="18"/>
              </w:rPr>
            </w:pPr>
            <w:r w:rsidRPr="003B3808">
              <w:rPr>
                <w:rFonts w:ascii="Times New Roman" w:eastAsia="Batang" w:hAnsi="Times New Roman"/>
                <w:b/>
                <w:color w:val="FF0000"/>
                <w:sz w:val="16"/>
                <w:szCs w:val="18"/>
              </w:rPr>
              <w:t>Wymagane cechy techniczne</w:t>
            </w:r>
          </w:p>
          <w:p w14:paraId="5F8263A0" w14:textId="77777777" w:rsidR="003B3808" w:rsidRPr="003B3808" w:rsidRDefault="003B3808" w:rsidP="00AD6374">
            <w:pPr>
              <w:spacing w:after="0"/>
              <w:jc w:val="center"/>
              <w:rPr>
                <w:rFonts w:ascii="Times New Roman" w:eastAsia="Batang" w:hAnsi="Times New Roman"/>
                <w:b/>
                <w:color w:val="FF0000"/>
                <w:sz w:val="16"/>
                <w:szCs w:val="18"/>
              </w:rPr>
            </w:pPr>
            <w:r w:rsidRPr="003B3808">
              <w:rPr>
                <w:rFonts w:ascii="Times New Roman" w:eastAsia="Batang" w:hAnsi="Times New Roman"/>
                <w:b/>
                <w:color w:val="FF0000"/>
                <w:sz w:val="16"/>
                <w:szCs w:val="18"/>
              </w:rPr>
              <w:t>i jakościowe</w:t>
            </w:r>
          </w:p>
        </w:tc>
        <w:tc>
          <w:tcPr>
            <w:tcW w:w="2552" w:type="dxa"/>
            <w:vAlign w:val="center"/>
          </w:tcPr>
          <w:p w14:paraId="2834CEF0" w14:textId="77777777" w:rsidR="003B3808" w:rsidRPr="003B3808" w:rsidRDefault="003B3808" w:rsidP="00AD6374">
            <w:pPr>
              <w:spacing w:after="0"/>
              <w:jc w:val="center"/>
              <w:rPr>
                <w:rFonts w:ascii="Times New Roman" w:eastAsia="Batang" w:hAnsi="Times New Roman"/>
                <w:b/>
                <w:color w:val="FF0000"/>
                <w:sz w:val="16"/>
                <w:szCs w:val="18"/>
              </w:rPr>
            </w:pPr>
            <w:r w:rsidRPr="003B3808">
              <w:rPr>
                <w:rFonts w:ascii="Times New Roman" w:eastAsia="Batang" w:hAnsi="Times New Roman"/>
                <w:b/>
                <w:color w:val="FF0000"/>
                <w:sz w:val="16"/>
                <w:szCs w:val="18"/>
              </w:rPr>
              <w:t>Parametry/ cechy techniczne i jakościowe oferowanych urządzeń</w:t>
            </w:r>
          </w:p>
        </w:tc>
        <w:tc>
          <w:tcPr>
            <w:tcW w:w="1294" w:type="dxa"/>
            <w:vAlign w:val="center"/>
          </w:tcPr>
          <w:p w14:paraId="0CF39C04" w14:textId="77777777" w:rsidR="003B3808" w:rsidRPr="003B3808" w:rsidRDefault="003B3808" w:rsidP="00AD6374">
            <w:pPr>
              <w:spacing w:after="0"/>
              <w:ind w:right="203"/>
              <w:jc w:val="center"/>
              <w:rPr>
                <w:rFonts w:ascii="Times New Roman" w:eastAsia="Batang" w:hAnsi="Times New Roman"/>
                <w:b/>
                <w:color w:val="FF0000"/>
                <w:sz w:val="16"/>
                <w:szCs w:val="18"/>
              </w:rPr>
            </w:pPr>
            <w:r w:rsidRPr="003B3808">
              <w:rPr>
                <w:rFonts w:ascii="Times New Roman" w:eastAsia="Batang" w:hAnsi="Times New Roman"/>
                <w:b/>
                <w:color w:val="FF0000"/>
                <w:sz w:val="16"/>
                <w:szCs w:val="18"/>
              </w:rPr>
              <w:t>Typ</w:t>
            </w:r>
          </w:p>
        </w:tc>
        <w:tc>
          <w:tcPr>
            <w:tcW w:w="1275" w:type="dxa"/>
            <w:vAlign w:val="center"/>
          </w:tcPr>
          <w:p w14:paraId="78B4FC39" w14:textId="77777777" w:rsidR="003B3808" w:rsidRPr="003B3808" w:rsidRDefault="003B3808" w:rsidP="00AD6374">
            <w:pPr>
              <w:spacing w:after="0"/>
              <w:ind w:right="34"/>
              <w:jc w:val="center"/>
              <w:rPr>
                <w:rFonts w:ascii="Times New Roman" w:eastAsia="Batang" w:hAnsi="Times New Roman"/>
                <w:b/>
                <w:color w:val="FF0000"/>
                <w:sz w:val="16"/>
                <w:szCs w:val="18"/>
              </w:rPr>
            </w:pPr>
            <w:r w:rsidRPr="003B3808">
              <w:rPr>
                <w:rFonts w:ascii="Times New Roman" w:eastAsia="Batang" w:hAnsi="Times New Roman"/>
                <w:b/>
                <w:color w:val="FF0000"/>
                <w:sz w:val="16"/>
                <w:szCs w:val="18"/>
              </w:rPr>
              <w:t>Producent</w:t>
            </w:r>
          </w:p>
        </w:tc>
        <w:tc>
          <w:tcPr>
            <w:tcW w:w="1134" w:type="dxa"/>
          </w:tcPr>
          <w:p w14:paraId="523D0E71" w14:textId="77777777" w:rsidR="003B3808" w:rsidRPr="003B3808" w:rsidRDefault="003B3808" w:rsidP="00AD6374">
            <w:pPr>
              <w:spacing w:after="0"/>
              <w:ind w:right="34"/>
              <w:jc w:val="center"/>
              <w:rPr>
                <w:rFonts w:ascii="Times New Roman" w:eastAsia="Batang" w:hAnsi="Times New Roman"/>
                <w:b/>
                <w:color w:val="FF0000"/>
                <w:sz w:val="16"/>
                <w:szCs w:val="18"/>
              </w:rPr>
            </w:pPr>
          </w:p>
          <w:p w14:paraId="0B5FE915" w14:textId="77777777" w:rsidR="003B3808" w:rsidRPr="003B3808" w:rsidRDefault="003B3808" w:rsidP="00AD6374">
            <w:pPr>
              <w:spacing w:after="0"/>
              <w:ind w:right="34"/>
              <w:jc w:val="center"/>
              <w:rPr>
                <w:rFonts w:ascii="Times New Roman" w:eastAsia="Batang" w:hAnsi="Times New Roman"/>
                <w:b/>
                <w:color w:val="FF0000"/>
                <w:sz w:val="16"/>
                <w:szCs w:val="18"/>
              </w:rPr>
            </w:pPr>
          </w:p>
          <w:p w14:paraId="797D90E9" w14:textId="77777777" w:rsidR="003B3808" w:rsidRPr="003B3808" w:rsidRDefault="003B3808" w:rsidP="00AD6374">
            <w:pPr>
              <w:spacing w:after="0"/>
              <w:ind w:right="34"/>
              <w:jc w:val="center"/>
              <w:rPr>
                <w:rFonts w:ascii="Times New Roman" w:eastAsia="Batang" w:hAnsi="Times New Roman"/>
                <w:b/>
                <w:color w:val="FF0000"/>
                <w:sz w:val="16"/>
                <w:szCs w:val="18"/>
              </w:rPr>
            </w:pPr>
            <w:r w:rsidRPr="003B3808">
              <w:rPr>
                <w:rFonts w:ascii="Times New Roman" w:eastAsia="Batang" w:hAnsi="Times New Roman"/>
                <w:b/>
                <w:color w:val="FF0000"/>
                <w:sz w:val="16"/>
                <w:szCs w:val="18"/>
              </w:rPr>
              <w:t>Rozwiązanie równoważne</w:t>
            </w:r>
          </w:p>
        </w:tc>
      </w:tr>
      <w:tr w:rsidR="003B3808" w:rsidRPr="003B3808" w14:paraId="048CCF41" w14:textId="77777777" w:rsidTr="003B3808">
        <w:trPr>
          <w:trHeight w:val="162"/>
        </w:trPr>
        <w:tc>
          <w:tcPr>
            <w:tcW w:w="562" w:type="dxa"/>
            <w:vAlign w:val="center"/>
          </w:tcPr>
          <w:p w14:paraId="1BA551B5" w14:textId="77777777" w:rsidR="003B3808" w:rsidRPr="003B3808" w:rsidRDefault="003B3808" w:rsidP="00AD6374">
            <w:pPr>
              <w:spacing w:after="0" w:line="240" w:lineRule="auto"/>
              <w:jc w:val="center"/>
              <w:rPr>
                <w:rFonts w:ascii="Times New Roman" w:eastAsia="Batang" w:hAnsi="Times New Roman"/>
                <w:color w:val="FF0000"/>
                <w:sz w:val="18"/>
                <w:szCs w:val="18"/>
              </w:rPr>
            </w:pPr>
            <w:r w:rsidRPr="003B3808">
              <w:rPr>
                <w:rFonts w:ascii="Times New Roman" w:eastAsia="Batang" w:hAnsi="Times New Roman"/>
                <w:color w:val="FF0000"/>
                <w:sz w:val="18"/>
                <w:szCs w:val="18"/>
              </w:rPr>
              <w:t>1</w:t>
            </w:r>
          </w:p>
        </w:tc>
        <w:tc>
          <w:tcPr>
            <w:tcW w:w="993" w:type="dxa"/>
            <w:vAlign w:val="center"/>
          </w:tcPr>
          <w:p w14:paraId="303C4CE5" w14:textId="77777777" w:rsidR="003B3808" w:rsidRPr="003B3808" w:rsidRDefault="003B3808" w:rsidP="00AD6374">
            <w:pPr>
              <w:spacing w:after="0" w:line="240" w:lineRule="auto"/>
              <w:jc w:val="center"/>
              <w:rPr>
                <w:rFonts w:ascii="Times New Roman" w:eastAsia="Batang" w:hAnsi="Times New Roman"/>
                <w:color w:val="FF0000"/>
                <w:sz w:val="18"/>
                <w:szCs w:val="18"/>
              </w:rPr>
            </w:pPr>
            <w:r w:rsidRPr="003B3808">
              <w:rPr>
                <w:rFonts w:ascii="Times New Roman" w:eastAsia="Batang" w:hAnsi="Times New Roman"/>
                <w:color w:val="FF0000"/>
                <w:sz w:val="18"/>
                <w:szCs w:val="18"/>
              </w:rPr>
              <w:t>2</w:t>
            </w:r>
          </w:p>
        </w:tc>
        <w:tc>
          <w:tcPr>
            <w:tcW w:w="992" w:type="dxa"/>
            <w:vAlign w:val="center"/>
          </w:tcPr>
          <w:p w14:paraId="145EB341" w14:textId="77777777" w:rsidR="003B3808" w:rsidRPr="003B3808" w:rsidRDefault="003B3808" w:rsidP="00AD6374">
            <w:pPr>
              <w:spacing w:after="0" w:line="240" w:lineRule="auto"/>
              <w:jc w:val="center"/>
              <w:rPr>
                <w:rFonts w:ascii="Times New Roman" w:eastAsia="Batang" w:hAnsi="Times New Roman"/>
                <w:color w:val="FF0000"/>
                <w:sz w:val="18"/>
                <w:szCs w:val="18"/>
              </w:rPr>
            </w:pPr>
            <w:r w:rsidRPr="003B3808">
              <w:rPr>
                <w:rFonts w:ascii="Times New Roman" w:eastAsia="Batang" w:hAnsi="Times New Roman"/>
                <w:color w:val="FF0000"/>
                <w:sz w:val="18"/>
                <w:szCs w:val="18"/>
              </w:rPr>
              <w:t>3</w:t>
            </w:r>
          </w:p>
        </w:tc>
        <w:tc>
          <w:tcPr>
            <w:tcW w:w="832" w:type="dxa"/>
            <w:vAlign w:val="center"/>
          </w:tcPr>
          <w:p w14:paraId="100F71B9" w14:textId="77777777" w:rsidR="003B3808" w:rsidRPr="003B3808" w:rsidRDefault="003B3808" w:rsidP="00AD6374">
            <w:pPr>
              <w:spacing w:after="0" w:line="240" w:lineRule="auto"/>
              <w:jc w:val="center"/>
              <w:rPr>
                <w:rFonts w:ascii="Times New Roman" w:eastAsia="Batang" w:hAnsi="Times New Roman"/>
                <w:color w:val="FF0000"/>
                <w:sz w:val="18"/>
                <w:szCs w:val="18"/>
              </w:rPr>
            </w:pPr>
            <w:r w:rsidRPr="003B3808">
              <w:rPr>
                <w:rFonts w:ascii="Times New Roman" w:eastAsia="Batang" w:hAnsi="Times New Roman"/>
                <w:color w:val="FF0000"/>
                <w:sz w:val="18"/>
                <w:szCs w:val="18"/>
              </w:rPr>
              <w:t>4</w:t>
            </w:r>
          </w:p>
        </w:tc>
        <w:tc>
          <w:tcPr>
            <w:tcW w:w="2552" w:type="dxa"/>
            <w:vAlign w:val="center"/>
          </w:tcPr>
          <w:p w14:paraId="3B8A8705" w14:textId="77777777" w:rsidR="003B3808" w:rsidRPr="003B3808" w:rsidRDefault="003B3808" w:rsidP="00AD6374">
            <w:pPr>
              <w:spacing w:after="0" w:line="240" w:lineRule="auto"/>
              <w:jc w:val="center"/>
              <w:rPr>
                <w:rFonts w:ascii="Times New Roman" w:eastAsia="Batang" w:hAnsi="Times New Roman"/>
                <w:color w:val="FF0000"/>
                <w:sz w:val="18"/>
                <w:szCs w:val="18"/>
              </w:rPr>
            </w:pPr>
            <w:r w:rsidRPr="003B3808">
              <w:rPr>
                <w:rFonts w:ascii="Times New Roman" w:eastAsia="Batang" w:hAnsi="Times New Roman"/>
                <w:color w:val="FF0000"/>
                <w:sz w:val="18"/>
                <w:szCs w:val="18"/>
              </w:rPr>
              <w:t>5</w:t>
            </w:r>
          </w:p>
        </w:tc>
        <w:tc>
          <w:tcPr>
            <w:tcW w:w="1294" w:type="dxa"/>
            <w:vAlign w:val="center"/>
          </w:tcPr>
          <w:p w14:paraId="4C6AA93A" w14:textId="77777777" w:rsidR="003B3808" w:rsidRPr="003B3808" w:rsidRDefault="003B3808" w:rsidP="00AD6374">
            <w:pPr>
              <w:spacing w:after="0" w:line="240" w:lineRule="auto"/>
              <w:jc w:val="center"/>
              <w:rPr>
                <w:rFonts w:ascii="Times New Roman" w:eastAsia="Batang" w:hAnsi="Times New Roman"/>
                <w:color w:val="FF0000"/>
                <w:sz w:val="18"/>
                <w:szCs w:val="18"/>
              </w:rPr>
            </w:pPr>
            <w:r w:rsidRPr="003B3808">
              <w:rPr>
                <w:rFonts w:ascii="Times New Roman" w:eastAsia="Batang" w:hAnsi="Times New Roman"/>
                <w:color w:val="FF0000"/>
                <w:sz w:val="18"/>
                <w:szCs w:val="18"/>
              </w:rPr>
              <w:t>6</w:t>
            </w:r>
          </w:p>
        </w:tc>
        <w:tc>
          <w:tcPr>
            <w:tcW w:w="1275" w:type="dxa"/>
            <w:vAlign w:val="center"/>
          </w:tcPr>
          <w:p w14:paraId="32EAEAD1" w14:textId="77777777" w:rsidR="003B3808" w:rsidRPr="003B3808" w:rsidRDefault="003B3808" w:rsidP="00AD6374">
            <w:pPr>
              <w:spacing w:after="0" w:line="240" w:lineRule="auto"/>
              <w:jc w:val="center"/>
              <w:rPr>
                <w:rFonts w:ascii="Times New Roman" w:eastAsia="Batang" w:hAnsi="Times New Roman"/>
                <w:color w:val="FF0000"/>
                <w:sz w:val="18"/>
                <w:szCs w:val="18"/>
              </w:rPr>
            </w:pPr>
            <w:r w:rsidRPr="003B3808">
              <w:rPr>
                <w:rFonts w:ascii="Times New Roman" w:eastAsia="Batang" w:hAnsi="Times New Roman"/>
                <w:color w:val="FF0000"/>
                <w:sz w:val="18"/>
                <w:szCs w:val="18"/>
              </w:rPr>
              <w:t>7</w:t>
            </w:r>
          </w:p>
        </w:tc>
        <w:tc>
          <w:tcPr>
            <w:tcW w:w="1134" w:type="dxa"/>
          </w:tcPr>
          <w:p w14:paraId="793F181B" w14:textId="77777777" w:rsidR="003B3808" w:rsidRPr="003B3808" w:rsidRDefault="003B3808" w:rsidP="00AD6374">
            <w:pPr>
              <w:spacing w:after="0" w:line="240" w:lineRule="auto"/>
              <w:jc w:val="center"/>
              <w:rPr>
                <w:rFonts w:ascii="Times New Roman" w:eastAsia="Batang" w:hAnsi="Times New Roman"/>
                <w:color w:val="FF0000"/>
                <w:sz w:val="18"/>
                <w:szCs w:val="18"/>
              </w:rPr>
            </w:pPr>
            <w:r w:rsidRPr="003B3808">
              <w:rPr>
                <w:rFonts w:ascii="Times New Roman" w:eastAsia="Batang" w:hAnsi="Times New Roman"/>
                <w:color w:val="FF0000"/>
                <w:sz w:val="18"/>
                <w:szCs w:val="18"/>
              </w:rPr>
              <w:t>8</w:t>
            </w:r>
          </w:p>
        </w:tc>
      </w:tr>
      <w:tr w:rsidR="003B3808" w:rsidRPr="003B3808" w14:paraId="71BFF979" w14:textId="77777777" w:rsidTr="003B3808">
        <w:trPr>
          <w:trHeight w:val="634"/>
        </w:trPr>
        <w:tc>
          <w:tcPr>
            <w:tcW w:w="562" w:type="dxa"/>
          </w:tcPr>
          <w:p w14:paraId="28F7A571" w14:textId="77777777" w:rsidR="003B3808" w:rsidRPr="003B3808" w:rsidRDefault="003B3808" w:rsidP="00AD6374">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1</w:t>
            </w:r>
          </w:p>
        </w:tc>
        <w:tc>
          <w:tcPr>
            <w:tcW w:w="993" w:type="dxa"/>
          </w:tcPr>
          <w:p w14:paraId="3F9295B3" w14:textId="605F0570" w:rsidR="003B3808" w:rsidRPr="003B3808" w:rsidRDefault="005404EB" w:rsidP="00AD6374">
            <w:pPr>
              <w:spacing w:after="0" w:line="240" w:lineRule="auto"/>
              <w:rPr>
                <w:rFonts w:ascii="Times New Roman" w:eastAsia="Batang" w:hAnsi="Times New Roman"/>
                <w:b/>
                <w:color w:val="FF0000"/>
                <w:sz w:val="20"/>
                <w:szCs w:val="20"/>
              </w:rPr>
            </w:pPr>
            <w:r>
              <w:rPr>
                <w:rFonts w:ascii="Times New Roman" w:eastAsia="Batang" w:hAnsi="Times New Roman"/>
                <w:b/>
                <w:color w:val="FF0000"/>
                <w:sz w:val="20"/>
                <w:szCs w:val="20"/>
              </w:rPr>
              <w:t>Tłocznia ścieków</w:t>
            </w:r>
          </w:p>
        </w:tc>
        <w:tc>
          <w:tcPr>
            <w:tcW w:w="992" w:type="dxa"/>
          </w:tcPr>
          <w:p w14:paraId="7585CFF6" w14:textId="02521D36" w:rsidR="003B3808" w:rsidRPr="003B3808" w:rsidRDefault="005404EB" w:rsidP="00AD6374">
            <w:pPr>
              <w:spacing w:after="0" w:line="240" w:lineRule="auto"/>
              <w:rPr>
                <w:rFonts w:ascii="Times New Roman" w:eastAsia="Batang" w:hAnsi="Times New Roman"/>
                <w:color w:val="FF0000"/>
                <w:sz w:val="20"/>
                <w:szCs w:val="20"/>
              </w:rPr>
            </w:pPr>
            <w:r>
              <w:rPr>
                <w:rFonts w:ascii="Times New Roman" w:eastAsia="Batang" w:hAnsi="Times New Roman"/>
                <w:color w:val="FF0000"/>
                <w:sz w:val="20"/>
                <w:szCs w:val="20"/>
              </w:rPr>
              <w:t>Tłocznia ścieków</w:t>
            </w:r>
          </w:p>
        </w:tc>
        <w:tc>
          <w:tcPr>
            <w:tcW w:w="832" w:type="dxa"/>
          </w:tcPr>
          <w:p w14:paraId="29880BB3" w14:textId="77777777" w:rsidR="003B3808" w:rsidRPr="003B3808" w:rsidRDefault="003B3808" w:rsidP="00AD6374">
            <w:pPr>
              <w:spacing w:after="0" w:line="240" w:lineRule="auto"/>
              <w:ind w:right="33"/>
              <w:rPr>
                <w:rFonts w:ascii="Times New Roman" w:eastAsia="Batang" w:hAnsi="Times New Roman"/>
                <w:color w:val="FF0000"/>
                <w:sz w:val="20"/>
                <w:szCs w:val="20"/>
                <w:highlight w:val="yellow"/>
              </w:rPr>
            </w:pPr>
            <w:r w:rsidRPr="003B3808">
              <w:rPr>
                <w:rFonts w:ascii="Times New Roman" w:eastAsia="Batang" w:hAnsi="Times New Roman"/>
                <w:color w:val="FF0000"/>
                <w:sz w:val="20"/>
                <w:szCs w:val="20"/>
              </w:rPr>
              <w:t xml:space="preserve">Projekt </w:t>
            </w:r>
            <w:proofErr w:type="spellStart"/>
            <w:r w:rsidRPr="003B3808">
              <w:rPr>
                <w:rFonts w:ascii="Times New Roman" w:eastAsia="Batang" w:hAnsi="Times New Roman"/>
                <w:color w:val="FF0000"/>
                <w:sz w:val="20"/>
                <w:szCs w:val="20"/>
              </w:rPr>
              <w:t>budowlny</w:t>
            </w:r>
            <w:proofErr w:type="spellEnd"/>
            <w:r w:rsidRPr="003B3808">
              <w:rPr>
                <w:rFonts w:ascii="Times New Roman" w:eastAsia="Batang" w:hAnsi="Times New Roman"/>
                <w:color w:val="FF0000"/>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35AB44" w14:textId="7DC67498" w:rsidR="003B3808" w:rsidRPr="003B3808" w:rsidRDefault="003B3808" w:rsidP="00AD6374">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Pomp</w:t>
            </w:r>
            <w:r w:rsidR="005404EB">
              <w:rPr>
                <w:rFonts w:ascii="Times New Roman" w:eastAsia="Batang" w:hAnsi="Times New Roman"/>
                <w:i/>
                <w:color w:val="FF0000"/>
                <w:sz w:val="20"/>
                <w:szCs w:val="20"/>
              </w:rPr>
              <w:t>y, armatura,</w:t>
            </w:r>
            <w:r w:rsidR="00BA01FB">
              <w:rPr>
                <w:rFonts w:ascii="Times New Roman" w:eastAsia="Batang" w:hAnsi="Times New Roman"/>
                <w:i/>
                <w:color w:val="FF0000"/>
                <w:sz w:val="20"/>
                <w:szCs w:val="20"/>
              </w:rPr>
              <w:t xml:space="preserve"> szyb,</w:t>
            </w:r>
            <w:r w:rsidR="005404EB">
              <w:rPr>
                <w:rFonts w:ascii="Times New Roman" w:eastAsia="Batang" w:hAnsi="Times New Roman"/>
                <w:i/>
                <w:color w:val="FF0000"/>
                <w:sz w:val="20"/>
                <w:szCs w:val="20"/>
              </w:rPr>
              <w:t xml:space="preserve"> </w:t>
            </w:r>
            <w:r w:rsidR="00BA01FB">
              <w:rPr>
                <w:rFonts w:ascii="Times New Roman" w:eastAsia="Batang" w:hAnsi="Times New Roman"/>
                <w:i/>
                <w:color w:val="FF0000"/>
                <w:sz w:val="20"/>
                <w:szCs w:val="20"/>
              </w:rPr>
              <w:t xml:space="preserve">sterowanie, </w:t>
            </w:r>
            <w:r w:rsidR="005404EB">
              <w:rPr>
                <w:rFonts w:ascii="Times New Roman" w:eastAsia="Batang" w:hAnsi="Times New Roman"/>
                <w:i/>
                <w:color w:val="FF0000"/>
                <w:sz w:val="20"/>
                <w:szCs w:val="20"/>
              </w:rPr>
              <w:t>…</w:t>
            </w:r>
            <w:r w:rsidRPr="003B3808">
              <w:rPr>
                <w:rFonts w:ascii="Times New Roman" w:eastAsia="Batang" w:hAnsi="Times New Roman"/>
                <w:i/>
                <w:color w:val="FF0000"/>
                <w:sz w:val="20"/>
                <w:szCs w:val="20"/>
              </w:rPr>
              <w:t>:</w:t>
            </w:r>
          </w:p>
          <w:p w14:paraId="1CF8365B" w14:textId="77777777" w:rsidR="003B3808" w:rsidRPr="003B3808" w:rsidRDefault="003B3808" w:rsidP="00AD6374">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typ ……………………</w:t>
            </w:r>
          </w:p>
          <w:p w14:paraId="794A150D" w14:textId="77777777" w:rsidR="003B3808" w:rsidRPr="003B3808" w:rsidRDefault="003B3808" w:rsidP="00AD6374">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wydajność ……………... m</w:t>
            </w:r>
            <w:r w:rsidRPr="003B3808">
              <w:rPr>
                <w:rFonts w:ascii="Times New Roman" w:eastAsia="Batang" w:hAnsi="Times New Roman"/>
                <w:i/>
                <w:color w:val="FF0000"/>
                <w:sz w:val="20"/>
                <w:szCs w:val="20"/>
                <w:vertAlign w:val="superscript"/>
              </w:rPr>
              <w:t>3</w:t>
            </w:r>
            <w:r w:rsidRPr="003B3808">
              <w:rPr>
                <w:rFonts w:ascii="Times New Roman" w:eastAsia="Batang" w:hAnsi="Times New Roman"/>
                <w:i/>
                <w:color w:val="FF0000"/>
                <w:sz w:val="20"/>
                <w:szCs w:val="20"/>
              </w:rPr>
              <w:t>/d</w:t>
            </w:r>
          </w:p>
          <w:p w14:paraId="2A168551" w14:textId="77777777" w:rsidR="003B3808" w:rsidRPr="003B3808" w:rsidRDefault="003B3808" w:rsidP="00AD6374">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wysokość podnoszenia ……..</w:t>
            </w:r>
            <w:proofErr w:type="spellStart"/>
            <w:r w:rsidRPr="003B3808">
              <w:rPr>
                <w:rFonts w:ascii="Times New Roman" w:eastAsia="Batang" w:hAnsi="Times New Roman"/>
                <w:i/>
                <w:color w:val="FF0000"/>
                <w:sz w:val="20"/>
                <w:szCs w:val="20"/>
              </w:rPr>
              <w:t>msw</w:t>
            </w:r>
            <w:proofErr w:type="spellEnd"/>
          </w:p>
          <w:p w14:paraId="3D0535FD" w14:textId="77777777" w:rsidR="003B3808" w:rsidRPr="003B3808" w:rsidRDefault="003B3808" w:rsidP="00AD6374">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moc ……………..kW</w:t>
            </w:r>
          </w:p>
        </w:tc>
        <w:tc>
          <w:tcPr>
            <w:tcW w:w="1294" w:type="dxa"/>
            <w:tcBorders>
              <w:top w:val="single" w:sz="4" w:space="0" w:color="auto"/>
              <w:left w:val="nil"/>
              <w:bottom w:val="single" w:sz="4" w:space="0" w:color="auto"/>
              <w:right w:val="single" w:sz="4" w:space="0" w:color="auto"/>
            </w:tcBorders>
            <w:shd w:val="clear" w:color="auto" w:fill="auto"/>
          </w:tcPr>
          <w:p w14:paraId="0BF50248" w14:textId="77777777" w:rsidR="003B3808" w:rsidRPr="003B3808" w:rsidRDefault="003B3808" w:rsidP="00AD6374">
            <w:pPr>
              <w:spacing w:after="0" w:line="240" w:lineRule="auto"/>
              <w:rPr>
                <w:rFonts w:ascii="Times New Roman" w:eastAsia="Batang" w:hAnsi="Times New Roman"/>
                <w:color w:val="FF0000"/>
                <w:sz w:val="20"/>
                <w:szCs w:val="20"/>
              </w:rPr>
            </w:pPr>
          </w:p>
          <w:p w14:paraId="51652FB0" w14:textId="77777777" w:rsidR="003B3808" w:rsidRPr="003B3808" w:rsidRDefault="003B3808" w:rsidP="00AD6374">
            <w:pPr>
              <w:spacing w:after="0" w:line="240" w:lineRule="auto"/>
              <w:rPr>
                <w:rFonts w:ascii="Times New Roman" w:eastAsia="Batang" w:hAnsi="Times New Roman"/>
                <w:color w:val="FF0000"/>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14:paraId="31E3613C" w14:textId="77777777" w:rsidR="003B3808" w:rsidRPr="003B3808" w:rsidRDefault="003B3808" w:rsidP="00AD6374">
            <w:pPr>
              <w:spacing w:after="0" w:line="240" w:lineRule="auto"/>
              <w:rPr>
                <w:rFonts w:ascii="Times New Roman" w:eastAsia="Batang" w:hAnsi="Times New Roman"/>
                <w:color w:val="FF0000"/>
                <w:sz w:val="20"/>
                <w:szCs w:val="20"/>
              </w:rPr>
            </w:pPr>
          </w:p>
          <w:p w14:paraId="7B15FCA8" w14:textId="77777777" w:rsidR="003B3808" w:rsidRPr="003B3808" w:rsidRDefault="003B3808" w:rsidP="00AD6374">
            <w:pPr>
              <w:spacing w:after="0" w:line="240" w:lineRule="auto"/>
              <w:rPr>
                <w:rFonts w:ascii="Times New Roman" w:eastAsia="Batang" w:hAnsi="Times New Roman"/>
                <w:color w:val="FF0000"/>
                <w:sz w:val="20"/>
                <w:szCs w:val="20"/>
              </w:rPr>
            </w:pPr>
          </w:p>
        </w:tc>
        <w:tc>
          <w:tcPr>
            <w:tcW w:w="1134" w:type="dxa"/>
            <w:tcBorders>
              <w:top w:val="single" w:sz="4" w:space="0" w:color="auto"/>
              <w:left w:val="nil"/>
              <w:bottom w:val="single" w:sz="4" w:space="0" w:color="auto"/>
              <w:right w:val="single" w:sz="4" w:space="0" w:color="auto"/>
            </w:tcBorders>
          </w:tcPr>
          <w:p w14:paraId="158AAC46" w14:textId="77777777" w:rsidR="003B3808" w:rsidRPr="003B3808" w:rsidRDefault="003B3808" w:rsidP="00AD6374">
            <w:pPr>
              <w:spacing w:after="0" w:line="240" w:lineRule="auto"/>
              <w:rPr>
                <w:rFonts w:ascii="Times New Roman" w:eastAsia="Batang" w:hAnsi="Times New Roman"/>
                <w:color w:val="FF0000"/>
                <w:sz w:val="20"/>
                <w:szCs w:val="20"/>
              </w:rPr>
            </w:pPr>
          </w:p>
          <w:p w14:paraId="03FFBAFF" w14:textId="77777777" w:rsidR="003B3808" w:rsidRPr="003B3808" w:rsidRDefault="003B3808" w:rsidP="00AD6374">
            <w:pPr>
              <w:spacing w:after="0" w:line="240" w:lineRule="auto"/>
              <w:rPr>
                <w:rFonts w:ascii="Times New Roman" w:eastAsia="Batang" w:hAnsi="Times New Roman"/>
                <w:color w:val="FF0000"/>
                <w:sz w:val="20"/>
                <w:szCs w:val="20"/>
              </w:rPr>
            </w:pPr>
          </w:p>
          <w:p w14:paraId="04B579A5" w14:textId="77777777" w:rsidR="003B3808" w:rsidRPr="003B3808" w:rsidRDefault="003B3808" w:rsidP="00AD6374">
            <w:pPr>
              <w:spacing w:after="0" w:line="240" w:lineRule="auto"/>
              <w:rPr>
                <w:rFonts w:ascii="Times New Roman" w:eastAsia="Batang" w:hAnsi="Times New Roman"/>
                <w:color w:val="FF0000"/>
                <w:sz w:val="20"/>
                <w:szCs w:val="20"/>
              </w:rPr>
            </w:pPr>
          </w:p>
          <w:p w14:paraId="41085A7A" w14:textId="77777777" w:rsidR="003B3808" w:rsidRPr="003B3808" w:rsidRDefault="003B3808" w:rsidP="00AD6374">
            <w:pPr>
              <w:spacing w:after="0" w:line="240" w:lineRule="auto"/>
              <w:rPr>
                <w:rFonts w:ascii="Times New Roman" w:eastAsia="Batang" w:hAnsi="Times New Roman"/>
                <w:color w:val="FF0000"/>
                <w:sz w:val="20"/>
                <w:szCs w:val="20"/>
              </w:rPr>
            </w:pPr>
          </w:p>
          <w:p w14:paraId="7883C240" w14:textId="77777777" w:rsidR="003B3808" w:rsidRPr="003B3808" w:rsidRDefault="003B3808" w:rsidP="00AD6374">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Tak/Nie*</w:t>
            </w:r>
          </w:p>
        </w:tc>
      </w:tr>
      <w:tr w:rsidR="005404EB" w:rsidRPr="003B3808" w14:paraId="187AB176" w14:textId="77777777" w:rsidTr="003B3808">
        <w:trPr>
          <w:trHeight w:val="634"/>
        </w:trPr>
        <w:tc>
          <w:tcPr>
            <w:tcW w:w="562" w:type="dxa"/>
          </w:tcPr>
          <w:p w14:paraId="510DD7D5" w14:textId="702CB4C0" w:rsidR="005404EB" w:rsidRPr="003B3808" w:rsidRDefault="005404EB" w:rsidP="005404EB">
            <w:pPr>
              <w:spacing w:after="0" w:line="240" w:lineRule="auto"/>
              <w:rPr>
                <w:rFonts w:ascii="Times New Roman" w:eastAsia="Batang" w:hAnsi="Times New Roman"/>
                <w:color w:val="FF0000"/>
                <w:sz w:val="20"/>
                <w:szCs w:val="20"/>
              </w:rPr>
            </w:pPr>
            <w:r>
              <w:rPr>
                <w:rFonts w:ascii="Times New Roman" w:eastAsia="Batang" w:hAnsi="Times New Roman"/>
                <w:color w:val="FF0000"/>
                <w:sz w:val="20"/>
                <w:szCs w:val="20"/>
              </w:rPr>
              <w:t>2</w:t>
            </w:r>
          </w:p>
        </w:tc>
        <w:tc>
          <w:tcPr>
            <w:tcW w:w="993" w:type="dxa"/>
          </w:tcPr>
          <w:p w14:paraId="1B1DDEDF" w14:textId="5D90E8BB" w:rsidR="005404EB" w:rsidRDefault="005404EB" w:rsidP="005404EB">
            <w:pPr>
              <w:spacing w:after="0" w:line="240" w:lineRule="auto"/>
              <w:rPr>
                <w:rFonts w:ascii="Times New Roman" w:eastAsia="Batang" w:hAnsi="Times New Roman"/>
                <w:b/>
                <w:color w:val="FF0000"/>
                <w:sz w:val="20"/>
                <w:szCs w:val="20"/>
              </w:rPr>
            </w:pPr>
            <w:r>
              <w:rPr>
                <w:rFonts w:ascii="Times New Roman" w:eastAsia="Batang" w:hAnsi="Times New Roman"/>
                <w:b/>
                <w:color w:val="FF0000"/>
                <w:sz w:val="20"/>
                <w:szCs w:val="20"/>
              </w:rPr>
              <w:t>Przepompownia ścieków</w:t>
            </w:r>
          </w:p>
        </w:tc>
        <w:tc>
          <w:tcPr>
            <w:tcW w:w="992" w:type="dxa"/>
          </w:tcPr>
          <w:p w14:paraId="63FBD857" w14:textId="76501F54" w:rsidR="005404EB" w:rsidRDefault="005404EB" w:rsidP="005404EB">
            <w:pPr>
              <w:spacing w:after="0" w:line="240" w:lineRule="auto"/>
              <w:rPr>
                <w:rFonts w:ascii="Times New Roman" w:eastAsia="Batang" w:hAnsi="Times New Roman"/>
                <w:color w:val="FF0000"/>
                <w:sz w:val="20"/>
                <w:szCs w:val="20"/>
              </w:rPr>
            </w:pPr>
            <w:r>
              <w:rPr>
                <w:rFonts w:ascii="Times New Roman" w:eastAsia="Batang" w:hAnsi="Times New Roman"/>
                <w:color w:val="FF0000"/>
                <w:sz w:val="20"/>
                <w:szCs w:val="20"/>
              </w:rPr>
              <w:t>Pompownia sieciowa</w:t>
            </w:r>
          </w:p>
        </w:tc>
        <w:tc>
          <w:tcPr>
            <w:tcW w:w="832" w:type="dxa"/>
          </w:tcPr>
          <w:p w14:paraId="4FA77ECF" w14:textId="0F0AFB2E" w:rsidR="005404EB" w:rsidRPr="003B3808" w:rsidRDefault="005404EB" w:rsidP="005404EB">
            <w:pPr>
              <w:spacing w:after="0" w:line="240" w:lineRule="auto"/>
              <w:ind w:right="33"/>
              <w:rPr>
                <w:rFonts w:ascii="Times New Roman" w:eastAsia="Batang" w:hAnsi="Times New Roman"/>
                <w:color w:val="FF0000"/>
                <w:sz w:val="20"/>
                <w:szCs w:val="20"/>
              </w:rPr>
            </w:pPr>
            <w:r w:rsidRPr="003B3808">
              <w:rPr>
                <w:rFonts w:ascii="Times New Roman" w:eastAsia="Batang" w:hAnsi="Times New Roman"/>
                <w:color w:val="FF0000"/>
                <w:sz w:val="20"/>
                <w:szCs w:val="20"/>
              </w:rPr>
              <w:t xml:space="preserve">Projekt </w:t>
            </w:r>
            <w:proofErr w:type="spellStart"/>
            <w:r w:rsidRPr="003B3808">
              <w:rPr>
                <w:rFonts w:ascii="Times New Roman" w:eastAsia="Batang" w:hAnsi="Times New Roman"/>
                <w:color w:val="FF0000"/>
                <w:sz w:val="20"/>
                <w:szCs w:val="20"/>
              </w:rPr>
              <w:t>budowlny</w:t>
            </w:r>
            <w:proofErr w:type="spellEnd"/>
            <w:r w:rsidRPr="003B3808">
              <w:rPr>
                <w:rFonts w:ascii="Times New Roman" w:eastAsia="Batang" w:hAnsi="Times New Roman"/>
                <w:color w:val="FF0000"/>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52CF48" w14:textId="0CD086C2"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Pomp</w:t>
            </w:r>
            <w:r>
              <w:rPr>
                <w:rFonts w:ascii="Times New Roman" w:eastAsia="Batang" w:hAnsi="Times New Roman"/>
                <w:i/>
                <w:color w:val="FF0000"/>
                <w:sz w:val="20"/>
                <w:szCs w:val="20"/>
              </w:rPr>
              <w:t>y, armatura,</w:t>
            </w:r>
            <w:r w:rsidR="00BA01FB">
              <w:rPr>
                <w:rFonts w:ascii="Times New Roman" w:eastAsia="Batang" w:hAnsi="Times New Roman"/>
                <w:i/>
                <w:color w:val="FF0000"/>
                <w:sz w:val="20"/>
                <w:szCs w:val="20"/>
              </w:rPr>
              <w:t xml:space="preserve"> szyb, sterowanie</w:t>
            </w:r>
            <w:r>
              <w:rPr>
                <w:rFonts w:ascii="Times New Roman" w:eastAsia="Batang" w:hAnsi="Times New Roman"/>
                <w:i/>
                <w:color w:val="FF0000"/>
                <w:sz w:val="20"/>
                <w:szCs w:val="20"/>
              </w:rPr>
              <w:t xml:space="preserve"> …</w:t>
            </w:r>
            <w:r w:rsidRPr="003B3808">
              <w:rPr>
                <w:rFonts w:ascii="Times New Roman" w:eastAsia="Batang" w:hAnsi="Times New Roman"/>
                <w:i/>
                <w:color w:val="FF0000"/>
                <w:sz w:val="20"/>
                <w:szCs w:val="20"/>
              </w:rPr>
              <w:t>:</w:t>
            </w:r>
          </w:p>
          <w:p w14:paraId="0AE6C025" w14:textId="77777777"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typ ……………………</w:t>
            </w:r>
          </w:p>
          <w:p w14:paraId="51660DC1" w14:textId="77777777"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wydajność ……………... m</w:t>
            </w:r>
            <w:r w:rsidRPr="003B3808">
              <w:rPr>
                <w:rFonts w:ascii="Times New Roman" w:eastAsia="Batang" w:hAnsi="Times New Roman"/>
                <w:i/>
                <w:color w:val="FF0000"/>
                <w:sz w:val="20"/>
                <w:szCs w:val="20"/>
                <w:vertAlign w:val="superscript"/>
              </w:rPr>
              <w:t>3</w:t>
            </w:r>
            <w:r w:rsidRPr="003B3808">
              <w:rPr>
                <w:rFonts w:ascii="Times New Roman" w:eastAsia="Batang" w:hAnsi="Times New Roman"/>
                <w:i/>
                <w:color w:val="FF0000"/>
                <w:sz w:val="20"/>
                <w:szCs w:val="20"/>
              </w:rPr>
              <w:t>/d</w:t>
            </w:r>
          </w:p>
          <w:p w14:paraId="532A7570" w14:textId="77777777"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wysokość podnoszenia ……..</w:t>
            </w:r>
            <w:proofErr w:type="spellStart"/>
            <w:r w:rsidRPr="003B3808">
              <w:rPr>
                <w:rFonts w:ascii="Times New Roman" w:eastAsia="Batang" w:hAnsi="Times New Roman"/>
                <w:i/>
                <w:color w:val="FF0000"/>
                <w:sz w:val="20"/>
                <w:szCs w:val="20"/>
              </w:rPr>
              <w:t>msw</w:t>
            </w:r>
            <w:proofErr w:type="spellEnd"/>
          </w:p>
          <w:p w14:paraId="67B8B90B" w14:textId="1EE818BD"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moc ……………..kW</w:t>
            </w:r>
          </w:p>
        </w:tc>
        <w:tc>
          <w:tcPr>
            <w:tcW w:w="1294" w:type="dxa"/>
            <w:tcBorders>
              <w:top w:val="single" w:sz="4" w:space="0" w:color="auto"/>
              <w:left w:val="nil"/>
              <w:bottom w:val="single" w:sz="4" w:space="0" w:color="auto"/>
              <w:right w:val="single" w:sz="4" w:space="0" w:color="auto"/>
            </w:tcBorders>
            <w:shd w:val="clear" w:color="auto" w:fill="auto"/>
          </w:tcPr>
          <w:p w14:paraId="349FBFC7"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14:paraId="6F8CF488"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1134" w:type="dxa"/>
            <w:tcBorders>
              <w:top w:val="single" w:sz="4" w:space="0" w:color="auto"/>
              <w:left w:val="nil"/>
              <w:bottom w:val="single" w:sz="4" w:space="0" w:color="auto"/>
              <w:right w:val="single" w:sz="4" w:space="0" w:color="auto"/>
            </w:tcBorders>
          </w:tcPr>
          <w:p w14:paraId="0D8DEAF0" w14:textId="7D0210E2" w:rsidR="005404EB" w:rsidRPr="003B3808" w:rsidRDefault="005404EB" w:rsidP="005404EB">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Tak/Nie*</w:t>
            </w:r>
          </w:p>
        </w:tc>
      </w:tr>
      <w:tr w:rsidR="005404EB" w:rsidRPr="003B3808" w14:paraId="307AC036" w14:textId="77777777" w:rsidTr="003B3808">
        <w:trPr>
          <w:trHeight w:val="634"/>
        </w:trPr>
        <w:tc>
          <w:tcPr>
            <w:tcW w:w="562" w:type="dxa"/>
          </w:tcPr>
          <w:p w14:paraId="3AE35284" w14:textId="74EF00CA" w:rsidR="005404EB" w:rsidRPr="003B3808" w:rsidRDefault="00102C0C" w:rsidP="005404EB">
            <w:pPr>
              <w:spacing w:after="0" w:line="240" w:lineRule="auto"/>
              <w:rPr>
                <w:rFonts w:ascii="Times New Roman" w:eastAsia="Batang" w:hAnsi="Times New Roman"/>
                <w:color w:val="FF0000"/>
                <w:sz w:val="20"/>
                <w:szCs w:val="20"/>
              </w:rPr>
            </w:pPr>
            <w:r>
              <w:rPr>
                <w:rFonts w:ascii="Times New Roman" w:eastAsia="Batang" w:hAnsi="Times New Roman"/>
                <w:color w:val="FF0000"/>
                <w:sz w:val="20"/>
                <w:szCs w:val="20"/>
              </w:rPr>
              <w:t>3</w:t>
            </w:r>
          </w:p>
        </w:tc>
        <w:tc>
          <w:tcPr>
            <w:tcW w:w="993" w:type="dxa"/>
          </w:tcPr>
          <w:p w14:paraId="3DE169B2" w14:textId="13B29A0C" w:rsidR="005404EB" w:rsidRDefault="005404EB" w:rsidP="005404EB">
            <w:pPr>
              <w:spacing w:after="0" w:line="240" w:lineRule="auto"/>
              <w:rPr>
                <w:rFonts w:ascii="Times New Roman" w:eastAsia="Batang" w:hAnsi="Times New Roman"/>
                <w:b/>
                <w:color w:val="FF0000"/>
                <w:sz w:val="20"/>
                <w:szCs w:val="20"/>
              </w:rPr>
            </w:pPr>
            <w:r>
              <w:rPr>
                <w:rFonts w:ascii="Times New Roman" w:eastAsia="Batang" w:hAnsi="Times New Roman"/>
                <w:b/>
                <w:color w:val="FF0000"/>
                <w:sz w:val="20"/>
                <w:szCs w:val="20"/>
              </w:rPr>
              <w:t>Przepompownia ścieków</w:t>
            </w:r>
          </w:p>
        </w:tc>
        <w:tc>
          <w:tcPr>
            <w:tcW w:w="992" w:type="dxa"/>
          </w:tcPr>
          <w:p w14:paraId="0BA0A00B" w14:textId="45CC676C" w:rsidR="005404EB" w:rsidRDefault="005404EB" w:rsidP="005404EB">
            <w:pPr>
              <w:spacing w:after="0" w:line="240" w:lineRule="auto"/>
              <w:rPr>
                <w:rFonts w:ascii="Times New Roman" w:eastAsia="Batang" w:hAnsi="Times New Roman"/>
                <w:color w:val="FF0000"/>
                <w:sz w:val="20"/>
                <w:szCs w:val="20"/>
              </w:rPr>
            </w:pPr>
            <w:r>
              <w:rPr>
                <w:rFonts w:ascii="Times New Roman" w:eastAsia="Batang" w:hAnsi="Times New Roman"/>
                <w:color w:val="FF0000"/>
                <w:sz w:val="20"/>
                <w:szCs w:val="20"/>
              </w:rPr>
              <w:t>Pompownia sieciowa</w:t>
            </w:r>
          </w:p>
        </w:tc>
        <w:tc>
          <w:tcPr>
            <w:tcW w:w="832" w:type="dxa"/>
          </w:tcPr>
          <w:p w14:paraId="2C287953" w14:textId="27985A76" w:rsidR="005404EB" w:rsidRPr="003B3808" w:rsidRDefault="005404EB" w:rsidP="005404EB">
            <w:pPr>
              <w:spacing w:after="0" w:line="240" w:lineRule="auto"/>
              <w:ind w:right="33"/>
              <w:rPr>
                <w:rFonts w:ascii="Times New Roman" w:eastAsia="Batang" w:hAnsi="Times New Roman"/>
                <w:color w:val="FF0000"/>
                <w:sz w:val="20"/>
                <w:szCs w:val="20"/>
              </w:rPr>
            </w:pPr>
            <w:r w:rsidRPr="003B3808">
              <w:rPr>
                <w:rFonts w:ascii="Times New Roman" w:eastAsia="Batang" w:hAnsi="Times New Roman"/>
                <w:color w:val="FF0000"/>
                <w:sz w:val="20"/>
                <w:szCs w:val="20"/>
              </w:rPr>
              <w:t xml:space="preserve">Projekt </w:t>
            </w:r>
            <w:proofErr w:type="spellStart"/>
            <w:r w:rsidRPr="003B3808">
              <w:rPr>
                <w:rFonts w:ascii="Times New Roman" w:eastAsia="Batang" w:hAnsi="Times New Roman"/>
                <w:color w:val="FF0000"/>
                <w:sz w:val="20"/>
                <w:szCs w:val="20"/>
              </w:rPr>
              <w:t>budowlny</w:t>
            </w:r>
            <w:proofErr w:type="spellEnd"/>
            <w:r w:rsidRPr="003B3808">
              <w:rPr>
                <w:rFonts w:ascii="Times New Roman" w:eastAsia="Batang" w:hAnsi="Times New Roman"/>
                <w:color w:val="FF0000"/>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D31A31" w14:textId="6E42E07F"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Pomp</w:t>
            </w:r>
            <w:r>
              <w:rPr>
                <w:rFonts w:ascii="Times New Roman" w:eastAsia="Batang" w:hAnsi="Times New Roman"/>
                <w:i/>
                <w:color w:val="FF0000"/>
                <w:sz w:val="20"/>
                <w:szCs w:val="20"/>
              </w:rPr>
              <w:t>y, armatura,</w:t>
            </w:r>
            <w:r w:rsidR="00BA01FB">
              <w:rPr>
                <w:rFonts w:ascii="Times New Roman" w:eastAsia="Batang" w:hAnsi="Times New Roman"/>
                <w:i/>
                <w:color w:val="FF0000"/>
                <w:sz w:val="20"/>
                <w:szCs w:val="20"/>
              </w:rPr>
              <w:t xml:space="preserve"> szyb, sterowanie</w:t>
            </w:r>
            <w:r>
              <w:rPr>
                <w:rFonts w:ascii="Times New Roman" w:eastAsia="Batang" w:hAnsi="Times New Roman"/>
                <w:i/>
                <w:color w:val="FF0000"/>
                <w:sz w:val="20"/>
                <w:szCs w:val="20"/>
              </w:rPr>
              <w:t xml:space="preserve"> …</w:t>
            </w:r>
            <w:r w:rsidRPr="003B3808">
              <w:rPr>
                <w:rFonts w:ascii="Times New Roman" w:eastAsia="Batang" w:hAnsi="Times New Roman"/>
                <w:i/>
                <w:color w:val="FF0000"/>
                <w:sz w:val="20"/>
                <w:szCs w:val="20"/>
              </w:rPr>
              <w:t>:</w:t>
            </w:r>
          </w:p>
          <w:p w14:paraId="2FA07B8E" w14:textId="77777777"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typ ……………………</w:t>
            </w:r>
          </w:p>
          <w:p w14:paraId="3AB0C171" w14:textId="77777777"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wydajność ……………... m</w:t>
            </w:r>
            <w:r w:rsidRPr="003B3808">
              <w:rPr>
                <w:rFonts w:ascii="Times New Roman" w:eastAsia="Batang" w:hAnsi="Times New Roman"/>
                <w:i/>
                <w:color w:val="FF0000"/>
                <w:sz w:val="20"/>
                <w:szCs w:val="20"/>
                <w:vertAlign w:val="superscript"/>
              </w:rPr>
              <w:t>3</w:t>
            </w:r>
            <w:r w:rsidRPr="003B3808">
              <w:rPr>
                <w:rFonts w:ascii="Times New Roman" w:eastAsia="Batang" w:hAnsi="Times New Roman"/>
                <w:i/>
                <w:color w:val="FF0000"/>
                <w:sz w:val="20"/>
                <w:szCs w:val="20"/>
              </w:rPr>
              <w:t>/d</w:t>
            </w:r>
          </w:p>
          <w:p w14:paraId="29F9D123" w14:textId="77777777"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wysokość podnoszenia ……..</w:t>
            </w:r>
            <w:proofErr w:type="spellStart"/>
            <w:r w:rsidRPr="003B3808">
              <w:rPr>
                <w:rFonts w:ascii="Times New Roman" w:eastAsia="Batang" w:hAnsi="Times New Roman"/>
                <w:i/>
                <w:color w:val="FF0000"/>
                <w:sz w:val="20"/>
                <w:szCs w:val="20"/>
              </w:rPr>
              <w:t>msw</w:t>
            </w:r>
            <w:proofErr w:type="spellEnd"/>
          </w:p>
          <w:p w14:paraId="27C328E4" w14:textId="6FD8F152"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moc ……………..kW</w:t>
            </w:r>
          </w:p>
        </w:tc>
        <w:tc>
          <w:tcPr>
            <w:tcW w:w="1294" w:type="dxa"/>
            <w:tcBorders>
              <w:top w:val="single" w:sz="4" w:space="0" w:color="auto"/>
              <w:left w:val="nil"/>
              <w:bottom w:val="single" w:sz="4" w:space="0" w:color="auto"/>
              <w:right w:val="single" w:sz="4" w:space="0" w:color="auto"/>
            </w:tcBorders>
            <w:shd w:val="clear" w:color="auto" w:fill="auto"/>
          </w:tcPr>
          <w:p w14:paraId="05046E1A"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14:paraId="16008290"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1134" w:type="dxa"/>
            <w:tcBorders>
              <w:top w:val="single" w:sz="4" w:space="0" w:color="auto"/>
              <w:left w:val="nil"/>
              <w:bottom w:val="single" w:sz="4" w:space="0" w:color="auto"/>
              <w:right w:val="single" w:sz="4" w:space="0" w:color="auto"/>
            </w:tcBorders>
          </w:tcPr>
          <w:p w14:paraId="2C9D7ABF" w14:textId="534EB0B3" w:rsidR="005404EB" w:rsidRPr="003B3808" w:rsidRDefault="005404EB" w:rsidP="005404EB">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Tak/Nie*</w:t>
            </w:r>
          </w:p>
        </w:tc>
      </w:tr>
      <w:tr w:rsidR="005404EB" w:rsidRPr="003B3808" w14:paraId="3558EA2E" w14:textId="77777777" w:rsidTr="003B3808">
        <w:trPr>
          <w:trHeight w:val="634"/>
        </w:trPr>
        <w:tc>
          <w:tcPr>
            <w:tcW w:w="562" w:type="dxa"/>
          </w:tcPr>
          <w:p w14:paraId="3CB835C6" w14:textId="0FFE2AEA" w:rsidR="005404EB" w:rsidRPr="003B3808" w:rsidRDefault="00102C0C" w:rsidP="005404EB">
            <w:pPr>
              <w:spacing w:after="0" w:line="240" w:lineRule="auto"/>
              <w:rPr>
                <w:rFonts w:ascii="Times New Roman" w:eastAsia="Batang" w:hAnsi="Times New Roman"/>
                <w:color w:val="FF0000"/>
                <w:sz w:val="20"/>
                <w:szCs w:val="20"/>
              </w:rPr>
            </w:pPr>
            <w:r>
              <w:rPr>
                <w:rFonts w:ascii="Times New Roman" w:eastAsia="Batang" w:hAnsi="Times New Roman"/>
                <w:color w:val="FF0000"/>
                <w:sz w:val="20"/>
                <w:szCs w:val="20"/>
              </w:rPr>
              <w:t>4</w:t>
            </w:r>
          </w:p>
        </w:tc>
        <w:tc>
          <w:tcPr>
            <w:tcW w:w="993" w:type="dxa"/>
          </w:tcPr>
          <w:p w14:paraId="01F3BF81" w14:textId="3337F614" w:rsidR="005404EB" w:rsidRDefault="005404EB" w:rsidP="005404EB">
            <w:pPr>
              <w:spacing w:after="0" w:line="240" w:lineRule="auto"/>
              <w:rPr>
                <w:rFonts w:ascii="Times New Roman" w:eastAsia="Batang" w:hAnsi="Times New Roman"/>
                <w:b/>
                <w:color w:val="FF0000"/>
                <w:sz w:val="20"/>
                <w:szCs w:val="20"/>
              </w:rPr>
            </w:pPr>
            <w:r>
              <w:rPr>
                <w:rFonts w:ascii="Times New Roman" w:eastAsia="Batang" w:hAnsi="Times New Roman"/>
                <w:b/>
                <w:color w:val="FF0000"/>
                <w:sz w:val="20"/>
                <w:szCs w:val="20"/>
              </w:rPr>
              <w:t>Studnie kanalizacyjne PVC</w:t>
            </w:r>
          </w:p>
        </w:tc>
        <w:tc>
          <w:tcPr>
            <w:tcW w:w="992" w:type="dxa"/>
          </w:tcPr>
          <w:p w14:paraId="08E0CA28" w14:textId="77777777" w:rsidR="005404EB" w:rsidRPr="003B3808" w:rsidRDefault="005404EB" w:rsidP="005404EB">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Sieć</w:t>
            </w:r>
          </w:p>
          <w:p w14:paraId="7F0671C8" w14:textId="77777777" w:rsidR="005404EB" w:rsidRDefault="005404EB" w:rsidP="005404EB">
            <w:pPr>
              <w:spacing w:after="0" w:line="240" w:lineRule="auto"/>
              <w:rPr>
                <w:rFonts w:ascii="Times New Roman" w:eastAsia="Batang" w:hAnsi="Times New Roman"/>
                <w:color w:val="FF0000"/>
                <w:sz w:val="20"/>
                <w:szCs w:val="20"/>
              </w:rPr>
            </w:pPr>
          </w:p>
        </w:tc>
        <w:tc>
          <w:tcPr>
            <w:tcW w:w="832" w:type="dxa"/>
          </w:tcPr>
          <w:p w14:paraId="3547EF29" w14:textId="32B81AD4" w:rsidR="005404EB" w:rsidRPr="003B3808" w:rsidRDefault="005404EB" w:rsidP="005404EB">
            <w:pPr>
              <w:spacing w:after="0" w:line="240" w:lineRule="auto"/>
              <w:ind w:right="33"/>
              <w:rPr>
                <w:rFonts w:ascii="Times New Roman" w:eastAsia="Batang" w:hAnsi="Times New Roman"/>
                <w:color w:val="FF0000"/>
                <w:sz w:val="20"/>
                <w:szCs w:val="20"/>
              </w:rPr>
            </w:pPr>
            <w:r w:rsidRPr="003B3808">
              <w:rPr>
                <w:rFonts w:ascii="Times New Roman" w:eastAsia="Batang" w:hAnsi="Times New Roman"/>
                <w:color w:val="FF0000"/>
                <w:sz w:val="20"/>
                <w:szCs w:val="20"/>
              </w:rPr>
              <w:t xml:space="preserve">Projekt budowlany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AEB8DC" w14:textId="23558358"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Pr>
                <w:rFonts w:ascii="Times New Roman" w:eastAsia="Batang" w:hAnsi="Times New Roman"/>
                <w:i/>
                <w:color w:val="FF0000"/>
                <w:sz w:val="20"/>
                <w:szCs w:val="20"/>
              </w:rPr>
              <w:t>Kinety, rury wznośne, włazy, ….</w:t>
            </w:r>
          </w:p>
        </w:tc>
        <w:tc>
          <w:tcPr>
            <w:tcW w:w="1294" w:type="dxa"/>
            <w:tcBorders>
              <w:top w:val="single" w:sz="4" w:space="0" w:color="auto"/>
              <w:left w:val="nil"/>
              <w:bottom w:val="single" w:sz="4" w:space="0" w:color="auto"/>
              <w:right w:val="single" w:sz="4" w:space="0" w:color="auto"/>
            </w:tcBorders>
            <w:shd w:val="clear" w:color="auto" w:fill="auto"/>
          </w:tcPr>
          <w:p w14:paraId="00F695E9"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14:paraId="0EE1B1C9"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1134" w:type="dxa"/>
            <w:tcBorders>
              <w:top w:val="single" w:sz="4" w:space="0" w:color="auto"/>
              <w:left w:val="nil"/>
              <w:bottom w:val="single" w:sz="4" w:space="0" w:color="auto"/>
              <w:right w:val="single" w:sz="4" w:space="0" w:color="auto"/>
            </w:tcBorders>
          </w:tcPr>
          <w:p w14:paraId="036E30F5" w14:textId="2C0EFD85" w:rsidR="005404EB" w:rsidRPr="003B3808" w:rsidRDefault="005404EB" w:rsidP="005404EB">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Tak/Nie*</w:t>
            </w:r>
          </w:p>
        </w:tc>
      </w:tr>
      <w:tr w:rsidR="005404EB" w:rsidRPr="003B3808" w14:paraId="5C30D02A" w14:textId="77777777" w:rsidTr="003B3808">
        <w:trPr>
          <w:trHeight w:val="634"/>
        </w:trPr>
        <w:tc>
          <w:tcPr>
            <w:tcW w:w="562" w:type="dxa"/>
          </w:tcPr>
          <w:p w14:paraId="63056FB3" w14:textId="24C10B48" w:rsidR="005404EB" w:rsidRPr="003B3808" w:rsidRDefault="00102C0C" w:rsidP="005404EB">
            <w:pPr>
              <w:spacing w:after="0" w:line="240" w:lineRule="auto"/>
              <w:rPr>
                <w:rFonts w:ascii="Times New Roman" w:eastAsia="Batang" w:hAnsi="Times New Roman"/>
                <w:color w:val="FF0000"/>
                <w:sz w:val="20"/>
                <w:szCs w:val="20"/>
              </w:rPr>
            </w:pPr>
            <w:r>
              <w:rPr>
                <w:rFonts w:ascii="Times New Roman" w:eastAsia="Batang" w:hAnsi="Times New Roman"/>
                <w:color w:val="FF0000"/>
                <w:sz w:val="20"/>
                <w:szCs w:val="20"/>
              </w:rPr>
              <w:t>5</w:t>
            </w:r>
          </w:p>
        </w:tc>
        <w:tc>
          <w:tcPr>
            <w:tcW w:w="993" w:type="dxa"/>
          </w:tcPr>
          <w:p w14:paraId="629B0376" w14:textId="3EF17BD4" w:rsidR="005404EB" w:rsidRDefault="005404EB" w:rsidP="005404EB">
            <w:pPr>
              <w:spacing w:after="0" w:line="240" w:lineRule="auto"/>
              <w:rPr>
                <w:rFonts w:ascii="Times New Roman" w:eastAsia="Batang" w:hAnsi="Times New Roman"/>
                <w:b/>
                <w:color w:val="FF0000"/>
                <w:sz w:val="20"/>
                <w:szCs w:val="20"/>
              </w:rPr>
            </w:pPr>
            <w:r>
              <w:rPr>
                <w:rFonts w:ascii="Times New Roman" w:eastAsia="Batang" w:hAnsi="Times New Roman"/>
                <w:b/>
                <w:color w:val="FF0000"/>
                <w:sz w:val="20"/>
                <w:szCs w:val="20"/>
              </w:rPr>
              <w:t>Studnie kanalizacyjne betonowe</w:t>
            </w:r>
          </w:p>
        </w:tc>
        <w:tc>
          <w:tcPr>
            <w:tcW w:w="992" w:type="dxa"/>
          </w:tcPr>
          <w:p w14:paraId="4C40651C" w14:textId="77777777" w:rsidR="005404EB" w:rsidRPr="003B3808" w:rsidRDefault="005404EB" w:rsidP="005404EB">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Sieć</w:t>
            </w:r>
          </w:p>
          <w:p w14:paraId="6FE0B31C"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832" w:type="dxa"/>
          </w:tcPr>
          <w:p w14:paraId="1A4432EF" w14:textId="5D73C40D" w:rsidR="005404EB" w:rsidRPr="003B3808" w:rsidRDefault="005404EB" w:rsidP="005404EB">
            <w:pPr>
              <w:spacing w:after="0" w:line="240" w:lineRule="auto"/>
              <w:ind w:right="33"/>
              <w:rPr>
                <w:rFonts w:ascii="Times New Roman" w:eastAsia="Batang" w:hAnsi="Times New Roman"/>
                <w:color w:val="FF0000"/>
                <w:sz w:val="20"/>
                <w:szCs w:val="20"/>
              </w:rPr>
            </w:pPr>
            <w:r w:rsidRPr="003B3808">
              <w:rPr>
                <w:rFonts w:ascii="Times New Roman" w:eastAsia="Batang" w:hAnsi="Times New Roman"/>
                <w:color w:val="FF0000"/>
                <w:sz w:val="20"/>
                <w:szCs w:val="20"/>
              </w:rPr>
              <w:t xml:space="preserve">Projekt budowlany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62B4BE" w14:textId="3D210CB7" w:rsidR="005404EB" w:rsidRDefault="009C622A" w:rsidP="005404EB">
            <w:pPr>
              <w:tabs>
                <w:tab w:val="left" w:pos="426"/>
              </w:tabs>
              <w:spacing w:after="0" w:line="240" w:lineRule="auto"/>
              <w:jc w:val="both"/>
              <w:rPr>
                <w:rFonts w:ascii="Times New Roman" w:eastAsia="Batang" w:hAnsi="Times New Roman"/>
                <w:i/>
                <w:color w:val="FF0000"/>
                <w:sz w:val="20"/>
                <w:szCs w:val="20"/>
              </w:rPr>
            </w:pPr>
            <w:r>
              <w:rPr>
                <w:rFonts w:ascii="Times New Roman" w:eastAsia="Batang" w:hAnsi="Times New Roman"/>
                <w:i/>
                <w:color w:val="FF0000"/>
                <w:sz w:val="20"/>
                <w:szCs w:val="20"/>
              </w:rPr>
              <w:t xml:space="preserve">Kinety fabryczne, włazy, stopnie </w:t>
            </w:r>
            <w:proofErr w:type="spellStart"/>
            <w:r>
              <w:rPr>
                <w:rFonts w:ascii="Times New Roman" w:eastAsia="Batang" w:hAnsi="Times New Roman"/>
                <w:i/>
                <w:color w:val="FF0000"/>
                <w:sz w:val="20"/>
                <w:szCs w:val="20"/>
              </w:rPr>
              <w:t>złazowe</w:t>
            </w:r>
            <w:proofErr w:type="spellEnd"/>
            <w:r>
              <w:rPr>
                <w:rFonts w:ascii="Times New Roman" w:eastAsia="Batang" w:hAnsi="Times New Roman"/>
                <w:i/>
                <w:color w:val="FF0000"/>
                <w:sz w:val="20"/>
                <w:szCs w:val="20"/>
              </w:rPr>
              <w:t>, ….</w:t>
            </w:r>
          </w:p>
        </w:tc>
        <w:tc>
          <w:tcPr>
            <w:tcW w:w="1294" w:type="dxa"/>
            <w:tcBorders>
              <w:top w:val="single" w:sz="4" w:space="0" w:color="auto"/>
              <w:left w:val="nil"/>
              <w:bottom w:val="single" w:sz="4" w:space="0" w:color="auto"/>
              <w:right w:val="single" w:sz="4" w:space="0" w:color="auto"/>
            </w:tcBorders>
            <w:shd w:val="clear" w:color="auto" w:fill="auto"/>
          </w:tcPr>
          <w:p w14:paraId="76BCC685"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14:paraId="4318D2EE"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1134" w:type="dxa"/>
            <w:tcBorders>
              <w:top w:val="single" w:sz="4" w:space="0" w:color="auto"/>
              <w:left w:val="nil"/>
              <w:bottom w:val="single" w:sz="4" w:space="0" w:color="auto"/>
              <w:right w:val="single" w:sz="4" w:space="0" w:color="auto"/>
            </w:tcBorders>
          </w:tcPr>
          <w:p w14:paraId="2A60BC9E" w14:textId="48D0B949" w:rsidR="005404EB" w:rsidRPr="003B3808" w:rsidRDefault="009C622A" w:rsidP="005404EB">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Tak/Nie*</w:t>
            </w:r>
          </w:p>
        </w:tc>
      </w:tr>
      <w:tr w:rsidR="005404EB" w:rsidRPr="003B3808" w14:paraId="7B48D056" w14:textId="77777777" w:rsidTr="003B3808">
        <w:trPr>
          <w:trHeight w:val="634"/>
        </w:trPr>
        <w:tc>
          <w:tcPr>
            <w:tcW w:w="562" w:type="dxa"/>
          </w:tcPr>
          <w:p w14:paraId="6CD28A45" w14:textId="074AA93D" w:rsidR="005404EB" w:rsidRPr="003B3808" w:rsidRDefault="00102C0C" w:rsidP="005404EB">
            <w:pPr>
              <w:spacing w:after="0" w:line="240" w:lineRule="auto"/>
              <w:rPr>
                <w:rFonts w:ascii="Times New Roman" w:eastAsia="Batang" w:hAnsi="Times New Roman"/>
                <w:color w:val="FF0000"/>
                <w:sz w:val="20"/>
                <w:szCs w:val="20"/>
              </w:rPr>
            </w:pPr>
            <w:r>
              <w:rPr>
                <w:rFonts w:ascii="Times New Roman" w:eastAsia="Batang" w:hAnsi="Times New Roman"/>
                <w:color w:val="FF0000"/>
                <w:sz w:val="20"/>
                <w:szCs w:val="20"/>
              </w:rPr>
              <w:t>6</w:t>
            </w:r>
          </w:p>
        </w:tc>
        <w:tc>
          <w:tcPr>
            <w:tcW w:w="993" w:type="dxa"/>
          </w:tcPr>
          <w:p w14:paraId="640F67E2" w14:textId="6C521B6E" w:rsidR="005404EB" w:rsidRPr="003B3808" w:rsidRDefault="005404EB" w:rsidP="005404EB">
            <w:pPr>
              <w:spacing w:after="0" w:line="240" w:lineRule="auto"/>
              <w:rPr>
                <w:rFonts w:ascii="Times New Roman" w:eastAsia="Batang" w:hAnsi="Times New Roman"/>
                <w:b/>
                <w:color w:val="FF0000"/>
                <w:sz w:val="20"/>
                <w:szCs w:val="20"/>
              </w:rPr>
            </w:pPr>
            <w:r>
              <w:rPr>
                <w:rFonts w:ascii="Times New Roman" w:eastAsia="Batang" w:hAnsi="Times New Roman"/>
                <w:b/>
                <w:color w:val="FF0000"/>
                <w:sz w:val="20"/>
                <w:szCs w:val="20"/>
              </w:rPr>
              <w:t>Rury PCV-U</w:t>
            </w:r>
          </w:p>
        </w:tc>
        <w:tc>
          <w:tcPr>
            <w:tcW w:w="992" w:type="dxa"/>
          </w:tcPr>
          <w:p w14:paraId="3E113BD1" w14:textId="77777777" w:rsidR="005404EB" w:rsidRPr="003B3808" w:rsidRDefault="005404EB" w:rsidP="005404EB">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Sieć</w:t>
            </w:r>
          </w:p>
          <w:p w14:paraId="36309E4A"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832" w:type="dxa"/>
          </w:tcPr>
          <w:p w14:paraId="02353CCD" w14:textId="77777777" w:rsidR="005404EB" w:rsidRPr="003B3808" w:rsidRDefault="005404EB" w:rsidP="005404EB">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 xml:space="preserve">Projekt budowlany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6A35A0" w14:textId="77777777"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Rury Ø 160</w:t>
            </w:r>
          </w:p>
          <w:p w14:paraId="38981AF6" w14:textId="77777777"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typ ………………………………</w:t>
            </w:r>
          </w:p>
        </w:tc>
        <w:tc>
          <w:tcPr>
            <w:tcW w:w="1294" w:type="dxa"/>
            <w:tcBorders>
              <w:top w:val="single" w:sz="4" w:space="0" w:color="auto"/>
              <w:left w:val="nil"/>
              <w:bottom w:val="single" w:sz="4" w:space="0" w:color="auto"/>
              <w:right w:val="single" w:sz="4" w:space="0" w:color="auto"/>
            </w:tcBorders>
            <w:shd w:val="clear" w:color="auto" w:fill="auto"/>
          </w:tcPr>
          <w:p w14:paraId="3E4F260F"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14:paraId="7D73ED5B"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1134" w:type="dxa"/>
            <w:tcBorders>
              <w:top w:val="single" w:sz="4" w:space="0" w:color="auto"/>
              <w:left w:val="nil"/>
              <w:bottom w:val="single" w:sz="4" w:space="0" w:color="auto"/>
              <w:right w:val="single" w:sz="4" w:space="0" w:color="auto"/>
            </w:tcBorders>
          </w:tcPr>
          <w:p w14:paraId="6365A914" w14:textId="77777777" w:rsidR="005404EB" w:rsidRPr="003B3808" w:rsidRDefault="005404EB" w:rsidP="005404EB">
            <w:pPr>
              <w:spacing w:after="0" w:line="240" w:lineRule="auto"/>
              <w:rPr>
                <w:rFonts w:ascii="Times New Roman" w:eastAsia="Batang" w:hAnsi="Times New Roman"/>
                <w:color w:val="FF0000"/>
                <w:sz w:val="20"/>
                <w:szCs w:val="20"/>
              </w:rPr>
            </w:pPr>
          </w:p>
          <w:p w14:paraId="4E144932" w14:textId="77777777" w:rsidR="005404EB" w:rsidRPr="003B3808" w:rsidRDefault="005404EB" w:rsidP="005404EB">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Tak/Nie*</w:t>
            </w:r>
          </w:p>
        </w:tc>
      </w:tr>
      <w:tr w:rsidR="005404EB" w:rsidRPr="003B3808" w14:paraId="0856CE26" w14:textId="77777777" w:rsidTr="003B3808">
        <w:trPr>
          <w:trHeight w:val="634"/>
        </w:trPr>
        <w:tc>
          <w:tcPr>
            <w:tcW w:w="562" w:type="dxa"/>
          </w:tcPr>
          <w:p w14:paraId="292063AC" w14:textId="213C558D" w:rsidR="005404EB" w:rsidRPr="003B3808" w:rsidRDefault="00102C0C" w:rsidP="005404EB">
            <w:pPr>
              <w:spacing w:after="0" w:line="240" w:lineRule="auto"/>
              <w:rPr>
                <w:rFonts w:ascii="Times New Roman" w:eastAsia="Batang" w:hAnsi="Times New Roman"/>
                <w:color w:val="FF0000"/>
                <w:sz w:val="20"/>
                <w:szCs w:val="20"/>
              </w:rPr>
            </w:pPr>
            <w:r>
              <w:rPr>
                <w:rFonts w:ascii="Times New Roman" w:eastAsia="Batang" w:hAnsi="Times New Roman"/>
                <w:color w:val="FF0000"/>
                <w:sz w:val="20"/>
                <w:szCs w:val="20"/>
              </w:rPr>
              <w:t>7</w:t>
            </w:r>
          </w:p>
        </w:tc>
        <w:tc>
          <w:tcPr>
            <w:tcW w:w="993" w:type="dxa"/>
          </w:tcPr>
          <w:p w14:paraId="5A9C93A7" w14:textId="76EF8F79" w:rsidR="005404EB" w:rsidRPr="003B3808" w:rsidRDefault="005404EB" w:rsidP="005404EB">
            <w:pPr>
              <w:spacing w:after="0" w:line="240" w:lineRule="auto"/>
              <w:rPr>
                <w:rFonts w:ascii="Times New Roman" w:eastAsia="Batang" w:hAnsi="Times New Roman"/>
                <w:b/>
                <w:color w:val="FF0000"/>
                <w:sz w:val="20"/>
                <w:szCs w:val="20"/>
              </w:rPr>
            </w:pPr>
            <w:r w:rsidRPr="003B3808">
              <w:rPr>
                <w:rFonts w:ascii="Times New Roman" w:eastAsia="Batang" w:hAnsi="Times New Roman"/>
                <w:b/>
                <w:color w:val="FF0000"/>
                <w:sz w:val="20"/>
                <w:szCs w:val="20"/>
              </w:rPr>
              <w:t xml:space="preserve">Rury </w:t>
            </w:r>
            <w:r>
              <w:rPr>
                <w:rFonts w:ascii="Times New Roman" w:eastAsia="Batang" w:hAnsi="Times New Roman"/>
                <w:b/>
                <w:color w:val="FF0000"/>
                <w:sz w:val="20"/>
                <w:szCs w:val="20"/>
              </w:rPr>
              <w:t>PCV-U</w:t>
            </w:r>
          </w:p>
        </w:tc>
        <w:tc>
          <w:tcPr>
            <w:tcW w:w="992" w:type="dxa"/>
          </w:tcPr>
          <w:p w14:paraId="279C9EB6" w14:textId="77777777" w:rsidR="005404EB" w:rsidRPr="003B3808" w:rsidRDefault="005404EB" w:rsidP="005404EB">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Sieć</w:t>
            </w:r>
          </w:p>
          <w:p w14:paraId="43D94329"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832" w:type="dxa"/>
          </w:tcPr>
          <w:p w14:paraId="00F25F67" w14:textId="089F9964" w:rsidR="005404EB" w:rsidRPr="003B3808" w:rsidRDefault="005404EB" w:rsidP="005404EB">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Projekt budowlany</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1F5A500" w14:textId="00799A92"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xml:space="preserve">Rury Ø </w:t>
            </w:r>
            <w:r>
              <w:rPr>
                <w:rFonts w:ascii="Times New Roman" w:eastAsia="Batang" w:hAnsi="Times New Roman"/>
                <w:i/>
                <w:color w:val="FF0000"/>
                <w:sz w:val="20"/>
                <w:szCs w:val="20"/>
              </w:rPr>
              <w:t>20</w:t>
            </w:r>
            <w:r w:rsidRPr="003B3808">
              <w:rPr>
                <w:rFonts w:ascii="Times New Roman" w:eastAsia="Batang" w:hAnsi="Times New Roman"/>
                <w:i/>
                <w:color w:val="FF0000"/>
                <w:sz w:val="20"/>
                <w:szCs w:val="20"/>
              </w:rPr>
              <w:t>0</w:t>
            </w:r>
          </w:p>
          <w:p w14:paraId="6D42AE49" w14:textId="77C7F0E6"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typ ………………………………</w:t>
            </w:r>
          </w:p>
        </w:tc>
        <w:tc>
          <w:tcPr>
            <w:tcW w:w="1294" w:type="dxa"/>
            <w:tcBorders>
              <w:top w:val="single" w:sz="4" w:space="0" w:color="auto"/>
              <w:left w:val="nil"/>
              <w:bottom w:val="single" w:sz="4" w:space="0" w:color="auto"/>
              <w:right w:val="single" w:sz="4" w:space="0" w:color="auto"/>
            </w:tcBorders>
            <w:shd w:val="clear" w:color="auto" w:fill="auto"/>
          </w:tcPr>
          <w:p w14:paraId="32250562"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14:paraId="514C3DF8"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1134" w:type="dxa"/>
            <w:tcBorders>
              <w:top w:val="single" w:sz="4" w:space="0" w:color="auto"/>
              <w:left w:val="nil"/>
              <w:bottom w:val="single" w:sz="4" w:space="0" w:color="auto"/>
              <w:right w:val="single" w:sz="4" w:space="0" w:color="auto"/>
            </w:tcBorders>
          </w:tcPr>
          <w:p w14:paraId="74F223DD" w14:textId="56209FB2" w:rsidR="005404EB" w:rsidRPr="003B3808" w:rsidRDefault="005404EB" w:rsidP="005404EB">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Tak/Nie*</w:t>
            </w:r>
          </w:p>
        </w:tc>
      </w:tr>
      <w:tr w:rsidR="005404EB" w:rsidRPr="003B3808" w14:paraId="3C36CB29" w14:textId="77777777" w:rsidTr="003B3808">
        <w:trPr>
          <w:trHeight w:val="634"/>
        </w:trPr>
        <w:tc>
          <w:tcPr>
            <w:tcW w:w="562" w:type="dxa"/>
          </w:tcPr>
          <w:p w14:paraId="5319E90E" w14:textId="4CB134A8" w:rsidR="005404EB" w:rsidRDefault="00102C0C" w:rsidP="005404EB">
            <w:pPr>
              <w:spacing w:after="0" w:line="240" w:lineRule="auto"/>
              <w:rPr>
                <w:rFonts w:ascii="Times New Roman" w:eastAsia="Batang" w:hAnsi="Times New Roman"/>
                <w:color w:val="FF0000"/>
                <w:sz w:val="20"/>
                <w:szCs w:val="20"/>
              </w:rPr>
            </w:pPr>
            <w:r>
              <w:rPr>
                <w:rFonts w:ascii="Times New Roman" w:eastAsia="Batang" w:hAnsi="Times New Roman"/>
                <w:color w:val="FF0000"/>
                <w:sz w:val="20"/>
                <w:szCs w:val="20"/>
              </w:rPr>
              <w:t>8</w:t>
            </w:r>
          </w:p>
        </w:tc>
        <w:tc>
          <w:tcPr>
            <w:tcW w:w="993" w:type="dxa"/>
          </w:tcPr>
          <w:p w14:paraId="240EA63D" w14:textId="4A309DA4" w:rsidR="005404EB" w:rsidRPr="003B3808" w:rsidRDefault="005404EB" w:rsidP="005404EB">
            <w:pPr>
              <w:spacing w:after="0" w:line="240" w:lineRule="auto"/>
              <w:rPr>
                <w:rFonts w:ascii="Times New Roman" w:eastAsia="Batang" w:hAnsi="Times New Roman"/>
                <w:b/>
                <w:color w:val="FF0000"/>
                <w:sz w:val="20"/>
                <w:szCs w:val="20"/>
              </w:rPr>
            </w:pPr>
            <w:r w:rsidRPr="003B3808">
              <w:rPr>
                <w:rFonts w:ascii="Times New Roman" w:eastAsia="Batang" w:hAnsi="Times New Roman"/>
                <w:b/>
                <w:color w:val="FF0000"/>
                <w:sz w:val="20"/>
                <w:szCs w:val="20"/>
              </w:rPr>
              <w:t xml:space="preserve">Rury </w:t>
            </w:r>
            <w:r>
              <w:rPr>
                <w:rFonts w:ascii="Times New Roman" w:eastAsia="Batang" w:hAnsi="Times New Roman"/>
                <w:b/>
                <w:color w:val="FF0000"/>
                <w:sz w:val="20"/>
                <w:szCs w:val="20"/>
              </w:rPr>
              <w:t>PCV-U</w:t>
            </w:r>
          </w:p>
        </w:tc>
        <w:tc>
          <w:tcPr>
            <w:tcW w:w="992" w:type="dxa"/>
          </w:tcPr>
          <w:p w14:paraId="461C675B" w14:textId="77777777" w:rsidR="005404EB" w:rsidRPr="003B3808" w:rsidRDefault="005404EB" w:rsidP="005404EB">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Sieć</w:t>
            </w:r>
          </w:p>
          <w:p w14:paraId="610C3811"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832" w:type="dxa"/>
          </w:tcPr>
          <w:p w14:paraId="2CCFD013" w14:textId="4AB5F289" w:rsidR="005404EB" w:rsidRPr="003B3808" w:rsidRDefault="005404EB" w:rsidP="005404EB">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Projekt budowlany</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2661DD" w14:textId="3F53B1B5"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xml:space="preserve">Rury Ø </w:t>
            </w:r>
            <w:r>
              <w:rPr>
                <w:rFonts w:ascii="Times New Roman" w:eastAsia="Batang" w:hAnsi="Times New Roman"/>
                <w:i/>
                <w:color w:val="FF0000"/>
                <w:sz w:val="20"/>
                <w:szCs w:val="20"/>
              </w:rPr>
              <w:t>315</w:t>
            </w:r>
          </w:p>
          <w:p w14:paraId="3B6E31F5" w14:textId="78852AEE"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3B3808">
              <w:rPr>
                <w:rFonts w:ascii="Times New Roman" w:eastAsia="Batang" w:hAnsi="Times New Roman"/>
                <w:i/>
                <w:color w:val="FF0000"/>
                <w:sz w:val="20"/>
                <w:szCs w:val="20"/>
              </w:rPr>
              <w:t>- typ ………………………………</w:t>
            </w:r>
          </w:p>
        </w:tc>
        <w:tc>
          <w:tcPr>
            <w:tcW w:w="1294" w:type="dxa"/>
            <w:tcBorders>
              <w:top w:val="single" w:sz="4" w:space="0" w:color="auto"/>
              <w:left w:val="nil"/>
              <w:bottom w:val="single" w:sz="4" w:space="0" w:color="auto"/>
              <w:right w:val="single" w:sz="4" w:space="0" w:color="auto"/>
            </w:tcBorders>
            <w:shd w:val="clear" w:color="auto" w:fill="auto"/>
          </w:tcPr>
          <w:p w14:paraId="0D7F61AB"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14:paraId="6AD2928B"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1134" w:type="dxa"/>
            <w:tcBorders>
              <w:top w:val="single" w:sz="4" w:space="0" w:color="auto"/>
              <w:left w:val="nil"/>
              <w:bottom w:val="single" w:sz="4" w:space="0" w:color="auto"/>
              <w:right w:val="single" w:sz="4" w:space="0" w:color="auto"/>
            </w:tcBorders>
          </w:tcPr>
          <w:p w14:paraId="2B4CCBE5" w14:textId="27CCEFE3" w:rsidR="005404EB" w:rsidRPr="003B3808" w:rsidRDefault="005404EB" w:rsidP="005404EB">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Tak/Nie*</w:t>
            </w:r>
          </w:p>
        </w:tc>
      </w:tr>
      <w:tr w:rsidR="005404EB" w:rsidRPr="003B3808" w14:paraId="5D953CA3" w14:textId="77777777" w:rsidTr="003B3808">
        <w:trPr>
          <w:trHeight w:val="634"/>
        </w:trPr>
        <w:tc>
          <w:tcPr>
            <w:tcW w:w="562" w:type="dxa"/>
          </w:tcPr>
          <w:p w14:paraId="2AB08A8D" w14:textId="737F3DA5" w:rsidR="005404EB" w:rsidRDefault="00102C0C" w:rsidP="005404EB">
            <w:pPr>
              <w:spacing w:after="0" w:line="240" w:lineRule="auto"/>
              <w:rPr>
                <w:rFonts w:ascii="Times New Roman" w:eastAsia="Batang" w:hAnsi="Times New Roman"/>
                <w:color w:val="FF0000"/>
                <w:sz w:val="20"/>
                <w:szCs w:val="20"/>
              </w:rPr>
            </w:pPr>
            <w:r>
              <w:rPr>
                <w:rFonts w:ascii="Times New Roman" w:eastAsia="Batang" w:hAnsi="Times New Roman"/>
                <w:color w:val="FF0000"/>
                <w:sz w:val="20"/>
                <w:szCs w:val="20"/>
              </w:rPr>
              <w:t>9</w:t>
            </w:r>
          </w:p>
        </w:tc>
        <w:tc>
          <w:tcPr>
            <w:tcW w:w="993" w:type="dxa"/>
          </w:tcPr>
          <w:p w14:paraId="51C00F80" w14:textId="2435C8E1" w:rsidR="005404EB" w:rsidRPr="003B3808" w:rsidRDefault="005404EB" w:rsidP="005404EB">
            <w:pPr>
              <w:spacing w:after="0" w:line="240" w:lineRule="auto"/>
              <w:rPr>
                <w:rFonts w:ascii="Times New Roman" w:eastAsia="Batang" w:hAnsi="Times New Roman"/>
                <w:b/>
                <w:color w:val="FF0000"/>
                <w:sz w:val="20"/>
                <w:szCs w:val="20"/>
              </w:rPr>
            </w:pPr>
            <w:r w:rsidRPr="00433908">
              <w:rPr>
                <w:rFonts w:ascii="Times New Roman" w:eastAsia="Batang" w:hAnsi="Times New Roman"/>
                <w:b/>
                <w:color w:val="FF0000"/>
                <w:sz w:val="20"/>
                <w:szCs w:val="20"/>
              </w:rPr>
              <w:t>Rury PE</w:t>
            </w:r>
          </w:p>
        </w:tc>
        <w:tc>
          <w:tcPr>
            <w:tcW w:w="992" w:type="dxa"/>
          </w:tcPr>
          <w:p w14:paraId="501F77E4" w14:textId="79902DD5" w:rsidR="005404EB" w:rsidRPr="003B3808" w:rsidRDefault="005404EB" w:rsidP="005404EB">
            <w:pPr>
              <w:spacing w:after="0" w:line="240" w:lineRule="auto"/>
              <w:rPr>
                <w:rFonts w:ascii="Times New Roman" w:eastAsia="Batang" w:hAnsi="Times New Roman"/>
                <w:color w:val="FF0000"/>
                <w:sz w:val="20"/>
                <w:szCs w:val="20"/>
              </w:rPr>
            </w:pPr>
            <w:r w:rsidRPr="00433908">
              <w:rPr>
                <w:rFonts w:ascii="Times New Roman" w:eastAsia="Batang" w:hAnsi="Times New Roman"/>
                <w:color w:val="FF0000"/>
                <w:sz w:val="20"/>
                <w:szCs w:val="20"/>
              </w:rPr>
              <w:t>Sieć</w:t>
            </w:r>
          </w:p>
        </w:tc>
        <w:tc>
          <w:tcPr>
            <w:tcW w:w="832" w:type="dxa"/>
          </w:tcPr>
          <w:p w14:paraId="62475039" w14:textId="772BA256" w:rsidR="005404EB" w:rsidRPr="003B3808" w:rsidRDefault="005404EB" w:rsidP="005404EB">
            <w:pPr>
              <w:spacing w:after="0" w:line="240" w:lineRule="auto"/>
              <w:rPr>
                <w:rFonts w:ascii="Times New Roman" w:eastAsia="Batang" w:hAnsi="Times New Roman"/>
                <w:color w:val="FF0000"/>
                <w:sz w:val="20"/>
                <w:szCs w:val="20"/>
              </w:rPr>
            </w:pPr>
            <w:r w:rsidRPr="006A75D1">
              <w:rPr>
                <w:rFonts w:ascii="Times New Roman" w:eastAsia="Batang" w:hAnsi="Times New Roman"/>
                <w:color w:val="FF0000"/>
                <w:sz w:val="20"/>
                <w:szCs w:val="20"/>
              </w:rPr>
              <w:t>Projekt budowlany</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7906E6" w14:textId="7FD1F828" w:rsidR="005404EB" w:rsidRPr="006A75D1" w:rsidRDefault="005404EB" w:rsidP="005404EB">
            <w:pPr>
              <w:tabs>
                <w:tab w:val="left" w:pos="426"/>
              </w:tabs>
              <w:spacing w:after="0" w:line="240" w:lineRule="auto"/>
              <w:jc w:val="both"/>
              <w:rPr>
                <w:rFonts w:ascii="Times New Roman" w:eastAsia="Batang" w:hAnsi="Times New Roman"/>
                <w:i/>
                <w:color w:val="FF0000"/>
                <w:sz w:val="20"/>
                <w:szCs w:val="20"/>
              </w:rPr>
            </w:pPr>
            <w:r w:rsidRPr="006A75D1">
              <w:rPr>
                <w:rFonts w:ascii="Times New Roman" w:eastAsia="Batang" w:hAnsi="Times New Roman"/>
                <w:i/>
                <w:color w:val="FF0000"/>
                <w:sz w:val="20"/>
                <w:szCs w:val="20"/>
              </w:rPr>
              <w:t xml:space="preserve">Rury Ø </w:t>
            </w:r>
            <w:r>
              <w:rPr>
                <w:rFonts w:ascii="Times New Roman" w:eastAsia="Batang" w:hAnsi="Times New Roman"/>
                <w:i/>
                <w:color w:val="FF0000"/>
                <w:sz w:val="20"/>
                <w:szCs w:val="20"/>
              </w:rPr>
              <w:t>90-140</w:t>
            </w:r>
          </w:p>
          <w:p w14:paraId="64DD9836" w14:textId="780A4552" w:rsidR="005404EB" w:rsidRPr="003B3808" w:rsidRDefault="005404EB" w:rsidP="005404EB">
            <w:pPr>
              <w:tabs>
                <w:tab w:val="left" w:pos="426"/>
              </w:tabs>
              <w:spacing w:after="0" w:line="240" w:lineRule="auto"/>
              <w:jc w:val="both"/>
              <w:rPr>
                <w:rFonts w:ascii="Times New Roman" w:eastAsia="Batang" w:hAnsi="Times New Roman"/>
                <w:i/>
                <w:color w:val="FF0000"/>
                <w:sz w:val="20"/>
                <w:szCs w:val="20"/>
              </w:rPr>
            </w:pPr>
            <w:r w:rsidRPr="006A75D1">
              <w:rPr>
                <w:rFonts w:ascii="Times New Roman" w:eastAsia="Batang" w:hAnsi="Times New Roman"/>
                <w:i/>
                <w:color w:val="FF0000"/>
                <w:sz w:val="20"/>
                <w:szCs w:val="20"/>
              </w:rPr>
              <w:t>- typ ………………………………</w:t>
            </w:r>
          </w:p>
        </w:tc>
        <w:tc>
          <w:tcPr>
            <w:tcW w:w="1294" w:type="dxa"/>
            <w:tcBorders>
              <w:top w:val="single" w:sz="4" w:space="0" w:color="auto"/>
              <w:left w:val="nil"/>
              <w:bottom w:val="single" w:sz="4" w:space="0" w:color="auto"/>
              <w:right w:val="single" w:sz="4" w:space="0" w:color="auto"/>
            </w:tcBorders>
            <w:shd w:val="clear" w:color="auto" w:fill="auto"/>
          </w:tcPr>
          <w:p w14:paraId="242532F9"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14:paraId="42214EC0" w14:textId="77777777" w:rsidR="005404EB" w:rsidRPr="003B3808" w:rsidRDefault="005404EB" w:rsidP="005404EB">
            <w:pPr>
              <w:spacing w:after="0" w:line="240" w:lineRule="auto"/>
              <w:rPr>
                <w:rFonts w:ascii="Times New Roman" w:eastAsia="Batang" w:hAnsi="Times New Roman"/>
                <w:color w:val="FF0000"/>
                <w:sz w:val="20"/>
                <w:szCs w:val="20"/>
              </w:rPr>
            </w:pPr>
          </w:p>
        </w:tc>
        <w:tc>
          <w:tcPr>
            <w:tcW w:w="1134" w:type="dxa"/>
            <w:tcBorders>
              <w:top w:val="single" w:sz="4" w:space="0" w:color="auto"/>
              <w:left w:val="nil"/>
              <w:bottom w:val="single" w:sz="4" w:space="0" w:color="auto"/>
              <w:right w:val="single" w:sz="4" w:space="0" w:color="auto"/>
            </w:tcBorders>
          </w:tcPr>
          <w:p w14:paraId="12D702DB" w14:textId="3C9B5B56" w:rsidR="005404EB" w:rsidRPr="003B3808" w:rsidRDefault="005404EB" w:rsidP="005404EB">
            <w:pPr>
              <w:spacing w:after="0" w:line="240" w:lineRule="auto"/>
              <w:rPr>
                <w:rFonts w:ascii="Times New Roman" w:eastAsia="Batang" w:hAnsi="Times New Roman"/>
                <w:color w:val="FF0000"/>
                <w:sz w:val="20"/>
                <w:szCs w:val="20"/>
              </w:rPr>
            </w:pPr>
            <w:r w:rsidRPr="003B3808">
              <w:rPr>
                <w:rFonts w:ascii="Times New Roman" w:eastAsia="Batang" w:hAnsi="Times New Roman"/>
                <w:color w:val="FF0000"/>
                <w:sz w:val="20"/>
                <w:szCs w:val="20"/>
              </w:rPr>
              <w:t>Tak/Nie*</w:t>
            </w:r>
          </w:p>
        </w:tc>
      </w:tr>
    </w:tbl>
    <w:p w14:paraId="57A69E37" w14:textId="77777777" w:rsidR="00EF6D74" w:rsidRPr="00B355AA" w:rsidRDefault="00EF6D74" w:rsidP="00EF6D74">
      <w:pPr>
        <w:spacing w:after="0"/>
        <w:contextualSpacing/>
        <w:jc w:val="both"/>
        <w:rPr>
          <w:rFonts w:ascii="Times New Roman" w:eastAsia="Batang" w:hAnsi="Times New Roman"/>
          <w:sz w:val="18"/>
          <w:szCs w:val="18"/>
        </w:rPr>
      </w:pPr>
    </w:p>
    <w:p w14:paraId="2E10822B" w14:textId="77777777" w:rsidR="00EF6D74" w:rsidRPr="00B355AA" w:rsidRDefault="00EF6D74" w:rsidP="00EF6D74">
      <w:pPr>
        <w:spacing w:after="0"/>
        <w:contextualSpacing/>
        <w:jc w:val="both"/>
        <w:rPr>
          <w:rFonts w:ascii="Times New Roman" w:eastAsia="Batang" w:hAnsi="Times New Roman"/>
          <w:sz w:val="14"/>
          <w:szCs w:val="18"/>
        </w:rPr>
      </w:pPr>
      <w:r w:rsidRPr="00B355AA">
        <w:rPr>
          <w:rFonts w:ascii="Times New Roman" w:eastAsia="Batang" w:hAnsi="Times New Roman"/>
          <w:sz w:val="14"/>
          <w:szCs w:val="18"/>
        </w:rPr>
        <w:t>Uwagi ogólne:</w:t>
      </w:r>
    </w:p>
    <w:p w14:paraId="4A5E6B76" w14:textId="77777777" w:rsidR="00EF6D74" w:rsidRPr="00B355AA" w:rsidRDefault="00EF6D74" w:rsidP="00DC062B">
      <w:pPr>
        <w:numPr>
          <w:ilvl w:val="0"/>
          <w:numId w:val="13"/>
        </w:numPr>
        <w:spacing w:after="0"/>
        <w:ind w:left="720"/>
        <w:contextualSpacing/>
        <w:jc w:val="both"/>
        <w:rPr>
          <w:rFonts w:ascii="Times New Roman" w:eastAsia="Batang" w:hAnsi="Times New Roman"/>
          <w:sz w:val="14"/>
          <w:szCs w:val="18"/>
        </w:rPr>
      </w:pPr>
      <w:r w:rsidRPr="00B355AA">
        <w:rPr>
          <w:rFonts w:ascii="Times New Roman" w:eastAsia="Batang" w:hAnsi="Times New Roman"/>
          <w:sz w:val="14"/>
          <w:szCs w:val="18"/>
        </w:rPr>
        <w:t xml:space="preserve">do oferty należy dołączyć karty katalogowe oferowanych urządzeń potwierdzających </w:t>
      </w:r>
      <w:proofErr w:type="spellStart"/>
      <w:r w:rsidRPr="00B355AA">
        <w:rPr>
          <w:rFonts w:ascii="Times New Roman" w:eastAsia="Batang" w:hAnsi="Times New Roman"/>
          <w:sz w:val="14"/>
          <w:szCs w:val="18"/>
        </w:rPr>
        <w:t>spełnienianie</w:t>
      </w:r>
      <w:proofErr w:type="spellEnd"/>
      <w:r w:rsidRPr="00B355AA">
        <w:rPr>
          <w:rFonts w:ascii="Times New Roman" w:eastAsia="Batang" w:hAnsi="Times New Roman"/>
          <w:sz w:val="14"/>
          <w:szCs w:val="18"/>
        </w:rPr>
        <w:t xml:space="preserve">  założeń projektowych;</w:t>
      </w:r>
    </w:p>
    <w:p w14:paraId="234D5E6B" w14:textId="77777777" w:rsidR="00EF6D74" w:rsidRPr="00B355AA" w:rsidRDefault="00EF6D74" w:rsidP="00DC062B">
      <w:pPr>
        <w:numPr>
          <w:ilvl w:val="0"/>
          <w:numId w:val="13"/>
        </w:numPr>
        <w:spacing w:after="0"/>
        <w:ind w:left="720"/>
        <w:contextualSpacing/>
        <w:jc w:val="both"/>
        <w:rPr>
          <w:rFonts w:ascii="Times New Roman" w:eastAsia="Batang" w:hAnsi="Times New Roman"/>
          <w:sz w:val="14"/>
          <w:szCs w:val="18"/>
        </w:rPr>
      </w:pPr>
      <w:r w:rsidRPr="00B355AA">
        <w:rPr>
          <w:rFonts w:ascii="Times New Roman" w:eastAsia="Batang" w:hAnsi="Times New Roman"/>
          <w:sz w:val="14"/>
          <w:szCs w:val="18"/>
        </w:rPr>
        <w:t>wymaga się aby oferowane urządzenia nie były urządzeniami testowymi ani prototypowymi; Wykonawca przy wyborze urządzenia powinien brać pod uwagę, że na życzenie Zamawiającego zobowiązany będzie do przedstawienia w wymaganej formie (zdjęcia instalacji i urządzeń, opis techniczny, adresy, dane kontaktowe) niezbędnych danych potwierdzających fizyczne funkcjonowanie i działanie poszczególnych urządzeń na komunalnych oczyszczalniach ścieków;</w:t>
      </w:r>
    </w:p>
    <w:p w14:paraId="6A2BEC76" w14:textId="77777777" w:rsidR="00EF6D74" w:rsidRPr="00B355AA" w:rsidRDefault="00EF6D74" w:rsidP="00DC062B">
      <w:pPr>
        <w:numPr>
          <w:ilvl w:val="0"/>
          <w:numId w:val="13"/>
        </w:numPr>
        <w:spacing w:after="0"/>
        <w:ind w:left="720"/>
        <w:contextualSpacing/>
        <w:jc w:val="both"/>
        <w:rPr>
          <w:rFonts w:ascii="Times New Roman" w:eastAsia="Batang" w:hAnsi="Times New Roman"/>
          <w:sz w:val="14"/>
          <w:szCs w:val="18"/>
        </w:rPr>
      </w:pPr>
      <w:r w:rsidRPr="00B355AA">
        <w:rPr>
          <w:rFonts w:ascii="Times New Roman" w:eastAsia="Batang" w:hAnsi="Times New Roman"/>
          <w:sz w:val="14"/>
          <w:szCs w:val="18"/>
        </w:rPr>
        <w:t>Zamawiający zastrzega sobie prawo do doprecyzowania przez Wykonawcę opisów technicznych oferowanych urządzeń / instalacji</w:t>
      </w:r>
    </w:p>
    <w:p w14:paraId="321B508C" w14:textId="4A50B42D" w:rsidR="00EF6D74" w:rsidRPr="00B355AA" w:rsidRDefault="00EF6D74" w:rsidP="00DC062B">
      <w:pPr>
        <w:numPr>
          <w:ilvl w:val="0"/>
          <w:numId w:val="13"/>
        </w:numPr>
        <w:spacing w:after="0"/>
        <w:ind w:left="720"/>
        <w:contextualSpacing/>
        <w:jc w:val="both"/>
        <w:rPr>
          <w:rFonts w:ascii="Times New Roman" w:eastAsia="Batang" w:hAnsi="Times New Roman"/>
          <w:sz w:val="14"/>
          <w:szCs w:val="18"/>
        </w:rPr>
      </w:pPr>
      <w:r w:rsidRPr="00B355AA">
        <w:rPr>
          <w:rFonts w:ascii="Times New Roman" w:eastAsia="Batang" w:hAnsi="Times New Roman"/>
          <w:sz w:val="14"/>
          <w:szCs w:val="18"/>
        </w:rPr>
        <w:t>Wykazanie równoważności zaoferowanego przedmiotu leży po stronie Wykonawcy. Wykonawca stosując rozwiązania równoważne jest w pełni odpowiedzialny za taki dobór maszyn urządzeń, sprzętu, armatury i innych by uzyskać wymagane parametry technologiczne, oraz by dostosować je do  projektowanych budynków bez zmiany ich istniejącej /zaprojektowanej powierzchni, kubatury i układu przestrzennego, tak by nie zachodziła konieczność zmiany tych budynków i zmiany pozwolenia na budowę (zaoferowanie urządzeń/materiałów równoważnych nie może prowadzić do zmiany projektu).</w:t>
      </w:r>
    </w:p>
    <w:p w14:paraId="5CEDD0FE" w14:textId="77777777" w:rsidR="00EF6D74" w:rsidRPr="00B355AA" w:rsidRDefault="00EF6D74" w:rsidP="00DC062B">
      <w:pPr>
        <w:numPr>
          <w:ilvl w:val="0"/>
          <w:numId w:val="13"/>
        </w:numPr>
        <w:spacing w:after="0"/>
        <w:ind w:left="720"/>
        <w:contextualSpacing/>
        <w:jc w:val="both"/>
        <w:rPr>
          <w:rFonts w:ascii="Times New Roman" w:eastAsia="Batang" w:hAnsi="Times New Roman"/>
          <w:sz w:val="14"/>
          <w:szCs w:val="18"/>
        </w:rPr>
      </w:pPr>
      <w:r w:rsidRPr="00B355AA">
        <w:rPr>
          <w:rFonts w:ascii="Times New Roman" w:eastAsia="Batang" w:hAnsi="Times New Roman"/>
          <w:sz w:val="14"/>
          <w:szCs w:val="18"/>
        </w:rPr>
        <w:t xml:space="preserve">W przypadku oferowania rozwiązań równoważnych w stosunku do rozwiązań określonych w dokumentacji projektowej, Wykonawca zobowiązany jest do wypełnienia wymogu wynikającego z art. 30 ust. 5 ustawy Pzp „Wykonawca, który powołuje </w:t>
      </w:r>
      <w:proofErr w:type="spellStart"/>
      <w:r w:rsidRPr="00B355AA">
        <w:rPr>
          <w:rFonts w:ascii="Times New Roman" w:eastAsia="Batang" w:hAnsi="Times New Roman"/>
          <w:sz w:val="14"/>
          <w:szCs w:val="18"/>
        </w:rPr>
        <w:t>sie</w:t>
      </w:r>
      <w:proofErr w:type="spellEnd"/>
      <w:r w:rsidRPr="00B355AA">
        <w:rPr>
          <w:rFonts w:ascii="Times New Roman" w:eastAsia="Batang" w:hAnsi="Times New Roman"/>
          <w:sz w:val="14"/>
          <w:szCs w:val="18"/>
        </w:rPr>
        <w:t xml:space="preserve"> na rozwiązania równoważne opisywanym przez zamawiającego, jest obowiązany wykazać, że oferowane przez niego dostawy, usługi lub roboty budowlane spełniają wymagania określone przez Zamawiającego” oraz podania wykazu dokumentów potwierdzających ich równoważność takich jak: certyfikaty, aprobaty techniczne, z podaniem nazwy podmiotu wydającego oraz terminu ważności dokumentu.</w:t>
      </w:r>
    </w:p>
    <w:p w14:paraId="2A777AB7" w14:textId="77777777" w:rsidR="00EF6D74" w:rsidRDefault="00EF6D74" w:rsidP="00DC062B">
      <w:pPr>
        <w:numPr>
          <w:ilvl w:val="0"/>
          <w:numId w:val="13"/>
        </w:numPr>
        <w:spacing w:after="0"/>
        <w:ind w:left="720"/>
        <w:contextualSpacing/>
        <w:jc w:val="both"/>
        <w:rPr>
          <w:rFonts w:ascii="Times New Roman" w:eastAsia="Batang" w:hAnsi="Times New Roman"/>
          <w:sz w:val="14"/>
          <w:szCs w:val="18"/>
        </w:rPr>
      </w:pPr>
      <w:r w:rsidRPr="00B355AA">
        <w:rPr>
          <w:rFonts w:ascii="Times New Roman" w:eastAsia="Batang" w:hAnsi="Times New Roman"/>
          <w:sz w:val="14"/>
          <w:szCs w:val="18"/>
        </w:rPr>
        <w:t>Sumaryczna moc zainstalowana urządzeń nie może przekroczyć mocy określonej w dokumentacji projektowej.</w:t>
      </w:r>
    </w:p>
    <w:p w14:paraId="2D1E7E85" w14:textId="77777777" w:rsidR="005E2634" w:rsidRDefault="005E2634" w:rsidP="005E2634">
      <w:pPr>
        <w:spacing w:after="0"/>
        <w:contextualSpacing/>
        <w:jc w:val="both"/>
        <w:rPr>
          <w:rFonts w:ascii="Times New Roman" w:eastAsia="Batang" w:hAnsi="Times New Roman"/>
          <w:sz w:val="14"/>
          <w:szCs w:val="18"/>
        </w:rPr>
      </w:pPr>
    </w:p>
    <w:p w14:paraId="543DCDA9" w14:textId="77777777" w:rsidR="005E2634" w:rsidRDefault="005E2634" w:rsidP="005E2634">
      <w:pPr>
        <w:spacing w:after="0"/>
        <w:contextualSpacing/>
        <w:jc w:val="both"/>
        <w:rPr>
          <w:rFonts w:ascii="Times New Roman" w:eastAsia="Batang" w:hAnsi="Times New Roman"/>
          <w:sz w:val="14"/>
          <w:szCs w:val="18"/>
        </w:rPr>
      </w:pPr>
    </w:p>
    <w:p w14:paraId="6207B96A" w14:textId="77777777" w:rsidR="005E2634" w:rsidRDefault="005E2634" w:rsidP="005E2634">
      <w:pPr>
        <w:spacing w:after="0"/>
        <w:contextualSpacing/>
        <w:jc w:val="both"/>
        <w:rPr>
          <w:rFonts w:ascii="Times New Roman" w:eastAsia="Batang" w:hAnsi="Times New Roman"/>
          <w:sz w:val="14"/>
          <w:szCs w:val="18"/>
        </w:rPr>
      </w:pPr>
    </w:p>
    <w:p w14:paraId="5D61135D" w14:textId="77777777" w:rsidR="005E2634" w:rsidRDefault="005E2634" w:rsidP="005E2634">
      <w:pPr>
        <w:spacing w:after="0"/>
        <w:contextualSpacing/>
        <w:jc w:val="both"/>
        <w:rPr>
          <w:rFonts w:ascii="Times New Roman" w:eastAsia="Batang" w:hAnsi="Times New Roman"/>
          <w:sz w:val="14"/>
          <w:szCs w:val="18"/>
        </w:rPr>
      </w:pPr>
    </w:p>
    <w:p w14:paraId="7030BA4A" w14:textId="77777777" w:rsidR="005E2634" w:rsidRDefault="005E2634" w:rsidP="005E2634">
      <w:pPr>
        <w:spacing w:after="0"/>
        <w:contextualSpacing/>
        <w:jc w:val="both"/>
        <w:rPr>
          <w:rFonts w:ascii="Times New Roman" w:eastAsia="Batang" w:hAnsi="Times New Roman"/>
          <w:sz w:val="14"/>
          <w:szCs w:val="18"/>
        </w:rPr>
      </w:pPr>
    </w:p>
    <w:p w14:paraId="18678B1E" w14:textId="77777777" w:rsidR="005E2634" w:rsidRPr="00B355AA" w:rsidRDefault="005E2634" w:rsidP="005E2634">
      <w:pPr>
        <w:spacing w:after="0"/>
        <w:contextualSpacing/>
        <w:jc w:val="both"/>
        <w:rPr>
          <w:rFonts w:ascii="Times New Roman" w:eastAsia="Batang" w:hAnsi="Times New Roman"/>
          <w:sz w:val="14"/>
          <w:szCs w:val="18"/>
        </w:rPr>
      </w:pPr>
    </w:p>
    <w:p w14:paraId="25BA566E" w14:textId="5750B678" w:rsidR="00036B14" w:rsidRPr="002C3D89" w:rsidRDefault="00EF6D74" w:rsidP="003C3A5C">
      <w:pPr>
        <w:spacing w:line="240" w:lineRule="auto"/>
        <w:rPr>
          <w:rFonts w:ascii="Times New Roman" w:eastAsia="MyriadPro-Bold" w:hAnsi="Times New Roman"/>
          <w:color w:val="000000"/>
          <w:sz w:val="24"/>
          <w:szCs w:val="24"/>
          <w:lang w:eastAsia="en-US"/>
        </w:rPr>
      </w:pPr>
      <w:r w:rsidRPr="00B355AA">
        <w:rPr>
          <w:rFonts w:ascii="Times New Roman" w:eastAsia="Batang" w:hAnsi="Times New Roman"/>
          <w:b/>
          <w:color w:val="000000"/>
          <w:sz w:val="18"/>
          <w:szCs w:val="18"/>
        </w:rPr>
        <w:t xml:space="preserve"> </w:t>
      </w:r>
      <w:r w:rsidR="00036B14" w:rsidRPr="008742E1">
        <w:rPr>
          <w:rFonts w:ascii="Times New Roman" w:eastAsia="MyriadPro-Bold" w:hAnsi="Times New Roman"/>
          <w:color w:val="000000"/>
          <w:szCs w:val="24"/>
          <w:lang w:eastAsia="en-US"/>
        </w:rPr>
        <w:t>..................................... dnia................. 20</w:t>
      </w:r>
      <w:r w:rsidR="00036B14">
        <w:rPr>
          <w:rFonts w:ascii="Times New Roman" w:eastAsia="MyriadPro-Bold" w:hAnsi="Times New Roman"/>
          <w:color w:val="000000"/>
          <w:szCs w:val="24"/>
          <w:lang w:eastAsia="en-US"/>
        </w:rPr>
        <w:t>20</w:t>
      </w:r>
      <w:r w:rsidR="00036B14" w:rsidRPr="008742E1">
        <w:rPr>
          <w:rFonts w:ascii="Times New Roman" w:eastAsia="MyriadPro-Bold" w:hAnsi="Times New Roman"/>
          <w:color w:val="000000"/>
          <w:szCs w:val="24"/>
          <w:lang w:eastAsia="en-US"/>
        </w:rPr>
        <w:t xml:space="preserve"> roku</w:t>
      </w:r>
      <w:r w:rsidR="005E2634">
        <w:rPr>
          <w:rFonts w:ascii="Times New Roman" w:eastAsia="MyriadPro-Bold" w:hAnsi="Times New Roman"/>
          <w:color w:val="000000"/>
          <w:szCs w:val="24"/>
          <w:lang w:eastAsia="en-US"/>
        </w:rPr>
        <w:t xml:space="preserve">                         </w:t>
      </w:r>
      <w:r w:rsidR="00036B14" w:rsidRPr="002C3D89">
        <w:rPr>
          <w:rFonts w:ascii="Times New Roman" w:eastAsia="MyriadPro-Bold" w:hAnsi="Times New Roman"/>
          <w:color w:val="000000"/>
          <w:sz w:val="24"/>
          <w:szCs w:val="24"/>
          <w:lang w:eastAsia="en-US"/>
        </w:rPr>
        <w:t>........................................................</w:t>
      </w:r>
    </w:p>
    <w:p w14:paraId="78926EC8" w14:textId="77777777" w:rsidR="00036B14" w:rsidRDefault="00036B14" w:rsidP="00036B14">
      <w:pPr>
        <w:autoSpaceDE w:val="0"/>
        <w:autoSpaceDN w:val="0"/>
        <w:adjustRightInd w:val="0"/>
        <w:spacing w:after="0"/>
        <w:jc w:val="right"/>
        <w:rPr>
          <w:rFonts w:ascii="Times New Roman" w:eastAsia="MyriadPro-Bold" w:hAnsi="Times New Roman"/>
          <w:i/>
          <w:color w:val="000000"/>
          <w:sz w:val="20"/>
          <w:szCs w:val="20"/>
        </w:rPr>
      </w:pPr>
      <w:r w:rsidRPr="002C3D89">
        <w:rPr>
          <w:rFonts w:ascii="Times New Roman" w:eastAsia="MyriadPro-Bold" w:hAnsi="Times New Roman"/>
          <w:i/>
          <w:color w:val="000000"/>
          <w:sz w:val="20"/>
          <w:szCs w:val="20"/>
        </w:rPr>
        <w:t>/podpis i pieczęć upoważnionego</w:t>
      </w:r>
      <w:r>
        <w:rPr>
          <w:rFonts w:ascii="Times New Roman" w:eastAsia="MyriadPro-Bold" w:hAnsi="Times New Roman"/>
          <w:i/>
          <w:color w:val="000000"/>
          <w:sz w:val="20"/>
          <w:szCs w:val="20"/>
        </w:rPr>
        <w:t xml:space="preserve"> </w:t>
      </w:r>
      <w:r w:rsidRPr="002C3D89">
        <w:rPr>
          <w:rFonts w:ascii="Times New Roman" w:eastAsia="MyriadPro-Bold" w:hAnsi="Times New Roman"/>
          <w:i/>
          <w:color w:val="000000"/>
          <w:sz w:val="20"/>
          <w:szCs w:val="20"/>
        </w:rPr>
        <w:t>przedstawiciela/</w:t>
      </w:r>
    </w:p>
    <w:p w14:paraId="44B8AF09" w14:textId="77777777" w:rsidR="009C622A" w:rsidRDefault="009C622A" w:rsidP="00DA6D42">
      <w:pPr>
        <w:autoSpaceDE w:val="0"/>
        <w:spacing w:after="0" w:line="240" w:lineRule="auto"/>
        <w:jc w:val="right"/>
        <w:rPr>
          <w:rFonts w:ascii="Times New Roman" w:hAnsi="Times New Roman"/>
          <w:b/>
          <w:bCs/>
          <w:sz w:val="24"/>
          <w:szCs w:val="24"/>
        </w:rPr>
      </w:pPr>
    </w:p>
    <w:p w14:paraId="34108BA7" w14:textId="77777777" w:rsidR="00102C0C" w:rsidRDefault="00102C0C" w:rsidP="00DA6D42">
      <w:pPr>
        <w:autoSpaceDE w:val="0"/>
        <w:spacing w:after="0" w:line="240" w:lineRule="auto"/>
        <w:jc w:val="right"/>
        <w:rPr>
          <w:rFonts w:ascii="Times New Roman" w:hAnsi="Times New Roman"/>
          <w:b/>
          <w:bCs/>
          <w:sz w:val="24"/>
          <w:szCs w:val="24"/>
        </w:rPr>
      </w:pPr>
    </w:p>
    <w:p w14:paraId="64378A77" w14:textId="77777777" w:rsidR="00102C0C" w:rsidRDefault="00102C0C" w:rsidP="00DA6D42">
      <w:pPr>
        <w:autoSpaceDE w:val="0"/>
        <w:spacing w:after="0" w:line="240" w:lineRule="auto"/>
        <w:jc w:val="right"/>
        <w:rPr>
          <w:rFonts w:ascii="Times New Roman" w:hAnsi="Times New Roman"/>
          <w:b/>
          <w:bCs/>
          <w:sz w:val="24"/>
          <w:szCs w:val="24"/>
        </w:rPr>
      </w:pPr>
    </w:p>
    <w:p w14:paraId="2C69D1A8" w14:textId="77777777" w:rsidR="00102C0C" w:rsidRDefault="00102C0C" w:rsidP="00DA6D42">
      <w:pPr>
        <w:autoSpaceDE w:val="0"/>
        <w:spacing w:after="0" w:line="240" w:lineRule="auto"/>
        <w:jc w:val="right"/>
        <w:rPr>
          <w:rFonts w:ascii="Times New Roman" w:hAnsi="Times New Roman"/>
          <w:b/>
          <w:bCs/>
          <w:sz w:val="24"/>
          <w:szCs w:val="24"/>
        </w:rPr>
      </w:pPr>
    </w:p>
    <w:p w14:paraId="08FCD26E" w14:textId="77777777" w:rsidR="00102C0C" w:rsidRDefault="00102C0C" w:rsidP="00DA6D42">
      <w:pPr>
        <w:autoSpaceDE w:val="0"/>
        <w:spacing w:after="0" w:line="240" w:lineRule="auto"/>
        <w:jc w:val="right"/>
        <w:rPr>
          <w:rFonts w:ascii="Times New Roman" w:hAnsi="Times New Roman"/>
          <w:b/>
          <w:bCs/>
          <w:sz w:val="24"/>
          <w:szCs w:val="24"/>
        </w:rPr>
      </w:pPr>
    </w:p>
    <w:p w14:paraId="2E957FD7" w14:textId="77777777" w:rsidR="00102C0C" w:rsidRDefault="00102C0C" w:rsidP="00DA6D42">
      <w:pPr>
        <w:autoSpaceDE w:val="0"/>
        <w:spacing w:after="0" w:line="240" w:lineRule="auto"/>
        <w:jc w:val="right"/>
        <w:rPr>
          <w:rFonts w:ascii="Times New Roman" w:hAnsi="Times New Roman"/>
          <w:b/>
          <w:bCs/>
          <w:sz w:val="24"/>
          <w:szCs w:val="24"/>
        </w:rPr>
      </w:pPr>
    </w:p>
    <w:p w14:paraId="5EC9B31E" w14:textId="77777777" w:rsidR="00102C0C" w:rsidRDefault="00102C0C" w:rsidP="00DA6D42">
      <w:pPr>
        <w:autoSpaceDE w:val="0"/>
        <w:spacing w:after="0" w:line="240" w:lineRule="auto"/>
        <w:jc w:val="right"/>
        <w:rPr>
          <w:rFonts w:ascii="Times New Roman" w:hAnsi="Times New Roman"/>
          <w:b/>
          <w:bCs/>
          <w:sz w:val="24"/>
          <w:szCs w:val="24"/>
        </w:rPr>
      </w:pPr>
    </w:p>
    <w:p w14:paraId="6996FE76" w14:textId="77777777" w:rsidR="00102C0C" w:rsidRDefault="00102C0C" w:rsidP="00DA6D42">
      <w:pPr>
        <w:autoSpaceDE w:val="0"/>
        <w:spacing w:after="0" w:line="240" w:lineRule="auto"/>
        <w:jc w:val="right"/>
        <w:rPr>
          <w:rFonts w:ascii="Times New Roman" w:hAnsi="Times New Roman"/>
          <w:b/>
          <w:bCs/>
          <w:sz w:val="24"/>
          <w:szCs w:val="24"/>
        </w:rPr>
      </w:pPr>
    </w:p>
    <w:p w14:paraId="6687821B" w14:textId="77777777" w:rsidR="00102C0C" w:rsidRDefault="00102C0C" w:rsidP="00DA6D42">
      <w:pPr>
        <w:autoSpaceDE w:val="0"/>
        <w:spacing w:after="0" w:line="240" w:lineRule="auto"/>
        <w:jc w:val="right"/>
        <w:rPr>
          <w:rFonts w:ascii="Times New Roman" w:hAnsi="Times New Roman"/>
          <w:b/>
          <w:bCs/>
          <w:sz w:val="24"/>
          <w:szCs w:val="24"/>
        </w:rPr>
      </w:pPr>
    </w:p>
    <w:p w14:paraId="7E0199D1" w14:textId="77777777" w:rsidR="00102C0C" w:rsidRDefault="00102C0C" w:rsidP="00DA6D42">
      <w:pPr>
        <w:autoSpaceDE w:val="0"/>
        <w:spacing w:after="0" w:line="240" w:lineRule="auto"/>
        <w:jc w:val="right"/>
        <w:rPr>
          <w:rFonts w:ascii="Times New Roman" w:hAnsi="Times New Roman"/>
          <w:b/>
          <w:bCs/>
          <w:sz w:val="24"/>
          <w:szCs w:val="24"/>
        </w:rPr>
      </w:pPr>
    </w:p>
    <w:p w14:paraId="4F46547F" w14:textId="77777777" w:rsidR="00102C0C" w:rsidRDefault="00102C0C" w:rsidP="00DA6D42">
      <w:pPr>
        <w:autoSpaceDE w:val="0"/>
        <w:spacing w:after="0" w:line="240" w:lineRule="auto"/>
        <w:jc w:val="right"/>
        <w:rPr>
          <w:rFonts w:ascii="Times New Roman" w:hAnsi="Times New Roman"/>
          <w:b/>
          <w:bCs/>
          <w:sz w:val="24"/>
          <w:szCs w:val="24"/>
        </w:rPr>
      </w:pPr>
    </w:p>
    <w:p w14:paraId="0A7F75EE" w14:textId="77777777" w:rsidR="00102C0C" w:rsidRDefault="00102C0C" w:rsidP="00DA6D42">
      <w:pPr>
        <w:autoSpaceDE w:val="0"/>
        <w:spacing w:after="0" w:line="240" w:lineRule="auto"/>
        <w:jc w:val="right"/>
        <w:rPr>
          <w:rFonts w:ascii="Times New Roman" w:hAnsi="Times New Roman"/>
          <w:b/>
          <w:bCs/>
          <w:sz w:val="24"/>
          <w:szCs w:val="24"/>
        </w:rPr>
      </w:pPr>
    </w:p>
    <w:p w14:paraId="4E96B13E" w14:textId="77777777" w:rsidR="00102C0C" w:rsidRDefault="00102C0C" w:rsidP="00DA6D42">
      <w:pPr>
        <w:autoSpaceDE w:val="0"/>
        <w:spacing w:after="0" w:line="240" w:lineRule="auto"/>
        <w:jc w:val="right"/>
        <w:rPr>
          <w:rFonts w:ascii="Times New Roman" w:hAnsi="Times New Roman"/>
          <w:b/>
          <w:bCs/>
          <w:sz w:val="24"/>
          <w:szCs w:val="24"/>
        </w:rPr>
      </w:pPr>
    </w:p>
    <w:p w14:paraId="41B7D4B9" w14:textId="77777777" w:rsidR="00102C0C" w:rsidRDefault="00102C0C" w:rsidP="00DA6D42">
      <w:pPr>
        <w:autoSpaceDE w:val="0"/>
        <w:spacing w:after="0" w:line="240" w:lineRule="auto"/>
        <w:jc w:val="right"/>
        <w:rPr>
          <w:rFonts w:ascii="Times New Roman" w:hAnsi="Times New Roman"/>
          <w:b/>
          <w:bCs/>
          <w:sz w:val="24"/>
          <w:szCs w:val="24"/>
        </w:rPr>
      </w:pPr>
    </w:p>
    <w:p w14:paraId="793B72C4" w14:textId="77777777" w:rsidR="00102C0C" w:rsidRDefault="00102C0C" w:rsidP="00DA6D42">
      <w:pPr>
        <w:autoSpaceDE w:val="0"/>
        <w:spacing w:after="0" w:line="240" w:lineRule="auto"/>
        <w:jc w:val="right"/>
        <w:rPr>
          <w:rFonts w:ascii="Times New Roman" w:hAnsi="Times New Roman"/>
          <w:b/>
          <w:bCs/>
          <w:sz w:val="24"/>
          <w:szCs w:val="24"/>
        </w:rPr>
      </w:pPr>
    </w:p>
    <w:p w14:paraId="60CB36A2" w14:textId="77777777" w:rsidR="00102C0C" w:rsidRDefault="00102C0C" w:rsidP="00DA6D42">
      <w:pPr>
        <w:autoSpaceDE w:val="0"/>
        <w:spacing w:after="0" w:line="240" w:lineRule="auto"/>
        <w:jc w:val="right"/>
        <w:rPr>
          <w:rFonts w:ascii="Times New Roman" w:hAnsi="Times New Roman"/>
          <w:b/>
          <w:bCs/>
          <w:sz w:val="24"/>
          <w:szCs w:val="24"/>
        </w:rPr>
      </w:pPr>
    </w:p>
    <w:p w14:paraId="4C564C62" w14:textId="77777777" w:rsidR="00102C0C" w:rsidRDefault="00102C0C" w:rsidP="00DA6D42">
      <w:pPr>
        <w:autoSpaceDE w:val="0"/>
        <w:spacing w:after="0" w:line="240" w:lineRule="auto"/>
        <w:jc w:val="right"/>
        <w:rPr>
          <w:rFonts w:ascii="Times New Roman" w:hAnsi="Times New Roman"/>
          <w:b/>
          <w:bCs/>
          <w:sz w:val="24"/>
          <w:szCs w:val="24"/>
        </w:rPr>
      </w:pPr>
    </w:p>
    <w:p w14:paraId="6685985F" w14:textId="77777777" w:rsidR="00102C0C" w:rsidRDefault="00102C0C" w:rsidP="00DA6D42">
      <w:pPr>
        <w:autoSpaceDE w:val="0"/>
        <w:spacing w:after="0" w:line="240" w:lineRule="auto"/>
        <w:jc w:val="right"/>
        <w:rPr>
          <w:rFonts w:ascii="Times New Roman" w:hAnsi="Times New Roman"/>
          <w:b/>
          <w:bCs/>
          <w:sz w:val="24"/>
          <w:szCs w:val="24"/>
        </w:rPr>
      </w:pPr>
    </w:p>
    <w:p w14:paraId="06AFA68E" w14:textId="77777777" w:rsidR="00102C0C" w:rsidRDefault="00102C0C" w:rsidP="00DA6D42">
      <w:pPr>
        <w:autoSpaceDE w:val="0"/>
        <w:spacing w:after="0" w:line="240" w:lineRule="auto"/>
        <w:jc w:val="right"/>
        <w:rPr>
          <w:rFonts w:ascii="Times New Roman" w:hAnsi="Times New Roman"/>
          <w:b/>
          <w:bCs/>
          <w:sz w:val="24"/>
          <w:szCs w:val="24"/>
        </w:rPr>
      </w:pPr>
    </w:p>
    <w:p w14:paraId="470FD448" w14:textId="77777777" w:rsidR="00102C0C" w:rsidRDefault="00102C0C" w:rsidP="00DA6D42">
      <w:pPr>
        <w:autoSpaceDE w:val="0"/>
        <w:spacing w:after="0" w:line="240" w:lineRule="auto"/>
        <w:jc w:val="right"/>
        <w:rPr>
          <w:rFonts w:ascii="Times New Roman" w:hAnsi="Times New Roman"/>
          <w:b/>
          <w:bCs/>
          <w:sz w:val="24"/>
          <w:szCs w:val="24"/>
        </w:rPr>
      </w:pPr>
    </w:p>
    <w:p w14:paraId="1A82839B" w14:textId="77777777" w:rsidR="00102C0C" w:rsidRDefault="00102C0C" w:rsidP="00DA6D42">
      <w:pPr>
        <w:autoSpaceDE w:val="0"/>
        <w:spacing w:after="0" w:line="240" w:lineRule="auto"/>
        <w:jc w:val="right"/>
        <w:rPr>
          <w:rFonts w:ascii="Times New Roman" w:hAnsi="Times New Roman"/>
          <w:b/>
          <w:bCs/>
          <w:sz w:val="24"/>
          <w:szCs w:val="24"/>
        </w:rPr>
      </w:pPr>
    </w:p>
    <w:p w14:paraId="37984208" w14:textId="77777777" w:rsidR="00102C0C" w:rsidRDefault="00102C0C" w:rsidP="00DA6D42">
      <w:pPr>
        <w:autoSpaceDE w:val="0"/>
        <w:spacing w:after="0" w:line="240" w:lineRule="auto"/>
        <w:jc w:val="right"/>
        <w:rPr>
          <w:rFonts w:ascii="Times New Roman" w:hAnsi="Times New Roman"/>
          <w:b/>
          <w:bCs/>
          <w:sz w:val="24"/>
          <w:szCs w:val="24"/>
        </w:rPr>
      </w:pPr>
    </w:p>
    <w:p w14:paraId="5376D1DE" w14:textId="77777777" w:rsidR="00102C0C" w:rsidRDefault="00102C0C" w:rsidP="00DA6D42">
      <w:pPr>
        <w:autoSpaceDE w:val="0"/>
        <w:spacing w:after="0" w:line="240" w:lineRule="auto"/>
        <w:jc w:val="right"/>
        <w:rPr>
          <w:rFonts w:ascii="Times New Roman" w:hAnsi="Times New Roman"/>
          <w:b/>
          <w:bCs/>
          <w:sz w:val="24"/>
          <w:szCs w:val="24"/>
        </w:rPr>
      </w:pPr>
    </w:p>
    <w:p w14:paraId="03198A04" w14:textId="77777777" w:rsidR="00102C0C" w:rsidRDefault="00102C0C" w:rsidP="00DA6D42">
      <w:pPr>
        <w:autoSpaceDE w:val="0"/>
        <w:spacing w:after="0" w:line="240" w:lineRule="auto"/>
        <w:jc w:val="right"/>
        <w:rPr>
          <w:rFonts w:ascii="Times New Roman" w:hAnsi="Times New Roman"/>
          <w:b/>
          <w:bCs/>
          <w:sz w:val="24"/>
          <w:szCs w:val="24"/>
        </w:rPr>
      </w:pPr>
    </w:p>
    <w:p w14:paraId="29C9204A" w14:textId="77777777" w:rsidR="00102C0C" w:rsidRDefault="00102C0C" w:rsidP="00DA6D42">
      <w:pPr>
        <w:autoSpaceDE w:val="0"/>
        <w:spacing w:after="0" w:line="240" w:lineRule="auto"/>
        <w:jc w:val="right"/>
        <w:rPr>
          <w:rFonts w:ascii="Times New Roman" w:hAnsi="Times New Roman"/>
          <w:b/>
          <w:bCs/>
          <w:sz w:val="24"/>
          <w:szCs w:val="24"/>
        </w:rPr>
      </w:pPr>
    </w:p>
    <w:p w14:paraId="2AA8AE8E" w14:textId="77777777" w:rsidR="00102C0C" w:rsidRDefault="00102C0C" w:rsidP="00DA6D42">
      <w:pPr>
        <w:autoSpaceDE w:val="0"/>
        <w:spacing w:after="0" w:line="240" w:lineRule="auto"/>
        <w:jc w:val="right"/>
        <w:rPr>
          <w:rFonts w:ascii="Times New Roman" w:hAnsi="Times New Roman"/>
          <w:b/>
          <w:bCs/>
          <w:sz w:val="24"/>
          <w:szCs w:val="24"/>
        </w:rPr>
      </w:pPr>
    </w:p>
    <w:p w14:paraId="5D90F1E3" w14:textId="77777777" w:rsidR="00102C0C" w:rsidRDefault="00102C0C" w:rsidP="00DA6D42">
      <w:pPr>
        <w:autoSpaceDE w:val="0"/>
        <w:spacing w:after="0" w:line="240" w:lineRule="auto"/>
        <w:jc w:val="right"/>
        <w:rPr>
          <w:rFonts w:ascii="Times New Roman" w:hAnsi="Times New Roman"/>
          <w:b/>
          <w:bCs/>
          <w:sz w:val="24"/>
          <w:szCs w:val="24"/>
        </w:rPr>
      </w:pPr>
    </w:p>
    <w:p w14:paraId="3C217F31" w14:textId="77777777" w:rsidR="00102C0C" w:rsidRDefault="00102C0C" w:rsidP="00DA6D42">
      <w:pPr>
        <w:autoSpaceDE w:val="0"/>
        <w:spacing w:after="0" w:line="240" w:lineRule="auto"/>
        <w:jc w:val="right"/>
        <w:rPr>
          <w:rFonts w:ascii="Times New Roman" w:hAnsi="Times New Roman"/>
          <w:b/>
          <w:bCs/>
          <w:sz w:val="24"/>
          <w:szCs w:val="24"/>
        </w:rPr>
      </w:pPr>
    </w:p>
    <w:p w14:paraId="27B90044" w14:textId="77777777" w:rsidR="005E2634" w:rsidRDefault="005E2634" w:rsidP="00DA6D42">
      <w:pPr>
        <w:autoSpaceDE w:val="0"/>
        <w:spacing w:after="0" w:line="240" w:lineRule="auto"/>
        <w:jc w:val="right"/>
        <w:rPr>
          <w:rFonts w:ascii="Times New Roman" w:hAnsi="Times New Roman"/>
          <w:b/>
          <w:bCs/>
          <w:sz w:val="24"/>
          <w:szCs w:val="24"/>
        </w:rPr>
      </w:pPr>
    </w:p>
    <w:p w14:paraId="7F4BF329" w14:textId="77777777" w:rsidR="005E2634" w:rsidRDefault="005E2634" w:rsidP="00DA6D42">
      <w:pPr>
        <w:autoSpaceDE w:val="0"/>
        <w:spacing w:after="0" w:line="240" w:lineRule="auto"/>
        <w:jc w:val="right"/>
        <w:rPr>
          <w:rFonts w:ascii="Times New Roman" w:hAnsi="Times New Roman"/>
          <w:b/>
          <w:bCs/>
          <w:sz w:val="24"/>
          <w:szCs w:val="24"/>
        </w:rPr>
      </w:pPr>
    </w:p>
    <w:p w14:paraId="20E83F3D" w14:textId="77777777" w:rsidR="00102C0C" w:rsidRDefault="00102C0C" w:rsidP="00DA6D42">
      <w:pPr>
        <w:autoSpaceDE w:val="0"/>
        <w:spacing w:after="0" w:line="240" w:lineRule="auto"/>
        <w:jc w:val="right"/>
        <w:rPr>
          <w:rFonts w:ascii="Times New Roman" w:hAnsi="Times New Roman"/>
          <w:b/>
          <w:bCs/>
          <w:sz w:val="24"/>
          <w:szCs w:val="24"/>
        </w:rPr>
      </w:pPr>
    </w:p>
    <w:p w14:paraId="7F4AC054" w14:textId="77777777" w:rsidR="00102C0C" w:rsidRDefault="00102C0C" w:rsidP="00DA6D42">
      <w:pPr>
        <w:autoSpaceDE w:val="0"/>
        <w:spacing w:after="0" w:line="240" w:lineRule="auto"/>
        <w:jc w:val="right"/>
        <w:rPr>
          <w:rFonts w:ascii="Times New Roman" w:hAnsi="Times New Roman"/>
          <w:b/>
          <w:bCs/>
          <w:sz w:val="24"/>
          <w:szCs w:val="24"/>
        </w:rPr>
      </w:pPr>
    </w:p>
    <w:p w14:paraId="58338845" w14:textId="08CEC43B" w:rsidR="00DA6D42" w:rsidRDefault="00DA6D42" w:rsidP="00DA6D42">
      <w:pPr>
        <w:autoSpaceDE w:val="0"/>
        <w:spacing w:after="0" w:line="240" w:lineRule="auto"/>
        <w:jc w:val="right"/>
        <w:rPr>
          <w:rFonts w:ascii="Times New Roman" w:hAnsi="Times New Roman"/>
          <w:b/>
          <w:bCs/>
          <w:sz w:val="24"/>
          <w:szCs w:val="24"/>
        </w:rPr>
      </w:pPr>
      <w:r w:rsidRPr="00DA17F6">
        <w:rPr>
          <w:rFonts w:ascii="Times New Roman" w:hAnsi="Times New Roman"/>
          <w:b/>
          <w:bCs/>
          <w:sz w:val="24"/>
          <w:szCs w:val="24"/>
        </w:rPr>
        <w:t xml:space="preserve">Załącznik nr </w:t>
      </w:r>
      <w:r>
        <w:rPr>
          <w:rFonts w:ascii="Times New Roman" w:hAnsi="Times New Roman"/>
          <w:b/>
          <w:bCs/>
          <w:sz w:val="24"/>
          <w:szCs w:val="24"/>
        </w:rPr>
        <w:t>2a</w:t>
      </w:r>
      <w:r w:rsidRPr="00DA17F6">
        <w:rPr>
          <w:rFonts w:ascii="Times New Roman" w:hAnsi="Times New Roman"/>
          <w:b/>
          <w:bCs/>
          <w:sz w:val="24"/>
          <w:szCs w:val="24"/>
        </w:rPr>
        <w:t xml:space="preserve"> do </w:t>
      </w:r>
      <w:r>
        <w:rPr>
          <w:rFonts w:ascii="Times New Roman" w:hAnsi="Times New Roman"/>
          <w:b/>
          <w:bCs/>
          <w:sz w:val="24"/>
          <w:szCs w:val="24"/>
        </w:rPr>
        <w:t>oferty</w:t>
      </w:r>
    </w:p>
    <w:p w14:paraId="6B6B80FF" w14:textId="0566F1B9" w:rsidR="00ED1D6B" w:rsidRPr="00ED1D6B" w:rsidRDefault="00ED1D6B" w:rsidP="00ED1D6B">
      <w:pPr>
        <w:autoSpaceDE w:val="0"/>
        <w:spacing w:after="0" w:line="240" w:lineRule="auto"/>
        <w:jc w:val="right"/>
        <w:rPr>
          <w:rFonts w:ascii="Times New Roman" w:hAnsi="Times New Roman"/>
          <w:b/>
          <w:bCs/>
          <w:sz w:val="16"/>
          <w:szCs w:val="16"/>
        </w:rPr>
      </w:pPr>
      <w:r w:rsidRPr="00ED1D6B">
        <w:rPr>
          <w:rFonts w:ascii="Times New Roman" w:hAnsi="Times New Roman"/>
          <w:b/>
          <w:bCs/>
          <w:sz w:val="16"/>
          <w:szCs w:val="16"/>
        </w:rPr>
        <w:t xml:space="preserve">(załącznik nr </w:t>
      </w:r>
      <w:r w:rsidR="009E1389">
        <w:rPr>
          <w:rFonts w:ascii="Times New Roman" w:hAnsi="Times New Roman"/>
          <w:b/>
          <w:bCs/>
          <w:sz w:val="16"/>
          <w:szCs w:val="16"/>
        </w:rPr>
        <w:t>3</w:t>
      </w:r>
      <w:r w:rsidRPr="00ED1D6B">
        <w:rPr>
          <w:rFonts w:ascii="Times New Roman" w:hAnsi="Times New Roman"/>
          <w:b/>
          <w:bCs/>
          <w:sz w:val="16"/>
          <w:szCs w:val="16"/>
        </w:rPr>
        <w:t xml:space="preserve"> do SIWZ)</w:t>
      </w:r>
    </w:p>
    <w:p w14:paraId="4854CEA6" w14:textId="77777777" w:rsidR="00ED1D6B" w:rsidRDefault="00DA6D42" w:rsidP="00DA6D42">
      <w:pPr>
        <w:spacing w:after="0"/>
        <w:rPr>
          <w:rFonts w:ascii="Times New Roman" w:eastAsia="MyriadPro-Bold" w:hAnsi="Times New Roman"/>
          <w:b/>
          <w:color w:val="000000"/>
          <w:sz w:val="24"/>
          <w:szCs w:val="24"/>
        </w:rPr>
      </w:pPr>
      <w:r w:rsidRPr="00F104CD">
        <w:rPr>
          <w:rFonts w:ascii="Times New Roman" w:eastAsia="MyriadPro-Bold" w:hAnsi="Times New Roman"/>
          <w:color w:val="000000"/>
        </w:rPr>
        <w:t>......................................</w:t>
      </w:r>
      <w:r>
        <w:rPr>
          <w:rFonts w:ascii="Times New Roman" w:eastAsia="MyriadPro-Bold" w:hAnsi="Times New Roman"/>
          <w:color w:val="000000"/>
        </w:rPr>
        <w:t>.</w:t>
      </w:r>
      <w:r w:rsidRPr="00F104CD">
        <w:rPr>
          <w:rFonts w:ascii="Times New Roman" w:eastAsia="MyriadPro-Bold" w:hAnsi="Times New Roman"/>
          <w:color w:val="000000"/>
        </w:rPr>
        <w:t>.................</w:t>
      </w:r>
      <w:r>
        <w:rPr>
          <w:rFonts w:ascii="Times New Roman" w:eastAsia="MyriadPro-Bold" w:hAnsi="Times New Roman"/>
          <w:b/>
          <w:color w:val="000000"/>
          <w:sz w:val="24"/>
          <w:szCs w:val="24"/>
        </w:rPr>
        <w:tab/>
      </w:r>
      <w:r w:rsidRPr="002C3D89">
        <w:rPr>
          <w:rFonts w:ascii="Times New Roman" w:eastAsia="MyriadPro-Bold" w:hAnsi="Times New Roman"/>
          <w:b/>
          <w:color w:val="000000"/>
          <w:sz w:val="24"/>
          <w:szCs w:val="24"/>
        </w:rPr>
        <w:tab/>
      </w:r>
      <w:r w:rsidRPr="002C3D89">
        <w:rPr>
          <w:rFonts w:ascii="Times New Roman" w:eastAsia="MyriadPro-Bold" w:hAnsi="Times New Roman"/>
          <w:b/>
          <w:color w:val="000000"/>
          <w:sz w:val="24"/>
          <w:szCs w:val="24"/>
        </w:rPr>
        <w:tab/>
      </w:r>
    </w:p>
    <w:p w14:paraId="291AFCA0" w14:textId="78889F5A" w:rsidR="00DA6D42" w:rsidRPr="00103A19" w:rsidRDefault="00DA6D42" w:rsidP="00DA6D42">
      <w:pPr>
        <w:spacing w:after="0"/>
        <w:rPr>
          <w:rFonts w:ascii="Times New Roman" w:eastAsia="MyriadPro-Bold" w:hAnsi="Times New Roman"/>
          <w:b/>
          <w:color w:val="000000"/>
          <w:sz w:val="24"/>
        </w:rPr>
      </w:pPr>
      <w:r w:rsidRPr="00CA6AB8">
        <w:rPr>
          <w:rFonts w:ascii="Times New Roman" w:eastAsia="MyriadPro-Bold" w:hAnsi="Times New Roman"/>
          <w:color w:val="000000"/>
        </w:rPr>
        <w:t>….</w:t>
      </w:r>
      <w:r w:rsidRPr="00F104CD">
        <w:rPr>
          <w:rFonts w:ascii="Times New Roman" w:eastAsia="MyriadPro-Bold" w:hAnsi="Times New Roman"/>
          <w:color w:val="000000"/>
        </w:rPr>
        <w:t>.............................</w:t>
      </w:r>
      <w:r>
        <w:rPr>
          <w:rFonts w:ascii="Times New Roman" w:eastAsia="MyriadPro-Bold" w:hAnsi="Times New Roman"/>
          <w:color w:val="000000"/>
        </w:rPr>
        <w:t>.</w:t>
      </w:r>
      <w:r w:rsidRPr="00F104CD">
        <w:rPr>
          <w:rFonts w:ascii="Times New Roman" w:eastAsia="MyriadPro-Bold" w:hAnsi="Times New Roman"/>
          <w:color w:val="000000"/>
        </w:rPr>
        <w:t>.....................</w:t>
      </w:r>
      <w:r w:rsidRPr="00103A19">
        <w:rPr>
          <w:rFonts w:ascii="Times New Roman" w:eastAsia="MyriadPro-Bold" w:hAnsi="Times New Roman"/>
          <w:b/>
          <w:color w:val="000000"/>
          <w:sz w:val="24"/>
        </w:rPr>
        <w:tab/>
      </w:r>
      <w:r>
        <w:rPr>
          <w:rFonts w:ascii="Times New Roman" w:eastAsia="MyriadPro-Bold" w:hAnsi="Times New Roman"/>
          <w:b/>
          <w:color w:val="000000"/>
          <w:sz w:val="24"/>
        </w:rPr>
        <w:tab/>
      </w:r>
      <w:r>
        <w:rPr>
          <w:rFonts w:ascii="Times New Roman" w:eastAsia="MyriadPro-Bold" w:hAnsi="Times New Roman"/>
          <w:b/>
          <w:color w:val="000000"/>
          <w:sz w:val="24"/>
        </w:rPr>
        <w:tab/>
      </w:r>
    </w:p>
    <w:p w14:paraId="4BB6378D" w14:textId="53FD1FC5" w:rsidR="00DA6D42" w:rsidRPr="002C3D89" w:rsidRDefault="000A3943" w:rsidP="00DA6D42">
      <w:pPr>
        <w:autoSpaceDE w:val="0"/>
        <w:autoSpaceDN w:val="0"/>
        <w:adjustRightInd w:val="0"/>
        <w:spacing w:after="0"/>
        <w:jc w:val="both"/>
        <w:rPr>
          <w:rFonts w:ascii="Times New Roman" w:eastAsia="MyriadPro-Bold" w:hAnsi="Times New Roman"/>
          <w:color w:val="000000"/>
        </w:rPr>
      </w:pPr>
      <w:r w:rsidRPr="002C3D89">
        <w:rPr>
          <w:rFonts w:ascii="Times New Roman" w:eastAsia="MyriadPro-Bold" w:hAnsi="Times New Roman"/>
          <w:color w:val="000000"/>
        </w:rPr>
        <w:t xml:space="preserve"> </w:t>
      </w:r>
      <w:r w:rsidR="00DA6D42" w:rsidRPr="002C3D89">
        <w:rPr>
          <w:rFonts w:ascii="Times New Roman" w:eastAsia="MyriadPro-Bold" w:hAnsi="Times New Roman"/>
          <w:color w:val="000000"/>
        </w:rPr>
        <w:t>(nazwa i adres Wykonawcy)</w:t>
      </w:r>
    </w:p>
    <w:p w14:paraId="56188269" w14:textId="77777777" w:rsidR="00DA6D42" w:rsidRPr="00C96EEE" w:rsidRDefault="00DA6D42" w:rsidP="00DA6D42">
      <w:pPr>
        <w:spacing w:after="0" w:line="240" w:lineRule="auto"/>
        <w:jc w:val="center"/>
        <w:rPr>
          <w:rFonts w:ascii="Times New Roman" w:hAnsi="Times New Roman"/>
          <w:b/>
          <w:sz w:val="28"/>
          <w:szCs w:val="28"/>
        </w:rPr>
      </w:pPr>
      <w:r w:rsidRPr="00C96EEE">
        <w:rPr>
          <w:rFonts w:ascii="Times New Roman" w:hAnsi="Times New Roman"/>
          <w:b/>
          <w:sz w:val="28"/>
          <w:szCs w:val="28"/>
        </w:rPr>
        <w:t>KOSZTORYS OFERTOWY</w:t>
      </w:r>
    </w:p>
    <w:p w14:paraId="054FD083" w14:textId="77777777" w:rsidR="00DA6D42" w:rsidRPr="00C96EEE" w:rsidRDefault="00DA6D42" w:rsidP="00DA6D42">
      <w:pPr>
        <w:spacing w:after="0" w:line="240" w:lineRule="auto"/>
        <w:jc w:val="center"/>
        <w:rPr>
          <w:rFonts w:ascii="Times New Roman" w:hAnsi="Times New Roman"/>
          <w:sz w:val="24"/>
          <w:szCs w:val="24"/>
        </w:rPr>
      </w:pPr>
      <w:r w:rsidRPr="00C96EEE">
        <w:rPr>
          <w:rFonts w:ascii="Times New Roman" w:hAnsi="Times New Roman"/>
          <w:sz w:val="24"/>
          <w:szCs w:val="24"/>
        </w:rPr>
        <w:t>(scalony)</w:t>
      </w:r>
    </w:p>
    <w:p w14:paraId="7556C870" w14:textId="4B68621D" w:rsidR="00036B14" w:rsidRPr="003B3808" w:rsidRDefault="003B3808" w:rsidP="00036B14">
      <w:pPr>
        <w:spacing w:line="240" w:lineRule="auto"/>
        <w:jc w:val="center"/>
        <w:rPr>
          <w:rFonts w:ascii="Times New Roman" w:hAnsi="Times New Roman"/>
          <w:b/>
          <w:i/>
          <w:sz w:val="24"/>
          <w:szCs w:val="24"/>
        </w:rPr>
      </w:pPr>
      <w:r w:rsidRPr="007D364D">
        <w:rPr>
          <w:rFonts w:ascii="Times New Roman" w:hAnsi="Times New Roman"/>
          <w:b/>
          <w:i/>
          <w:sz w:val="24"/>
          <w:szCs w:val="24"/>
        </w:rPr>
        <w:t>„Budowa kanalizacji sanitarnej w miejscowości Korczowa, Gmina Radymno – Etap I, wraz z rurociągiem tłocznym Korczowa – Młyny”</w:t>
      </w:r>
      <w:r>
        <w:rPr>
          <w:rFonts w:ascii="Times New Roman" w:hAnsi="Times New Roman"/>
          <w:b/>
          <w:i/>
          <w:sz w:val="24"/>
          <w:szCs w:val="24"/>
        </w:rPr>
        <w:t xml:space="preserve"> </w:t>
      </w:r>
      <w:r w:rsidRPr="00865C74">
        <w:rPr>
          <w:rFonts w:ascii="Times New Roman" w:hAnsi="Times New Roman"/>
          <w:b/>
          <w:i/>
          <w:sz w:val="24"/>
          <w:szCs w:val="24"/>
        </w:rPr>
        <w:t xml:space="preserve">Nr referencyjny: </w:t>
      </w:r>
      <w:r w:rsidRPr="007D364D">
        <w:rPr>
          <w:rFonts w:ascii="Times New Roman" w:hAnsi="Times New Roman"/>
          <w:b/>
          <w:i/>
          <w:sz w:val="24"/>
          <w:szCs w:val="24"/>
        </w:rPr>
        <w:t>ZP.271.3.2020</w:t>
      </w:r>
      <w:r w:rsidRPr="007851AA">
        <w:rPr>
          <w:rFonts w:ascii="Times New Roman" w:hAnsi="Times New Roman"/>
          <w:b/>
          <w:i/>
          <w:sz w:val="24"/>
          <w:szCs w:val="24"/>
        </w:rPr>
        <w:t>,</w:t>
      </w:r>
    </w:p>
    <w:tbl>
      <w:tblPr>
        <w:tblW w:w="9634" w:type="dxa"/>
        <w:tblLayout w:type="fixed"/>
        <w:tblCellMar>
          <w:left w:w="10" w:type="dxa"/>
          <w:right w:w="10" w:type="dxa"/>
        </w:tblCellMar>
        <w:tblLook w:val="0000" w:firstRow="0" w:lastRow="0" w:firstColumn="0" w:lastColumn="0" w:noHBand="0" w:noVBand="0"/>
      </w:tblPr>
      <w:tblGrid>
        <w:gridCol w:w="479"/>
        <w:gridCol w:w="6887"/>
        <w:gridCol w:w="2268"/>
      </w:tblGrid>
      <w:tr w:rsidR="003C6B36" w:rsidRPr="00102C0C" w14:paraId="158982C4" w14:textId="77777777" w:rsidTr="005B54D8">
        <w:trPr>
          <w:trHeight w:hRule="exact" w:val="356"/>
        </w:trPr>
        <w:tc>
          <w:tcPr>
            <w:tcW w:w="479" w:type="dxa"/>
            <w:tcBorders>
              <w:top w:val="single" w:sz="4" w:space="0" w:color="auto"/>
              <w:left w:val="single" w:sz="4" w:space="0" w:color="auto"/>
            </w:tcBorders>
            <w:shd w:val="clear" w:color="auto" w:fill="FFFFFF"/>
            <w:vAlign w:val="bottom"/>
          </w:tcPr>
          <w:p w14:paraId="2AB7C5A2" w14:textId="77777777" w:rsidR="005B54D8" w:rsidRPr="00102C0C" w:rsidRDefault="005B54D8" w:rsidP="005B54D8">
            <w:pPr>
              <w:spacing w:after="0" w:line="240" w:lineRule="auto"/>
              <w:rPr>
                <w:rFonts w:ascii="Times New Roman" w:eastAsia="Batang" w:hAnsi="Times New Roman"/>
                <w:lang w:bidi="pl-PL"/>
              </w:rPr>
            </w:pPr>
            <w:r w:rsidRPr="00102C0C">
              <w:rPr>
                <w:rFonts w:ascii="Times New Roman" w:eastAsia="Batang" w:hAnsi="Times New Roman"/>
                <w:lang w:bidi="pl-PL"/>
              </w:rPr>
              <w:t>LP.</w:t>
            </w:r>
          </w:p>
        </w:tc>
        <w:tc>
          <w:tcPr>
            <w:tcW w:w="6887" w:type="dxa"/>
            <w:tcBorders>
              <w:top w:val="single" w:sz="4" w:space="0" w:color="auto"/>
              <w:left w:val="single" w:sz="4" w:space="0" w:color="auto"/>
            </w:tcBorders>
            <w:shd w:val="clear" w:color="auto" w:fill="FFFFFF"/>
            <w:vAlign w:val="bottom"/>
          </w:tcPr>
          <w:p w14:paraId="67259F0F" w14:textId="77777777" w:rsidR="005B54D8" w:rsidRPr="00102C0C" w:rsidRDefault="005B54D8" w:rsidP="005B54D8">
            <w:pPr>
              <w:spacing w:after="0" w:line="240" w:lineRule="auto"/>
              <w:rPr>
                <w:rFonts w:ascii="Times New Roman" w:eastAsia="Batang" w:hAnsi="Times New Roman"/>
                <w:lang w:bidi="pl-PL"/>
              </w:rPr>
            </w:pPr>
            <w:r w:rsidRPr="00102C0C">
              <w:rPr>
                <w:rFonts w:ascii="Times New Roman" w:eastAsia="Batang" w:hAnsi="Times New Roman"/>
                <w:lang w:bidi="pl-PL"/>
              </w:rPr>
              <w:t>Część</w:t>
            </w:r>
          </w:p>
        </w:tc>
        <w:tc>
          <w:tcPr>
            <w:tcW w:w="2268" w:type="dxa"/>
            <w:tcBorders>
              <w:top w:val="single" w:sz="4" w:space="0" w:color="auto"/>
              <w:left w:val="single" w:sz="4" w:space="0" w:color="auto"/>
              <w:right w:val="single" w:sz="4" w:space="0" w:color="auto"/>
            </w:tcBorders>
            <w:shd w:val="clear" w:color="auto" w:fill="FFFFFF"/>
            <w:vAlign w:val="bottom"/>
          </w:tcPr>
          <w:p w14:paraId="2953F923" w14:textId="77777777" w:rsidR="005B54D8" w:rsidRPr="00102C0C" w:rsidRDefault="005B54D8" w:rsidP="00C1459B">
            <w:pPr>
              <w:spacing w:after="0" w:line="240" w:lineRule="auto"/>
              <w:jc w:val="center"/>
              <w:rPr>
                <w:rFonts w:ascii="Times New Roman" w:eastAsia="Batang" w:hAnsi="Times New Roman"/>
                <w:lang w:bidi="pl-PL"/>
              </w:rPr>
            </w:pPr>
            <w:r w:rsidRPr="00102C0C">
              <w:rPr>
                <w:rFonts w:ascii="Times New Roman" w:eastAsia="Batang" w:hAnsi="Times New Roman"/>
                <w:lang w:bidi="pl-PL"/>
              </w:rPr>
              <w:t>Wartość bez podatku</w:t>
            </w:r>
          </w:p>
        </w:tc>
      </w:tr>
      <w:tr w:rsidR="003C6B36" w:rsidRPr="00102C0C" w14:paraId="3190D22D" w14:textId="77777777" w:rsidTr="005B54D8">
        <w:trPr>
          <w:trHeight w:hRule="exact" w:val="389"/>
        </w:trPr>
        <w:tc>
          <w:tcPr>
            <w:tcW w:w="7366" w:type="dxa"/>
            <w:gridSpan w:val="2"/>
            <w:tcBorders>
              <w:top w:val="single" w:sz="4" w:space="0" w:color="auto"/>
              <w:left w:val="single" w:sz="4" w:space="0" w:color="auto"/>
            </w:tcBorders>
            <w:shd w:val="clear" w:color="auto" w:fill="FFFFFF"/>
            <w:vAlign w:val="bottom"/>
          </w:tcPr>
          <w:p w14:paraId="576A64E1" w14:textId="6CF36900" w:rsidR="005B54D8"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b/>
                <w:bCs/>
                <w:lang w:bidi="pl-PL"/>
              </w:rPr>
              <w:t>a. Sieć kanalizacyjna w miejscowości Korczowa - kanalizacja sanitarna</w:t>
            </w:r>
          </w:p>
        </w:tc>
        <w:tc>
          <w:tcPr>
            <w:tcW w:w="2268" w:type="dxa"/>
            <w:tcBorders>
              <w:top w:val="single" w:sz="4" w:space="0" w:color="auto"/>
              <w:left w:val="single" w:sz="4" w:space="0" w:color="auto"/>
              <w:right w:val="single" w:sz="4" w:space="0" w:color="auto"/>
            </w:tcBorders>
            <w:shd w:val="clear" w:color="auto" w:fill="FFFFFF"/>
            <w:vAlign w:val="bottom"/>
          </w:tcPr>
          <w:p w14:paraId="27ACF71D" w14:textId="10FCF418" w:rsidR="005B54D8" w:rsidRPr="00102C0C" w:rsidRDefault="005B54D8" w:rsidP="005B54D8">
            <w:pPr>
              <w:spacing w:after="0" w:line="240" w:lineRule="auto"/>
              <w:rPr>
                <w:rFonts w:ascii="Times New Roman" w:eastAsia="Batang" w:hAnsi="Times New Roman"/>
                <w:lang w:bidi="pl-PL"/>
              </w:rPr>
            </w:pPr>
          </w:p>
        </w:tc>
      </w:tr>
      <w:tr w:rsidR="003C6B36" w:rsidRPr="00102C0C" w14:paraId="5D165720" w14:textId="77777777" w:rsidTr="005B54D8">
        <w:trPr>
          <w:trHeight w:hRule="exact" w:val="342"/>
        </w:trPr>
        <w:tc>
          <w:tcPr>
            <w:tcW w:w="479" w:type="dxa"/>
            <w:tcBorders>
              <w:top w:val="single" w:sz="4" w:space="0" w:color="auto"/>
              <w:left w:val="single" w:sz="4" w:space="0" w:color="auto"/>
            </w:tcBorders>
            <w:shd w:val="clear" w:color="auto" w:fill="FFFFFF"/>
            <w:vAlign w:val="center"/>
          </w:tcPr>
          <w:p w14:paraId="1BDBDC7F" w14:textId="71EBFF05" w:rsidR="005B54D8"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1</w:t>
            </w:r>
          </w:p>
        </w:tc>
        <w:tc>
          <w:tcPr>
            <w:tcW w:w="6887" w:type="dxa"/>
            <w:tcBorders>
              <w:top w:val="single" w:sz="4" w:space="0" w:color="auto"/>
              <w:left w:val="single" w:sz="4" w:space="0" w:color="auto"/>
            </w:tcBorders>
            <w:shd w:val="clear" w:color="auto" w:fill="FFFFFF"/>
            <w:vAlign w:val="center"/>
          </w:tcPr>
          <w:p w14:paraId="5CA6A6F0" w14:textId="26106AD4" w:rsidR="005B54D8"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Roboty przygotowawcze</w:t>
            </w:r>
          </w:p>
        </w:tc>
        <w:tc>
          <w:tcPr>
            <w:tcW w:w="2268" w:type="dxa"/>
            <w:tcBorders>
              <w:top w:val="single" w:sz="4" w:space="0" w:color="auto"/>
              <w:left w:val="single" w:sz="4" w:space="0" w:color="auto"/>
              <w:right w:val="single" w:sz="4" w:space="0" w:color="auto"/>
            </w:tcBorders>
            <w:shd w:val="clear" w:color="auto" w:fill="FFFFFF"/>
            <w:vAlign w:val="center"/>
          </w:tcPr>
          <w:p w14:paraId="005F24E0" w14:textId="532CF92F" w:rsidR="005B54D8" w:rsidRPr="00102C0C" w:rsidRDefault="005B54D8" w:rsidP="005B54D8">
            <w:pPr>
              <w:spacing w:after="0" w:line="240" w:lineRule="auto"/>
              <w:rPr>
                <w:rFonts w:ascii="Times New Roman" w:eastAsia="Batang" w:hAnsi="Times New Roman"/>
                <w:lang w:bidi="pl-PL"/>
              </w:rPr>
            </w:pPr>
          </w:p>
        </w:tc>
      </w:tr>
      <w:tr w:rsidR="003C6B36" w:rsidRPr="00102C0C" w14:paraId="31EEA032" w14:textId="77777777" w:rsidTr="005B54D8">
        <w:trPr>
          <w:trHeight w:hRule="exact" w:val="342"/>
        </w:trPr>
        <w:tc>
          <w:tcPr>
            <w:tcW w:w="479" w:type="dxa"/>
            <w:tcBorders>
              <w:top w:val="single" w:sz="4" w:space="0" w:color="auto"/>
              <w:left w:val="single" w:sz="4" w:space="0" w:color="auto"/>
            </w:tcBorders>
            <w:shd w:val="clear" w:color="auto" w:fill="FFFFFF"/>
            <w:vAlign w:val="bottom"/>
          </w:tcPr>
          <w:p w14:paraId="3D1957D8" w14:textId="652C4A64" w:rsidR="005B54D8"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2</w:t>
            </w:r>
          </w:p>
        </w:tc>
        <w:tc>
          <w:tcPr>
            <w:tcW w:w="6887" w:type="dxa"/>
            <w:tcBorders>
              <w:top w:val="single" w:sz="4" w:space="0" w:color="auto"/>
              <w:left w:val="single" w:sz="4" w:space="0" w:color="auto"/>
            </w:tcBorders>
            <w:shd w:val="clear" w:color="auto" w:fill="FFFFFF"/>
            <w:vAlign w:val="bottom"/>
          </w:tcPr>
          <w:p w14:paraId="104BCCF1" w14:textId="5AEC9311" w:rsidR="005B54D8" w:rsidRPr="00102C0C" w:rsidRDefault="003C6B36" w:rsidP="003C6B36">
            <w:pPr>
              <w:spacing w:after="0" w:line="240" w:lineRule="auto"/>
              <w:rPr>
                <w:rFonts w:ascii="Times New Roman" w:eastAsia="Batang" w:hAnsi="Times New Roman"/>
                <w:lang w:bidi="pl-PL"/>
              </w:rPr>
            </w:pPr>
            <w:r w:rsidRPr="00102C0C">
              <w:rPr>
                <w:rFonts w:ascii="Times New Roman" w:eastAsia="Batang" w:hAnsi="Times New Roman"/>
                <w:lang w:bidi="pl-PL"/>
              </w:rPr>
              <w:t>Roboty ziemne</w:t>
            </w:r>
          </w:p>
        </w:tc>
        <w:tc>
          <w:tcPr>
            <w:tcW w:w="2268" w:type="dxa"/>
            <w:tcBorders>
              <w:top w:val="single" w:sz="4" w:space="0" w:color="auto"/>
              <w:left w:val="single" w:sz="4" w:space="0" w:color="auto"/>
              <w:right w:val="single" w:sz="4" w:space="0" w:color="auto"/>
            </w:tcBorders>
            <w:shd w:val="clear" w:color="auto" w:fill="FFFFFF"/>
            <w:vAlign w:val="bottom"/>
          </w:tcPr>
          <w:p w14:paraId="4701FA5D" w14:textId="7F607050" w:rsidR="005B54D8" w:rsidRPr="00102C0C" w:rsidRDefault="005B54D8" w:rsidP="005B54D8">
            <w:pPr>
              <w:spacing w:after="0" w:line="240" w:lineRule="auto"/>
              <w:rPr>
                <w:rFonts w:ascii="Times New Roman" w:eastAsia="Batang" w:hAnsi="Times New Roman"/>
                <w:lang w:bidi="pl-PL"/>
              </w:rPr>
            </w:pPr>
          </w:p>
        </w:tc>
      </w:tr>
      <w:tr w:rsidR="003C6B36" w:rsidRPr="00102C0C" w14:paraId="3D120DD5" w14:textId="77777777" w:rsidTr="005B54D8">
        <w:trPr>
          <w:trHeight w:hRule="exact" w:val="342"/>
        </w:trPr>
        <w:tc>
          <w:tcPr>
            <w:tcW w:w="479" w:type="dxa"/>
            <w:tcBorders>
              <w:top w:val="single" w:sz="4" w:space="0" w:color="auto"/>
              <w:left w:val="single" w:sz="4" w:space="0" w:color="auto"/>
            </w:tcBorders>
            <w:shd w:val="clear" w:color="auto" w:fill="FFFFFF"/>
            <w:vAlign w:val="bottom"/>
          </w:tcPr>
          <w:p w14:paraId="2A8472E9" w14:textId="174C35F5" w:rsidR="005B54D8" w:rsidRPr="00102C0C" w:rsidRDefault="003C6B36" w:rsidP="003C6B36">
            <w:pPr>
              <w:spacing w:after="0" w:line="240" w:lineRule="auto"/>
              <w:rPr>
                <w:rFonts w:ascii="Times New Roman" w:eastAsia="Batang" w:hAnsi="Times New Roman"/>
                <w:lang w:bidi="pl-PL"/>
              </w:rPr>
            </w:pPr>
            <w:r w:rsidRPr="00102C0C">
              <w:rPr>
                <w:rFonts w:ascii="Times New Roman" w:eastAsia="Batang" w:hAnsi="Times New Roman"/>
                <w:lang w:bidi="pl-PL"/>
              </w:rPr>
              <w:t>3</w:t>
            </w:r>
          </w:p>
        </w:tc>
        <w:tc>
          <w:tcPr>
            <w:tcW w:w="6887" w:type="dxa"/>
            <w:tcBorders>
              <w:top w:val="single" w:sz="4" w:space="0" w:color="auto"/>
              <w:left w:val="single" w:sz="4" w:space="0" w:color="auto"/>
            </w:tcBorders>
            <w:shd w:val="clear" w:color="auto" w:fill="FFFFFF"/>
            <w:vAlign w:val="bottom"/>
          </w:tcPr>
          <w:p w14:paraId="363918D5" w14:textId="62246C57" w:rsidR="005B54D8"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Odwodnienie wykopów</w:t>
            </w:r>
          </w:p>
        </w:tc>
        <w:tc>
          <w:tcPr>
            <w:tcW w:w="2268" w:type="dxa"/>
            <w:tcBorders>
              <w:top w:val="single" w:sz="4" w:space="0" w:color="auto"/>
              <w:left w:val="single" w:sz="4" w:space="0" w:color="auto"/>
              <w:right w:val="single" w:sz="4" w:space="0" w:color="auto"/>
            </w:tcBorders>
            <w:shd w:val="clear" w:color="auto" w:fill="FFFFFF"/>
            <w:vAlign w:val="bottom"/>
          </w:tcPr>
          <w:p w14:paraId="477A6218" w14:textId="31C1B103" w:rsidR="005B54D8" w:rsidRPr="00102C0C" w:rsidRDefault="005B54D8" w:rsidP="005B54D8">
            <w:pPr>
              <w:spacing w:after="0" w:line="240" w:lineRule="auto"/>
              <w:rPr>
                <w:rFonts w:ascii="Times New Roman" w:eastAsia="Batang" w:hAnsi="Times New Roman"/>
                <w:lang w:bidi="pl-PL"/>
              </w:rPr>
            </w:pPr>
          </w:p>
        </w:tc>
      </w:tr>
      <w:tr w:rsidR="003C6B36" w:rsidRPr="00102C0C" w14:paraId="261A6071" w14:textId="77777777" w:rsidTr="005B54D8">
        <w:trPr>
          <w:trHeight w:hRule="exact" w:val="346"/>
        </w:trPr>
        <w:tc>
          <w:tcPr>
            <w:tcW w:w="479" w:type="dxa"/>
            <w:tcBorders>
              <w:top w:val="single" w:sz="4" w:space="0" w:color="auto"/>
              <w:left w:val="single" w:sz="4" w:space="0" w:color="auto"/>
            </w:tcBorders>
            <w:shd w:val="clear" w:color="auto" w:fill="FFFFFF"/>
            <w:vAlign w:val="center"/>
          </w:tcPr>
          <w:p w14:paraId="71322575" w14:textId="69C2AAFE" w:rsidR="005B54D8"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4</w:t>
            </w:r>
          </w:p>
        </w:tc>
        <w:tc>
          <w:tcPr>
            <w:tcW w:w="6887" w:type="dxa"/>
            <w:tcBorders>
              <w:top w:val="single" w:sz="4" w:space="0" w:color="auto"/>
              <w:left w:val="single" w:sz="4" w:space="0" w:color="auto"/>
            </w:tcBorders>
            <w:shd w:val="clear" w:color="auto" w:fill="FFFFFF"/>
            <w:vAlign w:val="center"/>
          </w:tcPr>
          <w:p w14:paraId="2BD3DE95" w14:textId="7764E1E9" w:rsidR="005B54D8"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Roboty konstrukcyjne</w:t>
            </w:r>
          </w:p>
        </w:tc>
        <w:tc>
          <w:tcPr>
            <w:tcW w:w="2268" w:type="dxa"/>
            <w:tcBorders>
              <w:top w:val="single" w:sz="4" w:space="0" w:color="auto"/>
              <w:left w:val="single" w:sz="4" w:space="0" w:color="auto"/>
              <w:right w:val="single" w:sz="4" w:space="0" w:color="auto"/>
            </w:tcBorders>
            <w:shd w:val="clear" w:color="auto" w:fill="FFFFFF"/>
            <w:vAlign w:val="center"/>
          </w:tcPr>
          <w:p w14:paraId="7A0ED550" w14:textId="075059AC" w:rsidR="005B54D8" w:rsidRPr="00102C0C" w:rsidRDefault="005B54D8" w:rsidP="005B54D8">
            <w:pPr>
              <w:spacing w:after="0" w:line="240" w:lineRule="auto"/>
              <w:rPr>
                <w:rFonts w:ascii="Times New Roman" w:eastAsia="Batang" w:hAnsi="Times New Roman"/>
                <w:lang w:bidi="pl-PL"/>
              </w:rPr>
            </w:pPr>
          </w:p>
        </w:tc>
      </w:tr>
      <w:tr w:rsidR="003C6B36" w:rsidRPr="00102C0C" w14:paraId="628105EA" w14:textId="77777777" w:rsidTr="005B54D8">
        <w:trPr>
          <w:trHeight w:hRule="exact" w:val="338"/>
        </w:trPr>
        <w:tc>
          <w:tcPr>
            <w:tcW w:w="479" w:type="dxa"/>
            <w:tcBorders>
              <w:top w:val="single" w:sz="4" w:space="0" w:color="auto"/>
              <w:left w:val="single" w:sz="4" w:space="0" w:color="auto"/>
            </w:tcBorders>
            <w:shd w:val="clear" w:color="auto" w:fill="FFFFFF"/>
            <w:vAlign w:val="bottom"/>
          </w:tcPr>
          <w:p w14:paraId="5CF284A0" w14:textId="0451140F" w:rsidR="005B54D8" w:rsidRPr="00102C0C" w:rsidRDefault="003C6B36" w:rsidP="003C6B36">
            <w:pPr>
              <w:spacing w:after="0" w:line="240" w:lineRule="auto"/>
              <w:rPr>
                <w:rFonts w:ascii="Times New Roman" w:eastAsia="Batang" w:hAnsi="Times New Roman"/>
                <w:lang w:bidi="pl-PL"/>
              </w:rPr>
            </w:pPr>
            <w:r w:rsidRPr="00102C0C">
              <w:rPr>
                <w:rFonts w:ascii="Times New Roman" w:eastAsia="Batang" w:hAnsi="Times New Roman"/>
                <w:lang w:bidi="pl-PL"/>
              </w:rPr>
              <w:t>5</w:t>
            </w:r>
          </w:p>
        </w:tc>
        <w:tc>
          <w:tcPr>
            <w:tcW w:w="6887" w:type="dxa"/>
            <w:tcBorders>
              <w:top w:val="single" w:sz="4" w:space="0" w:color="auto"/>
              <w:left w:val="single" w:sz="4" w:space="0" w:color="auto"/>
            </w:tcBorders>
            <w:shd w:val="clear" w:color="auto" w:fill="FFFFFF"/>
            <w:vAlign w:val="bottom"/>
          </w:tcPr>
          <w:p w14:paraId="5ED6C318" w14:textId="55317BC4" w:rsidR="005B54D8"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Zabezpieczenie istniejących studni</w:t>
            </w:r>
          </w:p>
        </w:tc>
        <w:tc>
          <w:tcPr>
            <w:tcW w:w="2268" w:type="dxa"/>
            <w:tcBorders>
              <w:top w:val="single" w:sz="4" w:space="0" w:color="auto"/>
              <w:left w:val="single" w:sz="4" w:space="0" w:color="auto"/>
              <w:right w:val="single" w:sz="4" w:space="0" w:color="auto"/>
            </w:tcBorders>
            <w:shd w:val="clear" w:color="auto" w:fill="FFFFFF"/>
            <w:vAlign w:val="bottom"/>
          </w:tcPr>
          <w:p w14:paraId="700748CE" w14:textId="308CD1F5" w:rsidR="005B54D8" w:rsidRPr="00102C0C" w:rsidRDefault="005B54D8" w:rsidP="005B54D8">
            <w:pPr>
              <w:spacing w:after="0" w:line="240" w:lineRule="auto"/>
              <w:rPr>
                <w:rFonts w:ascii="Times New Roman" w:eastAsia="Batang" w:hAnsi="Times New Roman"/>
                <w:lang w:bidi="pl-PL"/>
              </w:rPr>
            </w:pPr>
          </w:p>
        </w:tc>
      </w:tr>
      <w:tr w:rsidR="003C6B36" w:rsidRPr="00102C0C" w14:paraId="68537566" w14:textId="77777777" w:rsidTr="005B54D8">
        <w:trPr>
          <w:trHeight w:hRule="exact" w:val="342"/>
        </w:trPr>
        <w:tc>
          <w:tcPr>
            <w:tcW w:w="479" w:type="dxa"/>
            <w:tcBorders>
              <w:top w:val="single" w:sz="4" w:space="0" w:color="auto"/>
              <w:left w:val="single" w:sz="4" w:space="0" w:color="auto"/>
            </w:tcBorders>
            <w:shd w:val="clear" w:color="auto" w:fill="FFFFFF"/>
            <w:vAlign w:val="bottom"/>
          </w:tcPr>
          <w:p w14:paraId="0ACCBE40" w14:textId="470049B7" w:rsidR="005B54D8"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6</w:t>
            </w:r>
          </w:p>
        </w:tc>
        <w:tc>
          <w:tcPr>
            <w:tcW w:w="6887" w:type="dxa"/>
            <w:tcBorders>
              <w:top w:val="single" w:sz="4" w:space="0" w:color="auto"/>
              <w:left w:val="single" w:sz="4" w:space="0" w:color="auto"/>
            </w:tcBorders>
            <w:shd w:val="clear" w:color="auto" w:fill="FFFFFF"/>
            <w:vAlign w:val="bottom"/>
          </w:tcPr>
          <w:p w14:paraId="6BAB415D" w14:textId="3C5A4A76" w:rsidR="005B54D8"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Zabezpieczenia kabla ENN na skrzyżowaniach z projektowaną kanalizacją</w:t>
            </w:r>
          </w:p>
        </w:tc>
        <w:tc>
          <w:tcPr>
            <w:tcW w:w="2268" w:type="dxa"/>
            <w:tcBorders>
              <w:top w:val="single" w:sz="4" w:space="0" w:color="auto"/>
              <w:left w:val="single" w:sz="4" w:space="0" w:color="auto"/>
              <w:right w:val="single" w:sz="4" w:space="0" w:color="auto"/>
            </w:tcBorders>
            <w:shd w:val="clear" w:color="auto" w:fill="FFFFFF"/>
            <w:vAlign w:val="bottom"/>
          </w:tcPr>
          <w:p w14:paraId="23F77BC2" w14:textId="255F7FDE" w:rsidR="005B54D8" w:rsidRPr="00102C0C" w:rsidRDefault="005B54D8" w:rsidP="005B54D8">
            <w:pPr>
              <w:spacing w:after="0" w:line="240" w:lineRule="auto"/>
              <w:rPr>
                <w:rFonts w:ascii="Times New Roman" w:eastAsia="Batang" w:hAnsi="Times New Roman"/>
                <w:lang w:bidi="pl-PL"/>
              </w:rPr>
            </w:pPr>
          </w:p>
        </w:tc>
      </w:tr>
      <w:tr w:rsidR="003C6B36" w:rsidRPr="00102C0C" w14:paraId="00CA0245" w14:textId="77777777" w:rsidTr="005B54D8">
        <w:trPr>
          <w:trHeight w:hRule="exact" w:val="468"/>
        </w:trPr>
        <w:tc>
          <w:tcPr>
            <w:tcW w:w="479" w:type="dxa"/>
            <w:tcBorders>
              <w:top w:val="single" w:sz="4" w:space="0" w:color="auto"/>
              <w:left w:val="single" w:sz="4" w:space="0" w:color="auto"/>
            </w:tcBorders>
            <w:shd w:val="clear" w:color="auto" w:fill="FFFFFF"/>
            <w:vAlign w:val="center"/>
          </w:tcPr>
          <w:p w14:paraId="64CBC589" w14:textId="09CC5080" w:rsidR="005B54D8"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7</w:t>
            </w:r>
          </w:p>
        </w:tc>
        <w:tc>
          <w:tcPr>
            <w:tcW w:w="6887" w:type="dxa"/>
            <w:tcBorders>
              <w:top w:val="single" w:sz="4" w:space="0" w:color="auto"/>
              <w:left w:val="single" w:sz="4" w:space="0" w:color="auto"/>
            </w:tcBorders>
            <w:shd w:val="clear" w:color="auto" w:fill="FFFFFF"/>
          </w:tcPr>
          <w:p w14:paraId="7865FFCB" w14:textId="0E61AE4A" w:rsidR="005B54D8"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Przekroczenie autostrady A4 metodą przewiertu</w:t>
            </w:r>
          </w:p>
        </w:tc>
        <w:tc>
          <w:tcPr>
            <w:tcW w:w="2268" w:type="dxa"/>
            <w:tcBorders>
              <w:top w:val="single" w:sz="4" w:space="0" w:color="auto"/>
              <w:left w:val="single" w:sz="4" w:space="0" w:color="auto"/>
              <w:right w:val="single" w:sz="4" w:space="0" w:color="auto"/>
            </w:tcBorders>
            <w:shd w:val="clear" w:color="auto" w:fill="FFFFFF"/>
            <w:vAlign w:val="center"/>
          </w:tcPr>
          <w:p w14:paraId="7C130594" w14:textId="5BB935A6" w:rsidR="005B54D8" w:rsidRPr="00102C0C" w:rsidRDefault="005B54D8" w:rsidP="005B54D8">
            <w:pPr>
              <w:spacing w:after="0" w:line="240" w:lineRule="auto"/>
              <w:rPr>
                <w:rFonts w:ascii="Times New Roman" w:eastAsia="Batang" w:hAnsi="Times New Roman"/>
                <w:lang w:bidi="pl-PL"/>
              </w:rPr>
            </w:pPr>
          </w:p>
        </w:tc>
      </w:tr>
      <w:tr w:rsidR="003C6B36" w:rsidRPr="00102C0C" w14:paraId="7833DE73" w14:textId="77777777" w:rsidTr="00102C0C">
        <w:trPr>
          <w:trHeight w:hRule="exact" w:val="351"/>
        </w:trPr>
        <w:tc>
          <w:tcPr>
            <w:tcW w:w="479" w:type="dxa"/>
            <w:tcBorders>
              <w:top w:val="single" w:sz="4" w:space="0" w:color="auto"/>
              <w:left w:val="single" w:sz="4" w:space="0" w:color="auto"/>
            </w:tcBorders>
            <w:shd w:val="clear" w:color="auto" w:fill="FFFFFF"/>
            <w:vAlign w:val="center"/>
          </w:tcPr>
          <w:p w14:paraId="7C26AF51" w14:textId="78E9C787" w:rsidR="003C6B36"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8</w:t>
            </w:r>
          </w:p>
        </w:tc>
        <w:tc>
          <w:tcPr>
            <w:tcW w:w="6887" w:type="dxa"/>
            <w:tcBorders>
              <w:top w:val="single" w:sz="4" w:space="0" w:color="auto"/>
              <w:left w:val="single" w:sz="4" w:space="0" w:color="auto"/>
            </w:tcBorders>
            <w:shd w:val="clear" w:color="auto" w:fill="FFFFFF"/>
          </w:tcPr>
          <w:p w14:paraId="7320A491" w14:textId="343498C2" w:rsidR="003C6B36"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Przekroczenie drogi krajowej metodą przewiertu</w:t>
            </w:r>
          </w:p>
        </w:tc>
        <w:tc>
          <w:tcPr>
            <w:tcW w:w="2268" w:type="dxa"/>
            <w:tcBorders>
              <w:top w:val="single" w:sz="4" w:space="0" w:color="auto"/>
              <w:left w:val="single" w:sz="4" w:space="0" w:color="auto"/>
              <w:right w:val="single" w:sz="4" w:space="0" w:color="auto"/>
            </w:tcBorders>
            <w:shd w:val="clear" w:color="auto" w:fill="FFFFFF"/>
            <w:vAlign w:val="center"/>
          </w:tcPr>
          <w:p w14:paraId="46564F7A" w14:textId="77777777" w:rsidR="003C6B36" w:rsidRPr="00102C0C" w:rsidRDefault="003C6B36" w:rsidP="005B54D8">
            <w:pPr>
              <w:spacing w:after="0" w:line="240" w:lineRule="auto"/>
              <w:rPr>
                <w:rFonts w:ascii="Times New Roman" w:eastAsia="Batang" w:hAnsi="Times New Roman"/>
                <w:lang w:bidi="pl-PL"/>
              </w:rPr>
            </w:pPr>
          </w:p>
        </w:tc>
      </w:tr>
      <w:tr w:rsidR="003C6B36" w:rsidRPr="00102C0C" w14:paraId="2897708E" w14:textId="77777777" w:rsidTr="005B54D8">
        <w:trPr>
          <w:trHeight w:hRule="exact" w:val="468"/>
        </w:trPr>
        <w:tc>
          <w:tcPr>
            <w:tcW w:w="479" w:type="dxa"/>
            <w:tcBorders>
              <w:top w:val="single" w:sz="4" w:space="0" w:color="auto"/>
              <w:left w:val="single" w:sz="4" w:space="0" w:color="auto"/>
            </w:tcBorders>
            <w:shd w:val="clear" w:color="auto" w:fill="FFFFFF"/>
            <w:vAlign w:val="center"/>
          </w:tcPr>
          <w:p w14:paraId="4ADFBA88" w14:textId="3B9879A8" w:rsidR="003C6B36"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9</w:t>
            </w:r>
          </w:p>
        </w:tc>
        <w:tc>
          <w:tcPr>
            <w:tcW w:w="6887" w:type="dxa"/>
            <w:tcBorders>
              <w:top w:val="single" w:sz="4" w:space="0" w:color="auto"/>
              <w:left w:val="single" w:sz="4" w:space="0" w:color="auto"/>
            </w:tcBorders>
            <w:shd w:val="clear" w:color="auto" w:fill="FFFFFF"/>
          </w:tcPr>
          <w:p w14:paraId="0403C382" w14:textId="40F9D2A4" w:rsidR="003C6B36"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Przekroczenie cieków metodą przewiertu</w:t>
            </w:r>
          </w:p>
        </w:tc>
        <w:tc>
          <w:tcPr>
            <w:tcW w:w="2268" w:type="dxa"/>
            <w:tcBorders>
              <w:top w:val="single" w:sz="4" w:space="0" w:color="auto"/>
              <w:left w:val="single" w:sz="4" w:space="0" w:color="auto"/>
              <w:right w:val="single" w:sz="4" w:space="0" w:color="auto"/>
            </w:tcBorders>
            <w:shd w:val="clear" w:color="auto" w:fill="FFFFFF"/>
            <w:vAlign w:val="center"/>
          </w:tcPr>
          <w:p w14:paraId="1F700C60" w14:textId="77777777" w:rsidR="003C6B36" w:rsidRPr="00102C0C" w:rsidRDefault="003C6B36" w:rsidP="005B54D8">
            <w:pPr>
              <w:spacing w:after="0" w:line="240" w:lineRule="auto"/>
              <w:rPr>
                <w:rFonts w:ascii="Times New Roman" w:eastAsia="Batang" w:hAnsi="Times New Roman"/>
                <w:lang w:bidi="pl-PL"/>
              </w:rPr>
            </w:pPr>
          </w:p>
        </w:tc>
      </w:tr>
      <w:tr w:rsidR="003C6B36" w:rsidRPr="00102C0C" w14:paraId="29E8E3FE" w14:textId="77777777" w:rsidTr="00102C0C">
        <w:trPr>
          <w:trHeight w:hRule="exact" w:val="392"/>
        </w:trPr>
        <w:tc>
          <w:tcPr>
            <w:tcW w:w="479" w:type="dxa"/>
            <w:tcBorders>
              <w:top w:val="single" w:sz="4" w:space="0" w:color="auto"/>
              <w:left w:val="single" w:sz="4" w:space="0" w:color="auto"/>
            </w:tcBorders>
            <w:shd w:val="clear" w:color="auto" w:fill="FFFFFF"/>
            <w:vAlign w:val="center"/>
          </w:tcPr>
          <w:p w14:paraId="428502EF" w14:textId="6380065C" w:rsidR="003C6B36"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10</w:t>
            </w:r>
          </w:p>
        </w:tc>
        <w:tc>
          <w:tcPr>
            <w:tcW w:w="6887" w:type="dxa"/>
            <w:tcBorders>
              <w:top w:val="single" w:sz="4" w:space="0" w:color="auto"/>
              <w:left w:val="single" w:sz="4" w:space="0" w:color="auto"/>
            </w:tcBorders>
            <w:shd w:val="clear" w:color="auto" w:fill="FFFFFF"/>
          </w:tcPr>
          <w:p w14:paraId="03CE638B" w14:textId="3DC26A16" w:rsidR="003C6B36"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Odcinki wykonywane metodą bezwykopową</w:t>
            </w:r>
          </w:p>
        </w:tc>
        <w:tc>
          <w:tcPr>
            <w:tcW w:w="2268" w:type="dxa"/>
            <w:tcBorders>
              <w:top w:val="single" w:sz="4" w:space="0" w:color="auto"/>
              <w:left w:val="single" w:sz="4" w:space="0" w:color="auto"/>
              <w:right w:val="single" w:sz="4" w:space="0" w:color="auto"/>
            </w:tcBorders>
            <w:shd w:val="clear" w:color="auto" w:fill="FFFFFF"/>
            <w:vAlign w:val="center"/>
          </w:tcPr>
          <w:p w14:paraId="1FCD815F" w14:textId="77777777" w:rsidR="003C6B36" w:rsidRPr="00102C0C" w:rsidRDefault="003C6B36" w:rsidP="005B54D8">
            <w:pPr>
              <w:spacing w:after="0" w:line="240" w:lineRule="auto"/>
              <w:rPr>
                <w:rFonts w:ascii="Times New Roman" w:eastAsia="Batang" w:hAnsi="Times New Roman"/>
                <w:lang w:bidi="pl-PL"/>
              </w:rPr>
            </w:pPr>
          </w:p>
        </w:tc>
      </w:tr>
      <w:tr w:rsidR="003C6B36" w:rsidRPr="00102C0C" w14:paraId="5A639571" w14:textId="77777777" w:rsidTr="00102C0C">
        <w:trPr>
          <w:trHeight w:hRule="exact" w:val="426"/>
        </w:trPr>
        <w:tc>
          <w:tcPr>
            <w:tcW w:w="479" w:type="dxa"/>
            <w:tcBorders>
              <w:top w:val="single" w:sz="4" w:space="0" w:color="auto"/>
              <w:left w:val="single" w:sz="4" w:space="0" w:color="auto"/>
            </w:tcBorders>
            <w:shd w:val="clear" w:color="auto" w:fill="FFFFFF"/>
            <w:vAlign w:val="center"/>
          </w:tcPr>
          <w:p w14:paraId="365BDF9E" w14:textId="4180D994" w:rsidR="003C6B36"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11</w:t>
            </w:r>
          </w:p>
        </w:tc>
        <w:tc>
          <w:tcPr>
            <w:tcW w:w="6887" w:type="dxa"/>
            <w:tcBorders>
              <w:top w:val="single" w:sz="4" w:space="0" w:color="auto"/>
              <w:left w:val="single" w:sz="4" w:space="0" w:color="auto"/>
            </w:tcBorders>
            <w:shd w:val="clear" w:color="auto" w:fill="FFFFFF"/>
          </w:tcPr>
          <w:p w14:paraId="7D9E7494" w14:textId="1B59CAE1" w:rsidR="003C6B36" w:rsidRPr="00102C0C" w:rsidRDefault="00B33379" w:rsidP="005B54D8">
            <w:pPr>
              <w:spacing w:after="0" w:line="240" w:lineRule="auto"/>
              <w:rPr>
                <w:rFonts w:ascii="Times New Roman" w:eastAsia="Batang" w:hAnsi="Times New Roman"/>
                <w:lang w:bidi="pl-PL"/>
              </w:rPr>
            </w:pPr>
            <w:r w:rsidRPr="00102C0C">
              <w:rPr>
                <w:rFonts w:ascii="Times New Roman" w:eastAsia="Batang" w:hAnsi="Times New Roman"/>
                <w:lang w:bidi="pl-PL"/>
              </w:rPr>
              <w:t>Tłocznia i przepompownie ścieków</w:t>
            </w:r>
          </w:p>
        </w:tc>
        <w:tc>
          <w:tcPr>
            <w:tcW w:w="2268" w:type="dxa"/>
            <w:tcBorders>
              <w:top w:val="single" w:sz="4" w:space="0" w:color="auto"/>
              <w:left w:val="single" w:sz="4" w:space="0" w:color="auto"/>
              <w:right w:val="single" w:sz="4" w:space="0" w:color="auto"/>
            </w:tcBorders>
            <w:shd w:val="clear" w:color="auto" w:fill="FFFFFF"/>
            <w:vAlign w:val="center"/>
          </w:tcPr>
          <w:p w14:paraId="42EB5D35" w14:textId="77777777" w:rsidR="003C6B36" w:rsidRPr="00102C0C" w:rsidRDefault="003C6B36" w:rsidP="005B54D8">
            <w:pPr>
              <w:spacing w:after="0" w:line="240" w:lineRule="auto"/>
              <w:rPr>
                <w:rFonts w:ascii="Times New Roman" w:eastAsia="Batang" w:hAnsi="Times New Roman"/>
                <w:lang w:bidi="pl-PL"/>
              </w:rPr>
            </w:pPr>
          </w:p>
        </w:tc>
      </w:tr>
      <w:tr w:rsidR="003C6B36" w:rsidRPr="00102C0C" w14:paraId="25D96B7D" w14:textId="77777777" w:rsidTr="00102C0C">
        <w:trPr>
          <w:trHeight w:hRule="exact" w:val="417"/>
        </w:trPr>
        <w:tc>
          <w:tcPr>
            <w:tcW w:w="479" w:type="dxa"/>
            <w:tcBorders>
              <w:top w:val="single" w:sz="4" w:space="0" w:color="auto"/>
              <w:left w:val="single" w:sz="4" w:space="0" w:color="auto"/>
            </w:tcBorders>
            <w:shd w:val="clear" w:color="auto" w:fill="FFFFFF"/>
            <w:vAlign w:val="center"/>
          </w:tcPr>
          <w:p w14:paraId="08FE5FDF" w14:textId="0727DAA9" w:rsidR="003C6B36"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12</w:t>
            </w:r>
          </w:p>
        </w:tc>
        <w:tc>
          <w:tcPr>
            <w:tcW w:w="6887" w:type="dxa"/>
            <w:tcBorders>
              <w:top w:val="single" w:sz="4" w:space="0" w:color="auto"/>
              <w:left w:val="single" w:sz="4" w:space="0" w:color="auto"/>
            </w:tcBorders>
            <w:shd w:val="clear" w:color="auto" w:fill="FFFFFF"/>
          </w:tcPr>
          <w:p w14:paraId="21B0A28A" w14:textId="5C79058B" w:rsidR="003C6B36" w:rsidRPr="00102C0C" w:rsidRDefault="00B33379" w:rsidP="005B54D8">
            <w:pPr>
              <w:spacing w:after="0" w:line="240" w:lineRule="auto"/>
              <w:rPr>
                <w:rFonts w:ascii="Times New Roman" w:eastAsia="Batang" w:hAnsi="Times New Roman"/>
                <w:lang w:bidi="pl-PL"/>
              </w:rPr>
            </w:pPr>
            <w:r w:rsidRPr="00102C0C">
              <w:rPr>
                <w:rFonts w:ascii="Times New Roman" w:eastAsia="Batang" w:hAnsi="Times New Roman"/>
                <w:lang w:bidi="pl-PL"/>
              </w:rPr>
              <w:t>Zjazd z drogi gminnej do przepompowni</w:t>
            </w:r>
          </w:p>
        </w:tc>
        <w:tc>
          <w:tcPr>
            <w:tcW w:w="2268" w:type="dxa"/>
            <w:tcBorders>
              <w:top w:val="single" w:sz="4" w:space="0" w:color="auto"/>
              <w:left w:val="single" w:sz="4" w:space="0" w:color="auto"/>
              <w:right w:val="single" w:sz="4" w:space="0" w:color="auto"/>
            </w:tcBorders>
            <w:shd w:val="clear" w:color="auto" w:fill="FFFFFF"/>
            <w:vAlign w:val="center"/>
          </w:tcPr>
          <w:p w14:paraId="10584846" w14:textId="77777777" w:rsidR="003C6B36" w:rsidRPr="00102C0C" w:rsidRDefault="003C6B36" w:rsidP="005B54D8">
            <w:pPr>
              <w:spacing w:after="0" w:line="240" w:lineRule="auto"/>
              <w:rPr>
                <w:rFonts w:ascii="Times New Roman" w:eastAsia="Batang" w:hAnsi="Times New Roman"/>
                <w:lang w:bidi="pl-PL"/>
              </w:rPr>
            </w:pPr>
          </w:p>
        </w:tc>
      </w:tr>
      <w:tr w:rsidR="003C6B36" w:rsidRPr="00102C0C" w14:paraId="3E318B1F" w14:textId="77777777" w:rsidTr="00102C0C">
        <w:trPr>
          <w:trHeight w:hRule="exact" w:val="437"/>
        </w:trPr>
        <w:tc>
          <w:tcPr>
            <w:tcW w:w="479" w:type="dxa"/>
            <w:tcBorders>
              <w:top w:val="single" w:sz="4" w:space="0" w:color="auto"/>
              <w:left w:val="single" w:sz="4" w:space="0" w:color="auto"/>
            </w:tcBorders>
            <w:shd w:val="clear" w:color="auto" w:fill="FFFFFF"/>
            <w:vAlign w:val="center"/>
          </w:tcPr>
          <w:p w14:paraId="3E2BE6A6" w14:textId="0DB2F32A" w:rsidR="003C6B36" w:rsidRPr="00102C0C" w:rsidRDefault="003C6B36" w:rsidP="005B54D8">
            <w:pPr>
              <w:spacing w:after="0" w:line="240" w:lineRule="auto"/>
              <w:rPr>
                <w:rFonts w:ascii="Times New Roman" w:eastAsia="Batang" w:hAnsi="Times New Roman"/>
                <w:lang w:bidi="pl-PL"/>
              </w:rPr>
            </w:pPr>
            <w:r w:rsidRPr="00102C0C">
              <w:rPr>
                <w:rFonts w:ascii="Times New Roman" w:eastAsia="Batang" w:hAnsi="Times New Roman"/>
                <w:lang w:bidi="pl-PL"/>
              </w:rPr>
              <w:t>13</w:t>
            </w:r>
          </w:p>
        </w:tc>
        <w:tc>
          <w:tcPr>
            <w:tcW w:w="6887" w:type="dxa"/>
            <w:tcBorders>
              <w:top w:val="single" w:sz="4" w:space="0" w:color="auto"/>
              <w:left w:val="single" w:sz="4" w:space="0" w:color="auto"/>
            </w:tcBorders>
            <w:shd w:val="clear" w:color="auto" w:fill="FFFFFF"/>
          </w:tcPr>
          <w:p w14:paraId="353C38EF" w14:textId="0672AC14" w:rsidR="003C6B36" w:rsidRPr="00102C0C" w:rsidRDefault="00B33379" w:rsidP="005B54D8">
            <w:pPr>
              <w:spacing w:after="0" w:line="240" w:lineRule="auto"/>
              <w:rPr>
                <w:rFonts w:ascii="Times New Roman" w:eastAsia="Batang" w:hAnsi="Times New Roman"/>
                <w:lang w:bidi="pl-PL"/>
              </w:rPr>
            </w:pPr>
            <w:r w:rsidRPr="00102C0C">
              <w:rPr>
                <w:rFonts w:ascii="Times New Roman" w:eastAsia="Batang" w:hAnsi="Times New Roman"/>
                <w:lang w:bidi="pl-PL"/>
              </w:rPr>
              <w:t>Rozbiórka i odbudowa nawierzchni</w:t>
            </w:r>
          </w:p>
        </w:tc>
        <w:tc>
          <w:tcPr>
            <w:tcW w:w="2268" w:type="dxa"/>
            <w:tcBorders>
              <w:top w:val="single" w:sz="4" w:space="0" w:color="auto"/>
              <w:left w:val="single" w:sz="4" w:space="0" w:color="auto"/>
              <w:right w:val="single" w:sz="4" w:space="0" w:color="auto"/>
            </w:tcBorders>
            <w:shd w:val="clear" w:color="auto" w:fill="FFFFFF"/>
            <w:vAlign w:val="center"/>
          </w:tcPr>
          <w:p w14:paraId="6260FF5D" w14:textId="77777777" w:rsidR="003C6B36" w:rsidRPr="00102C0C" w:rsidRDefault="003C6B36" w:rsidP="005B54D8">
            <w:pPr>
              <w:spacing w:after="0" w:line="240" w:lineRule="auto"/>
              <w:rPr>
                <w:rFonts w:ascii="Times New Roman" w:eastAsia="Batang" w:hAnsi="Times New Roman"/>
                <w:lang w:bidi="pl-PL"/>
              </w:rPr>
            </w:pPr>
          </w:p>
        </w:tc>
      </w:tr>
      <w:tr w:rsidR="00B33379" w:rsidRPr="00102C0C" w14:paraId="153DE224" w14:textId="77777777" w:rsidTr="00A23A71">
        <w:trPr>
          <w:trHeight w:hRule="exact" w:val="468"/>
        </w:trPr>
        <w:tc>
          <w:tcPr>
            <w:tcW w:w="7366" w:type="dxa"/>
            <w:gridSpan w:val="2"/>
            <w:tcBorders>
              <w:top w:val="single" w:sz="4" w:space="0" w:color="auto"/>
              <w:left w:val="single" w:sz="4" w:space="0" w:color="auto"/>
            </w:tcBorders>
            <w:shd w:val="clear" w:color="auto" w:fill="FFFFFF"/>
            <w:vAlign w:val="center"/>
          </w:tcPr>
          <w:p w14:paraId="34141C1C" w14:textId="3C80556E" w:rsidR="00B33379" w:rsidRPr="00102C0C" w:rsidRDefault="00B33379" w:rsidP="00B33379">
            <w:pPr>
              <w:spacing w:after="0" w:line="240" w:lineRule="auto"/>
              <w:rPr>
                <w:rFonts w:ascii="Times New Roman" w:eastAsia="Batang" w:hAnsi="Times New Roman"/>
                <w:lang w:bidi="pl-PL"/>
              </w:rPr>
            </w:pPr>
            <w:r w:rsidRPr="00102C0C">
              <w:rPr>
                <w:rFonts w:ascii="Times New Roman" w:eastAsia="Batang" w:hAnsi="Times New Roman"/>
                <w:lang w:bidi="pl-PL"/>
              </w:rPr>
              <w:t>b. Sieć kanalizacyjna w m. Korczowa - przyłącza do zabudowań</w:t>
            </w:r>
          </w:p>
        </w:tc>
        <w:tc>
          <w:tcPr>
            <w:tcW w:w="2268" w:type="dxa"/>
            <w:tcBorders>
              <w:top w:val="single" w:sz="4" w:space="0" w:color="auto"/>
              <w:left w:val="single" w:sz="4" w:space="0" w:color="auto"/>
              <w:right w:val="single" w:sz="4" w:space="0" w:color="auto"/>
            </w:tcBorders>
            <w:shd w:val="clear" w:color="auto" w:fill="FFFFFF"/>
            <w:vAlign w:val="center"/>
          </w:tcPr>
          <w:p w14:paraId="0287225C" w14:textId="77777777" w:rsidR="00B33379" w:rsidRPr="00102C0C" w:rsidRDefault="00B33379" w:rsidP="005B54D8">
            <w:pPr>
              <w:spacing w:after="0" w:line="240" w:lineRule="auto"/>
              <w:rPr>
                <w:rFonts w:ascii="Times New Roman" w:eastAsia="Batang" w:hAnsi="Times New Roman"/>
                <w:lang w:bidi="pl-PL"/>
              </w:rPr>
            </w:pPr>
          </w:p>
        </w:tc>
      </w:tr>
      <w:tr w:rsidR="00C92987" w:rsidRPr="00102C0C" w14:paraId="1BB24ECF" w14:textId="77777777" w:rsidTr="00AD6374">
        <w:trPr>
          <w:trHeight w:hRule="exact" w:val="468"/>
        </w:trPr>
        <w:tc>
          <w:tcPr>
            <w:tcW w:w="479" w:type="dxa"/>
            <w:tcBorders>
              <w:top w:val="single" w:sz="4" w:space="0" w:color="auto"/>
              <w:left w:val="single" w:sz="4" w:space="0" w:color="auto"/>
            </w:tcBorders>
            <w:shd w:val="clear" w:color="auto" w:fill="FFFFFF"/>
            <w:vAlign w:val="center"/>
          </w:tcPr>
          <w:p w14:paraId="42BDC537" w14:textId="6530E8C2" w:rsidR="00C92987" w:rsidRPr="00102C0C" w:rsidRDefault="00C92987" w:rsidP="00AD6374">
            <w:pPr>
              <w:spacing w:after="0" w:line="240" w:lineRule="auto"/>
              <w:rPr>
                <w:rFonts w:ascii="Times New Roman" w:eastAsia="Batang" w:hAnsi="Times New Roman"/>
                <w:lang w:bidi="pl-PL"/>
              </w:rPr>
            </w:pPr>
            <w:r w:rsidRPr="00102C0C">
              <w:rPr>
                <w:rFonts w:ascii="Times New Roman" w:eastAsia="Batang" w:hAnsi="Times New Roman"/>
                <w:lang w:bidi="pl-PL"/>
              </w:rPr>
              <w:t>1</w:t>
            </w:r>
          </w:p>
        </w:tc>
        <w:tc>
          <w:tcPr>
            <w:tcW w:w="6887" w:type="dxa"/>
            <w:tcBorders>
              <w:top w:val="single" w:sz="4" w:space="0" w:color="auto"/>
              <w:left w:val="single" w:sz="4" w:space="0" w:color="auto"/>
            </w:tcBorders>
            <w:shd w:val="clear" w:color="auto" w:fill="FFFFFF"/>
          </w:tcPr>
          <w:p w14:paraId="0543AAD9" w14:textId="3D55BB20" w:rsidR="00C92987" w:rsidRPr="00102C0C" w:rsidRDefault="00C92987" w:rsidP="00AD6374">
            <w:pPr>
              <w:spacing w:after="0" w:line="240" w:lineRule="auto"/>
              <w:rPr>
                <w:rFonts w:ascii="Times New Roman" w:eastAsia="Batang" w:hAnsi="Times New Roman"/>
                <w:lang w:bidi="pl-PL"/>
              </w:rPr>
            </w:pPr>
            <w:r w:rsidRPr="00102C0C">
              <w:rPr>
                <w:rFonts w:ascii="Times New Roman" w:eastAsia="Batang" w:hAnsi="Times New Roman"/>
                <w:lang w:bidi="pl-PL"/>
              </w:rPr>
              <w:t>Roboty przygotowawcze</w:t>
            </w:r>
          </w:p>
        </w:tc>
        <w:tc>
          <w:tcPr>
            <w:tcW w:w="2268" w:type="dxa"/>
            <w:tcBorders>
              <w:top w:val="single" w:sz="4" w:space="0" w:color="auto"/>
              <w:left w:val="single" w:sz="4" w:space="0" w:color="auto"/>
              <w:right w:val="single" w:sz="4" w:space="0" w:color="auto"/>
            </w:tcBorders>
            <w:shd w:val="clear" w:color="auto" w:fill="FFFFFF"/>
            <w:vAlign w:val="center"/>
          </w:tcPr>
          <w:p w14:paraId="0FFDEE79" w14:textId="77777777" w:rsidR="00C92987" w:rsidRPr="00102C0C" w:rsidRDefault="00C92987" w:rsidP="00AD6374">
            <w:pPr>
              <w:spacing w:after="0" w:line="240" w:lineRule="auto"/>
              <w:rPr>
                <w:rFonts w:ascii="Times New Roman" w:eastAsia="Batang" w:hAnsi="Times New Roman"/>
                <w:lang w:bidi="pl-PL"/>
              </w:rPr>
            </w:pPr>
          </w:p>
        </w:tc>
      </w:tr>
      <w:tr w:rsidR="00C92987" w:rsidRPr="00102C0C" w14:paraId="2E509A01" w14:textId="77777777" w:rsidTr="00AD6374">
        <w:trPr>
          <w:trHeight w:hRule="exact" w:val="468"/>
        </w:trPr>
        <w:tc>
          <w:tcPr>
            <w:tcW w:w="479" w:type="dxa"/>
            <w:tcBorders>
              <w:top w:val="single" w:sz="4" w:space="0" w:color="auto"/>
              <w:left w:val="single" w:sz="4" w:space="0" w:color="auto"/>
            </w:tcBorders>
            <w:shd w:val="clear" w:color="auto" w:fill="FFFFFF"/>
            <w:vAlign w:val="center"/>
          </w:tcPr>
          <w:p w14:paraId="267E4A6E" w14:textId="205E56DC" w:rsidR="00C92987" w:rsidRPr="00102C0C" w:rsidRDefault="00C92987" w:rsidP="00AD6374">
            <w:pPr>
              <w:spacing w:after="0" w:line="240" w:lineRule="auto"/>
              <w:rPr>
                <w:rFonts w:ascii="Times New Roman" w:eastAsia="Batang" w:hAnsi="Times New Roman"/>
                <w:lang w:bidi="pl-PL"/>
              </w:rPr>
            </w:pPr>
            <w:r w:rsidRPr="00102C0C">
              <w:rPr>
                <w:rFonts w:ascii="Times New Roman" w:eastAsia="Batang" w:hAnsi="Times New Roman"/>
                <w:lang w:bidi="pl-PL"/>
              </w:rPr>
              <w:t>2</w:t>
            </w:r>
          </w:p>
        </w:tc>
        <w:tc>
          <w:tcPr>
            <w:tcW w:w="6887" w:type="dxa"/>
            <w:tcBorders>
              <w:top w:val="single" w:sz="4" w:space="0" w:color="auto"/>
              <w:left w:val="single" w:sz="4" w:space="0" w:color="auto"/>
            </w:tcBorders>
            <w:shd w:val="clear" w:color="auto" w:fill="FFFFFF"/>
          </w:tcPr>
          <w:p w14:paraId="55FA1987" w14:textId="557223FF" w:rsidR="00C92987" w:rsidRPr="00102C0C" w:rsidRDefault="00C92987" w:rsidP="00AD6374">
            <w:pPr>
              <w:spacing w:after="0" w:line="240" w:lineRule="auto"/>
              <w:rPr>
                <w:rFonts w:ascii="Times New Roman" w:eastAsia="Batang" w:hAnsi="Times New Roman"/>
                <w:lang w:bidi="pl-PL"/>
              </w:rPr>
            </w:pPr>
            <w:r w:rsidRPr="00102C0C">
              <w:rPr>
                <w:rFonts w:ascii="Times New Roman" w:eastAsia="Batang" w:hAnsi="Times New Roman"/>
                <w:lang w:bidi="pl-PL"/>
              </w:rPr>
              <w:t>Roboty ziemne</w:t>
            </w:r>
          </w:p>
        </w:tc>
        <w:tc>
          <w:tcPr>
            <w:tcW w:w="2268" w:type="dxa"/>
            <w:tcBorders>
              <w:top w:val="single" w:sz="4" w:space="0" w:color="auto"/>
              <w:left w:val="single" w:sz="4" w:space="0" w:color="auto"/>
              <w:right w:val="single" w:sz="4" w:space="0" w:color="auto"/>
            </w:tcBorders>
            <w:shd w:val="clear" w:color="auto" w:fill="FFFFFF"/>
            <w:vAlign w:val="center"/>
          </w:tcPr>
          <w:p w14:paraId="76B23964" w14:textId="77777777" w:rsidR="00C92987" w:rsidRPr="00102C0C" w:rsidRDefault="00C92987" w:rsidP="00AD6374">
            <w:pPr>
              <w:spacing w:after="0" w:line="240" w:lineRule="auto"/>
              <w:rPr>
                <w:rFonts w:ascii="Times New Roman" w:eastAsia="Batang" w:hAnsi="Times New Roman"/>
                <w:lang w:bidi="pl-PL"/>
              </w:rPr>
            </w:pPr>
          </w:p>
        </w:tc>
      </w:tr>
      <w:tr w:rsidR="00C92987" w:rsidRPr="00102C0C" w14:paraId="52F16E90" w14:textId="77777777" w:rsidTr="00AD6374">
        <w:trPr>
          <w:trHeight w:hRule="exact" w:val="468"/>
        </w:trPr>
        <w:tc>
          <w:tcPr>
            <w:tcW w:w="479" w:type="dxa"/>
            <w:tcBorders>
              <w:top w:val="single" w:sz="4" w:space="0" w:color="auto"/>
              <w:left w:val="single" w:sz="4" w:space="0" w:color="auto"/>
            </w:tcBorders>
            <w:shd w:val="clear" w:color="auto" w:fill="FFFFFF"/>
            <w:vAlign w:val="center"/>
          </w:tcPr>
          <w:p w14:paraId="7492F0E5" w14:textId="5E36FD7A" w:rsidR="00C92987" w:rsidRPr="00102C0C" w:rsidRDefault="00C92987" w:rsidP="00AD6374">
            <w:pPr>
              <w:spacing w:after="0" w:line="240" w:lineRule="auto"/>
              <w:rPr>
                <w:rFonts w:ascii="Times New Roman" w:eastAsia="Batang" w:hAnsi="Times New Roman"/>
                <w:lang w:bidi="pl-PL"/>
              </w:rPr>
            </w:pPr>
            <w:r w:rsidRPr="00102C0C">
              <w:rPr>
                <w:rFonts w:ascii="Times New Roman" w:eastAsia="Batang" w:hAnsi="Times New Roman"/>
                <w:lang w:bidi="pl-PL"/>
              </w:rPr>
              <w:t>3</w:t>
            </w:r>
          </w:p>
        </w:tc>
        <w:tc>
          <w:tcPr>
            <w:tcW w:w="6887" w:type="dxa"/>
            <w:tcBorders>
              <w:top w:val="single" w:sz="4" w:space="0" w:color="auto"/>
              <w:left w:val="single" w:sz="4" w:space="0" w:color="auto"/>
            </w:tcBorders>
            <w:shd w:val="clear" w:color="auto" w:fill="FFFFFF"/>
          </w:tcPr>
          <w:p w14:paraId="4430685E" w14:textId="2AA01094" w:rsidR="00C92987" w:rsidRPr="00102C0C" w:rsidRDefault="00C92987" w:rsidP="00AD6374">
            <w:pPr>
              <w:spacing w:after="0" w:line="240" w:lineRule="auto"/>
              <w:rPr>
                <w:rFonts w:ascii="Times New Roman" w:eastAsia="Batang" w:hAnsi="Times New Roman"/>
                <w:lang w:bidi="pl-PL"/>
              </w:rPr>
            </w:pPr>
            <w:r w:rsidRPr="00102C0C">
              <w:rPr>
                <w:rFonts w:ascii="Times New Roman" w:eastAsia="Batang" w:hAnsi="Times New Roman"/>
                <w:lang w:bidi="pl-PL"/>
              </w:rPr>
              <w:t>Roboty konstrukcyjne</w:t>
            </w:r>
          </w:p>
        </w:tc>
        <w:tc>
          <w:tcPr>
            <w:tcW w:w="2268" w:type="dxa"/>
            <w:tcBorders>
              <w:top w:val="single" w:sz="4" w:space="0" w:color="auto"/>
              <w:left w:val="single" w:sz="4" w:space="0" w:color="auto"/>
              <w:right w:val="single" w:sz="4" w:space="0" w:color="auto"/>
            </w:tcBorders>
            <w:shd w:val="clear" w:color="auto" w:fill="FFFFFF"/>
            <w:vAlign w:val="center"/>
          </w:tcPr>
          <w:p w14:paraId="1020BCA3" w14:textId="77777777" w:rsidR="00C92987" w:rsidRPr="00102C0C" w:rsidRDefault="00C92987" w:rsidP="00AD6374">
            <w:pPr>
              <w:spacing w:after="0" w:line="240" w:lineRule="auto"/>
              <w:rPr>
                <w:rFonts w:ascii="Times New Roman" w:eastAsia="Batang" w:hAnsi="Times New Roman"/>
                <w:lang w:bidi="pl-PL"/>
              </w:rPr>
            </w:pPr>
          </w:p>
        </w:tc>
      </w:tr>
      <w:tr w:rsidR="00C92987" w:rsidRPr="00102C0C" w14:paraId="641CB7A2" w14:textId="77777777" w:rsidTr="00AD6374">
        <w:trPr>
          <w:trHeight w:hRule="exact" w:val="468"/>
        </w:trPr>
        <w:tc>
          <w:tcPr>
            <w:tcW w:w="479" w:type="dxa"/>
            <w:tcBorders>
              <w:top w:val="single" w:sz="4" w:space="0" w:color="auto"/>
              <w:left w:val="single" w:sz="4" w:space="0" w:color="auto"/>
            </w:tcBorders>
            <w:shd w:val="clear" w:color="auto" w:fill="FFFFFF"/>
            <w:vAlign w:val="center"/>
          </w:tcPr>
          <w:p w14:paraId="7956832E" w14:textId="7EA71D10" w:rsidR="00C92987" w:rsidRPr="00102C0C" w:rsidRDefault="00C92987" w:rsidP="00AD6374">
            <w:pPr>
              <w:spacing w:after="0" w:line="240" w:lineRule="auto"/>
              <w:rPr>
                <w:rFonts w:ascii="Times New Roman" w:eastAsia="Batang" w:hAnsi="Times New Roman"/>
                <w:lang w:bidi="pl-PL"/>
              </w:rPr>
            </w:pPr>
            <w:r w:rsidRPr="00102C0C">
              <w:rPr>
                <w:rFonts w:ascii="Times New Roman" w:eastAsia="Batang" w:hAnsi="Times New Roman"/>
                <w:lang w:bidi="pl-PL"/>
              </w:rPr>
              <w:t>4</w:t>
            </w:r>
          </w:p>
        </w:tc>
        <w:tc>
          <w:tcPr>
            <w:tcW w:w="6887" w:type="dxa"/>
            <w:tcBorders>
              <w:top w:val="single" w:sz="4" w:space="0" w:color="auto"/>
              <w:left w:val="single" w:sz="4" w:space="0" w:color="auto"/>
            </w:tcBorders>
            <w:shd w:val="clear" w:color="auto" w:fill="FFFFFF"/>
          </w:tcPr>
          <w:p w14:paraId="06F370C1" w14:textId="5AFB6A24" w:rsidR="00C92987" w:rsidRPr="00102C0C" w:rsidRDefault="00C92987" w:rsidP="00AD6374">
            <w:pPr>
              <w:spacing w:after="0" w:line="240" w:lineRule="auto"/>
              <w:rPr>
                <w:rFonts w:ascii="Times New Roman" w:eastAsia="Batang" w:hAnsi="Times New Roman"/>
                <w:lang w:bidi="pl-PL"/>
              </w:rPr>
            </w:pPr>
            <w:r w:rsidRPr="00102C0C">
              <w:rPr>
                <w:rFonts w:ascii="Times New Roman" w:eastAsia="Batang" w:hAnsi="Times New Roman"/>
                <w:lang w:bidi="pl-PL"/>
              </w:rPr>
              <w:t>Zabezpieczenie istniejących studni</w:t>
            </w:r>
          </w:p>
        </w:tc>
        <w:tc>
          <w:tcPr>
            <w:tcW w:w="2268" w:type="dxa"/>
            <w:tcBorders>
              <w:top w:val="single" w:sz="4" w:space="0" w:color="auto"/>
              <w:left w:val="single" w:sz="4" w:space="0" w:color="auto"/>
              <w:right w:val="single" w:sz="4" w:space="0" w:color="auto"/>
            </w:tcBorders>
            <w:shd w:val="clear" w:color="auto" w:fill="FFFFFF"/>
            <w:vAlign w:val="center"/>
          </w:tcPr>
          <w:p w14:paraId="44394519" w14:textId="77777777" w:rsidR="00C92987" w:rsidRPr="00102C0C" w:rsidRDefault="00C92987" w:rsidP="00AD6374">
            <w:pPr>
              <w:spacing w:after="0" w:line="240" w:lineRule="auto"/>
              <w:rPr>
                <w:rFonts w:ascii="Times New Roman" w:eastAsia="Batang" w:hAnsi="Times New Roman"/>
                <w:lang w:bidi="pl-PL"/>
              </w:rPr>
            </w:pPr>
          </w:p>
        </w:tc>
      </w:tr>
      <w:tr w:rsidR="00C92987" w:rsidRPr="00102C0C" w14:paraId="178D8372" w14:textId="77777777" w:rsidTr="00102C0C">
        <w:trPr>
          <w:trHeight w:hRule="exact" w:val="311"/>
        </w:trPr>
        <w:tc>
          <w:tcPr>
            <w:tcW w:w="479" w:type="dxa"/>
            <w:tcBorders>
              <w:top w:val="single" w:sz="4" w:space="0" w:color="auto"/>
              <w:left w:val="single" w:sz="4" w:space="0" w:color="auto"/>
            </w:tcBorders>
            <w:shd w:val="clear" w:color="auto" w:fill="FFFFFF"/>
            <w:vAlign w:val="center"/>
          </w:tcPr>
          <w:p w14:paraId="174292AC" w14:textId="6C12F6A8" w:rsidR="00C92987" w:rsidRPr="00102C0C" w:rsidRDefault="00C92987" w:rsidP="00AD6374">
            <w:pPr>
              <w:spacing w:after="0" w:line="240" w:lineRule="auto"/>
              <w:rPr>
                <w:rFonts w:ascii="Times New Roman" w:eastAsia="Batang" w:hAnsi="Times New Roman"/>
                <w:lang w:bidi="pl-PL"/>
              </w:rPr>
            </w:pPr>
            <w:r w:rsidRPr="00102C0C">
              <w:rPr>
                <w:rFonts w:ascii="Times New Roman" w:eastAsia="Batang" w:hAnsi="Times New Roman"/>
                <w:lang w:bidi="pl-PL"/>
              </w:rPr>
              <w:t>5</w:t>
            </w:r>
          </w:p>
        </w:tc>
        <w:tc>
          <w:tcPr>
            <w:tcW w:w="6887" w:type="dxa"/>
            <w:tcBorders>
              <w:top w:val="single" w:sz="4" w:space="0" w:color="auto"/>
              <w:left w:val="single" w:sz="4" w:space="0" w:color="auto"/>
            </w:tcBorders>
            <w:shd w:val="clear" w:color="auto" w:fill="FFFFFF"/>
          </w:tcPr>
          <w:p w14:paraId="70019F15" w14:textId="57A54C8B" w:rsidR="00C92987" w:rsidRPr="00102C0C" w:rsidRDefault="00C92987" w:rsidP="00AD6374">
            <w:pPr>
              <w:spacing w:after="0" w:line="240" w:lineRule="auto"/>
              <w:rPr>
                <w:rFonts w:ascii="Times New Roman" w:eastAsia="Batang" w:hAnsi="Times New Roman"/>
                <w:lang w:bidi="pl-PL"/>
              </w:rPr>
            </w:pPr>
            <w:r w:rsidRPr="00102C0C">
              <w:rPr>
                <w:rFonts w:ascii="Times New Roman" w:eastAsia="Batang" w:hAnsi="Times New Roman"/>
                <w:lang w:bidi="pl-PL"/>
              </w:rPr>
              <w:t>Zabezpieczenia kabla ENN na skrzyżowaniach z projektowaną kanalizacją</w:t>
            </w:r>
          </w:p>
        </w:tc>
        <w:tc>
          <w:tcPr>
            <w:tcW w:w="2268" w:type="dxa"/>
            <w:tcBorders>
              <w:top w:val="single" w:sz="4" w:space="0" w:color="auto"/>
              <w:left w:val="single" w:sz="4" w:space="0" w:color="auto"/>
              <w:right w:val="single" w:sz="4" w:space="0" w:color="auto"/>
            </w:tcBorders>
            <w:shd w:val="clear" w:color="auto" w:fill="FFFFFF"/>
            <w:vAlign w:val="center"/>
          </w:tcPr>
          <w:p w14:paraId="0940D73A" w14:textId="77777777" w:rsidR="00C92987" w:rsidRPr="00102C0C" w:rsidRDefault="00C92987" w:rsidP="00AD6374">
            <w:pPr>
              <w:spacing w:after="0" w:line="240" w:lineRule="auto"/>
              <w:rPr>
                <w:rFonts w:ascii="Times New Roman" w:eastAsia="Batang" w:hAnsi="Times New Roman"/>
                <w:lang w:bidi="pl-PL"/>
              </w:rPr>
            </w:pPr>
          </w:p>
        </w:tc>
      </w:tr>
      <w:tr w:rsidR="003821D3" w:rsidRPr="00102C0C" w14:paraId="3FD43331" w14:textId="77777777" w:rsidTr="00102C0C">
        <w:trPr>
          <w:trHeight w:hRule="exact" w:val="436"/>
        </w:trPr>
        <w:tc>
          <w:tcPr>
            <w:tcW w:w="479" w:type="dxa"/>
            <w:tcBorders>
              <w:top w:val="single" w:sz="4" w:space="0" w:color="auto"/>
              <w:left w:val="single" w:sz="4" w:space="0" w:color="auto"/>
            </w:tcBorders>
            <w:shd w:val="clear" w:color="auto" w:fill="FFFFFF"/>
            <w:vAlign w:val="center"/>
          </w:tcPr>
          <w:p w14:paraId="798C0500" w14:textId="4ABCBCB0" w:rsidR="003821D3" w:rsidRPr="00102C0C" w:rsidRDefault="003821D3" w:rsidP="00AD6374">
            <w:pPr>
              <w:spacing w:after="0" w:line="240" w:lineRule="auto"/>
              <w:rPr>
                <w:rFonts w:ascii="Times New Roman" w:eastAsia="Batang" w:hAnsi="Times New Roman"/>
                <w:lang w:bidi="pl-PL"/>
              </w:rPr>
            </w:pPr>
            <w:r w:rsidRPr="00102C0C">
              <w:rPr>
                <w:rFonts w:ascii="Times New Roman" w:eastAsia="Batang" w:hAnsi="Times New Roman"/>
                <w:lang w:bidi="pl-PL"/>
              </w:rPr>
              <w:t>c</w:t>
            </w:r>
          </w:p>
        </w:tc>
        <w:tc>
          <w:tcPr>
            <w:tcW w:w="6887" w:type="dxa"/>
            <w:tcBorders>
              <w:top w:val="single" w:sz="4" w:space="0" w:color="auto"/>
              <w:left w:val="single" w:sz="4" w:space="0" w:color="auto"/>
            </w:tcBorders>
            <w:shd w:val="clear" w:color="auto" w:fill="FFFFFF"/>
          </w:tcPr>
          <w:p w14:paraId="0BA8C5D1" w14:textId="1C15C4A7" w:rsidR="003821D3" w:rsidRPr="00102C0C" w:rsidRDefault="003821D3" w:rsidP="00AD6374">
            <w:pPr>
              <w:spacing w:after="0" w:line="240" w:lineRule="auto"/>
              <w:rPr>
                <w:rFonts w:ascii="Times New Roman" w:eastAsia="Batang" w:hAnsi="Times New Roman"/>
                <w:lang w:bidi="pl-PL"/>
              </w:rPr>
            </w:pPr>
            <w:r w:rsidRPr="00102C0C">
              <w:rPr>
                <w:rFonts w:ascii="Times New Roman" w:eastAsia="Batang" w:hAnsi="Times New Roman"/>
                <w:lang w:bidi="pl-PL"/>
              </w:rPr>
              <w:t>Obsługa geodezyjna – inwentaryzacja powykonawcza</w:t>
            </w:r>
          </w:p>
        </w:tc>
        <w:tc>
          <w:tcPr>
            <w:tcW w:w="2268" w:type="dxa"/>
            <w:tcBorders>
              <w:top w:val="single" w:sz="4" w:space="0" w:color="auto"/>
              <w:left w:val="single" w:sz="4" w:space="0" w:color="auto"/>
              <w:right w:val="single" w:sz="4" w:space="0" w:color="auto"/>
            </w:tcBorders>
            <w:shd w:val="clear" w:color="auto" w:fill="FFFFFF"/>
            <w:vAlign w:val="center"/>
          </w:tcPr>
          <w:p w14:paraId="64B99D4B" w14:textId="77777777" w:rsidR="003821D3" w:rsidRPr="00102C0C" w:rsidRDefault="003821D3" w:rsidP="00AD6374">
            <w:pPr>
              <w:spacing w:after="0" w:line="240" w:lineRule="auto"/>
              <w:rPr>
                <w:rFonts w:ascii="Times New Roman" w:eastAsia="Batang" w:hAnsi="Times New Roman"/>
                <w:lang w:bidi="pl-PL"/>
              </w:rPr>
            </w:pPr>
          </w:p>
        </w:tc>
      </w:tr>
      <w:tr w:rsidR="00BA01FB" w:rsidRPr="00102C0C" w14:paraId="63DD780F" w14:textId="77777777" w:rsidTr="00102C0C">
        <w:trPr>
          <w:trHeight w:hRule="exact" w:val="389"/>
        </w:trPr>
        <w:tc>
          <w:tcPr>
            <w:tcW w:w="479" w:type="dxa"/>
            <w:tcBorders>
              <w:top w:val="single" w:sz="4" w:space="0" w:color="auto"/>
              <w:left w:val="single" w:sz="4" w:space="0" w:color="auto"/>
            </w:tcBorders>
            <w:shd w:val="clear" w:color="auto" w:fill="FFFFFF"/>
            <w:vAlign w:val="center"/>
          </w:tcPr>
          <w:p w14:paraId="65750377" w14:textId="4253B961" w:rsidR="00BA01FB" w:rsidRPr="00102C0C" w:rsidRDefault="00BA01FB" w:rsidP="00AD6374">
            <w:pPr>
              <w:spacing w:after="0" w:line="240" w:lineRule="auto"/>
              <w:rPr>
                <w:rFonts w:ascii="Times New Roman" w:eastAsia="Batang" w:hAnsi="Times New Roman"/>
                <w:lang w:bidi="pl-PL"/>
              </w:rPr>
            </w:pPr>
            <w:r w:rsidRPr="00102C0C">
              <w:rPr>
                <w:rFonts w:ascii="Times New Roman" w:eastAsia="Batang" w:hAnsi="Times New Roman"/>
                <w:lang w:bidi="pl-PL"/>
              </w:rPr>
              <w:t>d</w:t>
            </w:r>
          </w:p>
        </w:tc>
        <w:tc>
          <w:tcPr>
            <w:tcW w:w="6887" w:type="dxa"/>
            <w:tcBorders>
              <w:top w:val="single" w:sz="4" w:space="0" w:color="auto"/>
              <w:left w:val="single" w:sz="4" w:space="0" w:color="auto"/>
            </w:tcBorders>
            <w:shd w:val="clear" w:color="auto" w:fill="FFFFFF"/>
          </w:tcPr>
          <w:p w14:paraId="5512D1AF" w14:textId="035ED976" w:rsidR="00BA01FB" w:rsidRPr="00102C0C" w:rsidRDefault="00BA01FB" w:rsidP="00AD6374">
            <w:pPr>
              <w:spacing w:after="0" w:line="240" w:lineRule="auto"/>
              <w:rPr>
                <w:rFonts w:ascii="Times New Roman" w:eastAsia="Batang" w:hAnsi="Times New Roman"/>
                <w:lang w:bidi="pl-PL"/>
              </w:rPr>
            </w:pPr>
            <w:r w:rsidRPr="00102C0C">
              <w:rPr>
                <w:rFonts w:ascii="Times New Roman" w:eastAsia="Batang" w:hAnsi="Times New Roman"/>
                <w:lang w:bidi="pl-PL"/>
              </w:rPr>
              <w:t xml:space="preserve">Monitoring, </w:t>
            </w:r>
            <w:proofErr w:type="spellStart"/>
            <w:r w:rsidRPr="00102C0C">
              <w:rPr>
                <w:rFonts w:ascii="Times New Roman" w:eastAsia="Batang" w:hAnsi="Times New Roman"/>
                <w:lang w:bidi="pl-PL"/>
              </w:rPr>
              <w:t>AKPiA</w:t>
            </w:r>
            <w:proofErr w:type="spellEnd"/>
          </w:p>
        </w:tc>
        <w:tc>
          <w:tcPr>
            <w:tcW w:w="2268" w:type="dxa"/>
            <w:tcBorders>
              <w:top w:val="single" w:sz="4" w:space="0" w:color="auto"/>
              <w:left w:val="single" w:sz="4" w:space="0" w:color="auto"/>
              <w:right w:val="single" w:sz="4" w:space="0" w:color="auto"/>
            </w:tcBorders>
            <w:shd w:val="clear" w:color="auto" w:fill="FFFFFF"/>
            <w:vAlign w:val="center"/>
          </w:tcPr>
          <w:p w14:paraId="4E02FE2A" w14:textId="77777777" w:rsidR="00BA01FB" w:rsidRPr="00102C0C" w:rsidRDefault="00BA01FB" w:rsidP="00AD6374">
            <w:pPr>
              <w:spacing w:after="0" w:line="240" w:lineRule="auto"/>
              <w:rPr>
                <w:rFonts w:ascii="Times New Roman" w:eastAsia="Batang" w:hAnsi="Times New Roman"/>
                <w:lang w:bidi="pl-PL"/>
              </w:rPr>
            </w:pPr>
          </w:p>
        </w:tc>
      </w:tr>
      <w:tr w:rsidR="003C6B36" w:rsidRPr="00102C0C" w14:paraId="446C89FB" w14:textId="77777777" w:rsidTr="005B54D8">
        <w:trPr>
          <w:trHeight w:hRule="exact" w:val="490"/>
        </w:trPr>
        <w:tc>
          <w:tcPr>
            <w:tcW w:w="7366" w:type="dxa"/>
            <w:gridSpan w:val="2"/>
            <w:tcBorders>
              <w:top w:val="single" w:sz="4" w:space="0" w:color="auto"/>
              <w:left w:val="single" w:sz="4" w:space="0" w:color="auto"/>
              <w:bottom w:val="single" w:sz="4" w:space="0" w:color="auto"/>
            </w:tcBorders>
            <w:shd w:val="clear" w:color="auto" w:fill="FFFFFF"/>
            <w:vAlign w:val="center"/>
          </w:tcPr>
          <w:p w14:paraId="52CCBA42" w14:textId="5F4605EB" w:rsidR="005B54D8" w:rsidRPr="00102C0C" w:rsidRDefault="00D224C6" w:rsidP="005B54D8">
            <w:pPr>
              <w:spacing w:after="0" w:line="240" w:lineRule="auto"/>
              <w:rPr>
                <w:rFonts w:ascii="Times New Roman" w:eastAsia="Batang" w:hAnsi="Times New Roman"/>
                <w:lang w:bidi="pl-PL"/>
              </w:rPr>
            </w:pPr>
            <w:r w:rsidRPr="00102C0C">
              <w:rPr>
                <w:rFonts w:ascii="Times New Roman" w:eastAsia="Batang" w:hAnsi="Times New Roman"/>
                <w:lang w:bidi="pl-PL"/>
              </w:rPr>
              <w:t>RAZEM</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31269AB" w14:textId="0830F2F3" w:rsidR="005B54D8" w:rsidRPr="00102C0C" w:rsidRDefault="005B54D8" w:rsidP="005B54D8">
            <w:pPr>
              <w:spacing w:after="0" w:line="240" w:lineRule="auto"/>
              <w:rPr>
                <w:rFonts w:ascii="Times New Roman" w:eastAsia="Batang" w:hAnsi="Times New Roman"/>
                <w:lang w:bidi="pl-PL"/>
              </w:rPr>
            </w:pPr>
          </w:p>
        </w:tc>
      </w:tr>
      <w:tr w:rsidR="003C6B36" w:rsidRPr="00102C0C" w14:paraId="0C14CC83" w14:textId="77777777" w:rsidTr="005B54D8">
        <w:trPr>
          <w:trHeight w:hRule="exact" w:val="490"/>
        </w:trPr>
        <w:tc>
          <w:tcPr>
            <w:tcW w:w="7366" w:type="dxa"/>
            <w:gridSpan w:val="2"/>
            <w:tcBorders>
              <w:top w:val="single" w:sz="4" w:space="0" w:color="auto"/>
              <w:left w:val="single" w:sz="4" w:space="0" w:color="auto"/>
              <w:bottom w:val="single" w:sz="4" w:space="0" w:color="auto"/>
            </w:tcBorders>
            <w:shd w:val="clear" w:color="auto" w:fill="FFFFFF"/>
            <w:vAlign w:val="center"/>
          </w:tcPr>
          <w:p w14:paraId="78C217AF" w14:textId="35BB9BE9" w:rsidR="00D224C6" w:rsidRPr="00102C0C" w:rsidRDefault="00D224C6" w:rsidP="005B54D8">
            <w:pPr>
              <w:spacing w:after="0" w:line="240" w:lineRule="auto"/>
              <w:rPr>
                <w:rFonts w:ascii="Times New Roman" w:eastAsia="Batang" w:hAnsi="Times New Roman"/>
                <w:lang w:bidi="pl-PL"/>
              </w:rPr>
            </w:pPr>
            <w:r w:rsidRPr="00102C0C">
              <w:rPr>
                <w:rFonts w:ascii="Times New Roman" w:eastAsia="Batang" w:hAnsi="Times New Roman"/>
                <w:lang w:bidi="pl-PL"/>
              </w:rPr>
              <w:t>PODATEK VAT 23%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9137FA6" w14:textId="77777777" w:rsidR="00D224C6" w:rsidRPr="00102C0C" w:rsidRDefault="00D224C6" w:rsidP="005B54D8">
            <w:pPr>
              <w:spacing w:after="0" w:line="240" w:lineRule="auto"/>
              <w:rPr>
                <w:rFonts w:ascii="Times New Roman" w:eastAsia="Batang" w:hAnsi="Times New Roman"/>
                <w:lang w:bidi="pl-PL"/>
              </w:rPr>
            </w:pPr>
          </w:p>
        </w:tc>
      </w:tr>
      <w:tr w:rsidR="003C6B36" w:rsidRPr="00102C0C" w14:paraId="4A8BD707" w14:textId="77777777" w:rsidTr="005B54D8">
        <w:trPr>
          <w:trHeight w:hRule="exact" w:val="490"/>
        </w:trPr>
        <w:tc>
          <w:tcPr>
            <w:tcW w:w="7366" w:type="dxa"/>
            <w:gridSpan w:val="2"/>
            <w:tcBorders>
              <w:top w:val="single" w:sz="4" w:space="0" w:color="auto"/>
              <w:left w:val="single" w:sz="4" w:space="0" w:color="auto"/>
              <w:bottom w:val="single" w:sz="4" w:space="0" w:color="auto"/>
            </w:tcBorders>
            <w:shd w:val="clear" w:color="auto" w:fill="FFFFFF"/>
            <w:vAlign w:val="center"/>
          </w:tcPr>
          <w:p w14:paraId="04ABE850" w14:textId="01FEDD77" w:rsidR="00D224C6" w:rsidRPr="00102C0C" w:rsidRDefault="00D224C6" w:rsidP="005B54D8">
            <w:pPr>
              <w:spacing w:after="0" w:line="240" w:lineRule="auto"/>
              <w:rPr>
                <w:rFonts w:ascii="Times New Roman" w:eastAsia="Batang" w:hAnsi="Times New Roman"/>
                <w:lang w:bidi="pl-PL"/>
              </w:rPr>
            </w:pPr>
            <w:r w:rsidRPr="00102C0C">
              <w:rPr>
                <w:rFonts w:ascii="Times New Roman" w:eastAsia="Batang" w:hAnsi="Times New Roman"/>
                <w:lang w:bidi="pl-PL"/>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1FBF8FD" w14:textId="77777777" w:rsidR="00D224C6" w:rsidRPr="00102C0C" w:rsidRDefault="00D224C6" w:rsidP="005B54D8">
            <w:pPr>
              <w:spacing w:after="0" w:line="240" w:lineRule="auto"/>
              <w:rPr>
                <w:rFonts w:ascii="Times New Roman" w:eastAsia="Batang" w:hAnsi="Times New Roman"/>
                <w:lang w:bidi="pl-PL"/>
              </w:rPr>
            </w:pPr>
          </w:p>
        </w:tc>
      </w:tr>
    </w:tbl>
    <w:p w14:paraId="1DE89222" w14:textId="77777777" w:rsidR="00F06EAD" w:rsidRDefault="00F06EAD" w:rsidP="000A3943">
      <w:pPr>
        <w:spacing w:after="0" w:line="240" w:lineRule="auto"/>
        <w:rPr>
          <w:rFonts w:ascii="Times New Roman" w:hAnsi="Times New Roman"/>
          <w:color w:val="000000"/>
          <w:sz w:val="24"/>
          <w:szCs w:val="20"/>
        </w:rPr>
      </w:pPr>
    </w:p>
    <w:p w14:paraId="60522C62" w14:textId="721F3C49" w:rsidR="000A3943" w:rsidRDefault="00314B83" w:rsidP="0097562A">
      <w:pPr>
        <w:spacing w:after="0" w:line="240" w:lineRule="auto"/>
        <w:rPr>
          <w:rFonts w:ascii="Times New Roman" w:eastAsia="MyriadPro-Bold" w:hAnsi="Times New Roman"/>
          <w:i/>
          <w:color w:val="000000"/>
          <w:sz w:val="20"/>
          <w:szCs w:val="20"/>
        </w:rPr>
      </w:pPr>
      <w:r>
        <w:rPr>
          <w:rFonts w:ascii="Times New Roman" w:hAnsi="Times New Roman"/>
          <w:color w:val="000000"/>
          <w:sz w:val="24"/>
          <w:szCs w:val="20"/>
        </w:rPr>
        <w:tab/>
      </w:r>
      <w:r>
        <w:rPr>
          <w:rFonts w:ascii="Times New Roman" w:hAnsi="Times New Roman"/>
          <w:color w:val="000000"/>
          <w:sz w:val="24"/>
          <w:szCs w:val="20"/>
        </w:rPr>
        <w:tab/>
      </w:r>
      <w:r>
        <w:rPr>
          <w:rFonts w:ascii="Times New Roman" w:hAnsi="Times New Roman"/>
          <w:color w:val="000000"/>
          <w:sz w:val="24"/>
          <w:szCs w:val="20"/>
        </w:rPr>
        <w:tab/>
      </w:r>
      <w:r>
        <w:rPr>
          <w:rFonts w:ascii="Times New Roman" w:hAnsi="Times New Roman"/>
          <w:color w:val="000000"/>
          <w:sz w:val="24"/>
          <w:szCs w:val="20"/>
        </w:rPr>
        <w:tab/>
      </w:r>
      <w:r>
        <w:rPr>
          <w:rFonts w:ascii="Times New Roman" w:hAnsi="Times New Roman"/>
          <w:color w:val="000000"/>
          <w:sz w:val="24"/>
          <w:szCs w:val="20"/>
        </w:rPr>
        <w:tab/>
      </w:r>
      <w:r>
        <w:rPr>
          <w:rFonts w:ascii="Times New Roman" w:hAnsi="Times New Roman"/>
          <w:color w:val="000000"/>
          <w:sz w:val="24"/>
          <w:szCs w:val="20"/>
        </w:rPr>
        <w:tab/>
      </w:r>
      <w:r w:rsidR="0097562A">
        <w:rPr>
          <w:rFonts w:ascii="Times New Roman" w:hAnsi="Times New Roman"/>
          <w:color w:val="000000"/>
          <w:sz w:val="24"/>
          <w:szCs w:val="20"/>
        </w:rPr>
        <w:t xml:space="preserve">      </w:t>
      </w:r>
      <w:r w:rsidR="000A3943">
        <w:rPr>
          <w:rFonts w:ascii="Times New Roman" w:hAnsi="Times New Roman"/>
          <w:color w:val="000000"/>
          <w:sz w:val="24"/>
          <w:szCs w:val="20"/>
        </w:rPr>
        <w:t xml:space="preserve">  </w:t>
      </w:r>
      <w:r w:rsidR="00036B14" w:rsidRPr="00C96EEE">
        <w:rPr>
          <w:rFonts w:ascii="Times New Roman" w:hAnsi="Times New Roman"/>
          <w:color w:val="000000"/>
          <w:sz w:val="24"/>
          <w:szCs w:val="20"/>
        </w:rPr>
        <w:t>……………………………………</w:t>
      </w:r>
      <w:r w:rsidR="00036B14" w:rsidRPr="00C96EEE">
        <w:rPr>
          <w:rFonts w:ascii="Times New Roman" w:hAnsi="Times New Roman"/>
          <w:i/>
          <w:color w:val="000000"/>
          <w:sz w:val="20"/>
          <w:szCs w:val="20"/>
        </w:rPr>
        <w:t xml:space="preserve">                       </w:t>
      </w:r>
      <w:r w:rsidR="000A3943">
        <w:rPr>
          <w:rFonts w:ascii="Times New Roman" w:eastAsia="MyriadPro-Bold" w:hAnsi="Times New Roman"/>
          <w:color w:val="000000"/>
          <w:sz w:val="24"/>
          <w:szCs w:val="24"/>
          <w:lang w:eastAsia="en-US"/>
        </w:rPr>
        <w:tab/>
      </w:r>
      <w:r w:rsidR="0097562A">
        <w:rPr>
          <w:rFonts w:ascii="Times New Roman" w:eastAsia="MyriadPro-Bold" w:hAnsi="Times New Roman"/>
          <w:color w:val="000000"/>
          <w:sz w:val="24"/>
          <w:szCs w:val="24"/>
          <w:lang w:eastAsia="en-US"/>
        </w:rPr>
        <w:tab/>
      </w:r>
      <w:r w:rsidR="0097562A">
        <w:rPr>
          <w:rFonts w:ascii="Times New Roman" w:eastAsia="MyriadPro-Bold" w:hAnsi="Times New Roman"/>
          <w:color w:val="000000"/>
          <w:sz w:val="24"/>
          <w:szCs w:val="24"/>
          <w:lang w:eastAsia="en-US"/>
        </w:rPr>
        <w:tab/>
      </w:r>
      <w:r w:rsidR="0097562A">
        <w:rPr>
          <w:rFonts w:ascii="Times New Roman" w:eastAsia="MyriadPro-Bold" w:hAnsi="Times New Roman"/>
          <w:color w:val="000000"/>
          <w:sz w:val="24"/>
          <w:szCs w:val="24"/>
          <w:lang w:eastAsia="en-US"/>
        </w:rPr>
        <w:tab/>
      </w:r>
      <w:r w:rsidR="0097562A">
        <w:rPr>
          <w:rFonts w:ascii="Times New Roman" w:eastAsia="MyriadPro-Bold" w:hAnsi="Times New Roman"/>
          <w:color w:val="000000"/>
          <w:sz w:val="24"/>
          <w:szCs w:val="24"/>
          <w:lang w:eastAsia="en-US"/>
        </w:rPr>
        <w:tab/>
      </w:r>
      <w:r w:rsidR="0097562A">
        <w:rPr>
          <w:rFonts w:ascii="Times New Roman" w:eastAsia="MyriadPro-Bold" w:hAnsi="Times New Roman"/>
          <w:color w:val="000000"/>
          <w:sz w:val="24"/>
          <w:szCs w:val="24"/>
          <w:lang w:eastAsia="en-US"/>
        </w:rPr>
        <w:tab/>
      </w:r>
      <w:r w:rsidR="0097562A">
        <w:rPr>
          <w:rFonts w:ascii="Times New Roman" w:eastAsia="MyriadPro-Bold" w:hAnsi="Times New Roman"/>
          <w:color w:val="000000"/>
          <w:sz w:val="24"/>
          <w:szCs w:val="24"/>
          <w:lang w:eastAsia="en-US"/>
        </w:rPr>
        <w:tab/>
      </w:r>
      <w:r w:rsidR="000A3943" w:rsidRPr="002C3D89">
        <w:rPr>
          <w:rFonts w:ascii="Times New Roman" w:eastAsia="MyriadPro-Bold" w:hAnsi="Times New Roman"/>
          <w:i/>
          <w:color w:val="000000"/>
          <w:sz w:val="20"/>
          <w:szCs w:val="20"/>
        </w:rPr>
        <w:t>/podpis i pieczęć upoważnionego</w:t>
      </w:r>
      <w:r w:rsidR="000A3943">
        <w:rPr>
          <w:rFonts w:ascii="Times New Roman" w:eastAsia="MyriadPro-Bold" w:hAnsi="Times New Roman"/>
          <w:i/>
          <w:color w:val="000000"/>
          <w:sz w:val="20"/>
          <w:szCs w:val="20"/>
        </w:rPr>
        <w:t xml:space="preserve"> </w:t>
      </w:r>
      <w:r w:rsidR="000A3943" w:rsidRPr="002C3D89">
        <w:rPr>
          <w:rFonts w:ascii="Times New Roman" w:eastAsia="MyriadPro-Bold" w:hAnsi="Times New Roman"/>
          <w:i/>
          <w:color w:val="000000"/>
          <w:sz w:val="20"/>
          <w:szCs w:val="20"/>
        </w:rPr>
        <w:t>przedstawiciela/</w:t>
      </w:r>
    </w:p>
    <w:p w14:paraId="4E097D67" w14:textId="1AFBDCDA" w:rsidR="00D51FA6" w:rsidRDefault="00D51FA6" w:rsidP="00D51FA6">
      <w:pPr>
        <w:pStyle w:val="Nagwek1"/>
        <w:tabs>
          <w:tab w:val="left" w:pos="3828"/>
        </w:tabs>
        <w:spacing w:line="240" w:lineRule="auto"/>
        <w:ind w:left="3828" w:hanging="3828"/>
        <w:jc w:val="both"/>
        <w:rPr>
          <w:rFonts w:ascii="Times New Roman" w:eastAsia="MyriadPro-Bold" w:hAnsi="Times New Roman"/>
          <w:color w:val="000000"/>
          <w:sz w:val="24"/>
          <w:szCs w:val="24"/>
        </w:rPr>
      </w:pPr>
      <w:bookmarkStart w:id="5" w:name="_Toc32308775"/>
      <w:r w:rsidRPr="000C1400">
        <w:rPr>
          <w:rFonts w:ascii="Times New Roman" w:hAnsi="Times New Roman"/>
          <w:sz w:val="24"/>
          <w:szCs w:val="24"/>
        </w:rPr>
        <w:t xml:space="preserve">Załącznik nr </w:t>
      </w:r>
      <w:r w:rsidR="00C83C50">
        <w:rPr>
          <w:rFonts w:ascii="Times New Roman" w:hAnsi="Times New Roman"/>
          <w:sz w:val="24"/>
          <w:szCs w:val="24"/>
        </w:rPr>
        <w:t>3</w:t>
      </w:r>
      <w:r w:rsidRPr="000C1400">
        <w:rPr>
          <w:rFonts w:ascii="Times New Roman" w:hAnsi="Times New Roman"/>
          <w:sz w:val="24"/>
          <w:szCs w:val="24"/>
        </w:rPr>
        <w:t xml:space="preserve"> do </w:t>
      </w:r>
      <w:r w:rsidR="00C83C50">
        <w:rPr>
          <w:rFonts w:ascii="Times New Roman" w:hAnsi="Times New Roman"/>
          <w:sz w:val="24"/>
          <w:szCs w:val="24"/>
        </w:rPr>
        <w:t xml:space="preserve">Oferty </w:t>
      </w:r>
      <w:r w:rsidRPr="000C1400">
        <w:rPr>
          <w:rFonts w:ascii="Times New Roman" w:hAnsi="Times New Roman"/>
          <w:sz w:val="24"/>
          <w:szCs w:val="24"/>
        </w:rPr>
        <w:t>– OŚWIADCZENIE WYKONAWCY</w:t>
      </w:r>
      <w:bookmarkEnd w:id="1"/>
      <w:bookmarkEnd w:id="5"/>
      <w:r w:rsidRPr="000C1400">
        <w:rPr>
          <w:rFonts w:ascii="Times New Roman" w:eastAsia="MyriadPro-Bold" w:hAnsi="Times New Roman"/>
          <w:color w:val="000000"/>
          <w:sz w:val="24"/>
          <w:szCs w:val="24"/>
        </w:rPr>
        <w:t xml:space="preserve"> </w:t>
      </w:r>
    </w:p>
    <w:p w14:paraId="67C5E6D1" w14:textId="2627809F" w:rsidR="00C83C50" w:rsidRPr="009E1389" w:rsidRDefault="00C83C50" w:rsidP="00C83C50">
      <w:pPr>
        <w:autoSpaceDE w:val="0"/>
        <w:spacing w:after="0" w:line="240" w:lineRule="auto"/>
        <w:rPr>
          <w:rFonts w:ascii="Times New Roman" w:hAnsi="Times New Roman"/>
          <w:b/>
          <w:bCs/>
          <w:sz w:val="24"/>
          <w:szCs w:val="24"/>
        </w:rPr>
      </w:pPr>
      <w:r w:rsidRPr="00ED1D6B">
        <w:rPr>
          <w:rFonts w:ascii="Times New Roman" w:hAnsi="Times New Roman"/>
          <w:b/>
          <w:bCs/>
          <w:sz w:val="16"/>
          <w:szCs w:val="16"/>
        </w:rPr>
        <w:t xml:space="preserve">(załącznik nr </w:t>
      </w:r>
      <w:r>
        <w:rPr>
          <w:rFonts w:ascii="Times New Roman" w:hAnsi="Times New Roman"/>
          <w:b/>
          <w:bCs/>
          <w:sz w:val="16"/>
          <w:szCs w:val="16"/>
        </w:rPr>
        <w:t>4</w:t>
      </w:r>
      <w:r w:rsidRPr="00ED1D6B">
        <w:rPr>
          <w:rFonts w:ascii="Times New Roman" w:hAnsi="Times New Roman"/>
          <w:b/>
          <w:bCs/>
          <w:sz w:val="16"/>
          <w:szCs w:val="16"/>
        </w:rPr>
        <w:t xml:space="preserve"> do SIWZ)</w:t>
      </w:r>
    </w:p>
    <w:p w14:paraId="1FF0D8D5" w14:textId="77777777" w:rsidR="00C83C50" w:rsidRPr="00C83C50" w:rsidRDefault="00C83C50" w:rsidP="00C83C50"/>
    <w:p w14:paraId="5D1CA871" w14:textId="77777777" w:rsidR="00D51FA6" w:rsidRPr="000C1400" w:rsidRDefault="00D51FA6" w:rsidP="00D51FA6">
      <w:pPr>
        <w:pStyle w:val="Style18"/>
        <w:spacing w:after="0" w:line="240" w:lineRule="auto"/>
        <w:rPr>
          <w:rStyle w:val="FontStyle46"/>
          <w:sz w:val="24"/>
          <w:szCs w:val="24"/>
        </w:rPr>
      </w:pPr>
    </w:p>
    <w:p w14:paraId="2F76D097" w14:textId="77777777" w:rsidR="00B665CD" w:rsidRPr="004D5EB4" w:rsidRDefault="00B665CD" w:rsidP="00B665CD">
      <w:pPr>
        <w:spacing w:after="0"/>
        <w:rPr>
          <w:rFonts w:ascii="Times New Roman" w:hAnsi="Times New Roman"/>
          <w:color w:val="000000"/>
          <w:sz w:val="24"/>
          <w:szCs w:val="24"/>
        </w:rPr>
      </w:pPr>
    </w:p>
    <w:p w14:paraId="7C2D0D04" w14:textId="77777777" w:rsidR="00B665CD" w:rsidRPr="004D5EB4" w:rsidRDefault="00B665CD" w:rsidP="00B665CD">
      <w:pPr>
        <w:spacing w:after="0"/>
        <w:rPr>
          <w:rFonts w:ascii="Times New Roman" w:eastAsia="MyriadPro-Bold" w:hAnsi="Times New Roman"/>
          <w:b/>
          <w:color w:val="000000"/>
          <w:sz w:val="24"/>
          <w:szCs w:val="24"/>
        </w:rPr>
      </w:pPr>
      <w:r w:rsidRPr="004D5EB4">
        <w:rPr>
          <w:rFonts w:ascii="Times New Roman" w:eastAsia="MyriadPro-Bold" w:hAnsi="Times New Roman"/>
          <w:color w:val="000000"/>
          <w:sz w:val="24"/>
          <w:szCs w:val="24"/>
        </w:rPr>
        <w:t>.......................................................</w:t>
      </w:r>
      <w:r w:rsidRPr="004D5EB4">
        <w:rPr>
          <w:rFonts w:ascii="Times New Roman" w:eastAsia="MyriadPro-Bold" w:hAnsi="Times New Roman"/>
          <w:b/>
          <w:color w:val="000000"/>
          <w:sz w:val="24"/>
          <w:szCs w:val="24"/>
        </w:rPr>
        <w:tab/>
      </w:r>
      <w:r w:rsidRPr="004D5EB4">
        <w:rPr>
          <w:rFonts w:ascii="Times New Roman" w:eastAsia="MyriadPro-Bold" w:hAnsi="Times New Roman"/>
          <w:b/>
          <w:color w:val="000000"/>
          <w:sz w:val="24"/>
          <w:szCs w:val="24"/>
        </w:rPr>
        <w:tab/>
      </w:r>
      <w:r w:rsidRPr="004D5EB4">
        <w:rPr>
          <w:rFonts w:ascii="Times New Roman" w:eastAsia="MyriadPro-Bold" w:hAnsi="Times New Roman"/>
          <w:b/>
          <w:color w:val="000000"/>
          <w:sz w:val="24"/>
          <w:szCs w:val="24"/>
        </w:rPr>
        <w:tab/>
      </w:r>
    </w:p>
    <w:p w14:paraId="67593C53" w14:textId="77777777" w:rsidR="00B665CD" w:rsidRPr="004D5EB4" w:rsidRDefault="00B665CD" w:rsidP="00B665CD">
      <w:pPr>
        <w:spacing w:after="0"/>
        <w:jc w:val="both"/>
        <w:rPr>
          <w:rFonts w:ascii="Times New Roman" w:eastAsia="MyriadPro-Bold" w:hAnsi="Times New Roman"/>
          <w:b/>
          <w:color w:val="000000"/>
          <w:sz w:val="24"/>
          <w:szCs w:val="24"/>
        </w:rPr>
      </w:pPr>
      <w:r w:rsidRPr="004D5EB4">
        <w:rPr>
          <w:rFonts w:ascii="Times New Roman" w:eastAsia="MyriadPro-Bold" w:hAnsi="Times New Roman"/>
          <w:color w:val="000000"/>
          <w:sz w:val="24"/>
          <w:szCs w:val="24"/>
        </w:rPr>
        <w:t>.....................................................</w:t>
      </w:r>
      <w:r w:rsidRPr="004D5EB4">
        <w:rPr>
          <w:rFonts w:ascii="Times New Roman" w:eastAsia="MyriadPro-Bold" w:hAnsi="Times New Roman"/>
          <w:b/>
          <w:color w:val="000000"/>
          <w:sz w:val="24"/>
          <w:szCs w:val="24"/>
        </w:rPr>
        <w:tab/>
      </w:r>
      <w:r w:rsidRPr="004D5EB4">
        <w:rPr>
          <w:rFonts w:ascii="Times New Roman" w:eastAsia="MyriadPro-Bold" w:hAnsi="Times New Roman"/>
          <w:b/>
          <w:color w:val="000000"/>
          <w:sz w:val="24"/>
          <w:szCs w:val="24"/>
        </w:rPr>
        <w:tab/>
      </w:r>
      <w:r w:rsidRPr="004D5EB4">
        <w:rPr>
          <w:rFonts w:ascii="Times New Roman" w:eastAsia="MyriadPro-Bold" w:hAnsi="Times New Roman"/>
          <w:b/>
          <w:color w:val="000000"/>
          <w:sz w:val="24"/>
          <w:szCs w:val="24"/>
        </w:rPr>
        <w:tab/>
      </w:r>
    </w:p>
    <w:p w14:paraId="656C2F51" w14:textId="77777777" w:rsidR="00B665CD" w:rsidRPr="004D5EB4" w:rsidRDefault="00B665CD" w:rsidP="00B665CD">
      <w:pPr>
        <w:spacing w:after="0"/>
        <w:rPr>
          <w:rFonts w:ascii="Times New Roman" w:eastAsia="MyriadPro-Bold" w:hAnsi="Times New Roman"/>
          <w:b/>
          <w:color w:val="000000"/>
          <w:sz w:val="24"/>
          <w:szCs w:val="24"/>
        </w:rPr>
      </w:pPr>
      <w:r w:rsidRPr="004D5EB4">
        <w:rPr>
          <w:rFonts w:ascii="Times New Roman" w:eastAsia="MyriadPro-Bold" w:hAnsi="Times New Roman"/>
          <w:color w:val="000000"/>
          <w:sz w:val="24"/>
          <w:szCs w:val="24"/>
        </w:rPr>
        <w:t>......................................................</w:t>
      </w:r>
      <w:r w:rsidRPr="004D5EB4">
        <w:rPr>
          <w:rFonts w:ascii="Times New Roman" w:eastAsia="MyriadPro-Bold" w:hAnsi="Times New Roman"/>
          <w:color w:val="000000"/>
          <w:sz w:val="24"/>
          <w:szCs w:val="24"/>
        </w:rPr>
        <w:tab/>
      </w:r>
      <w:r w:rsidRPr="004D5EB4">
        <w:rPr>
          <w:rFonts w:ascii="Times New Roman" w:eastAsia="MyriadPro-Bold" w:hAnsi="Times New Roman"/>
          <w:b/>
          <w:color w:val="000000"/>
          <w:sz w:val="24"/>
          <w:szCs w:val="24"/>
        </w:rPr>
        <w:tab/>
      </w:r>
      <w:r w:rsidRPr="004D5EB4">
        <w:rPr>
          <w:rFonts w:ascii="Times New Roman" w:eastAsia="MyriadPro-Bold" w:hAnsi="Times New Roman"/>
          <w:b/>
          <w:color w:val="000000"/>
          <w:sz w:val="24"/>
          <w:szCs w:val="24"/>
        </w:rPr>
        <w:tab/>
        <w:t xml:space="preserve"> </w:t>
      </w:r>
    </w:p>
    <w:p w14:paraId="0260173D" w14:textId="77777777" w:rsidR="00B665CD" w:rsidRPr="004D5EB4" w:rsidRDefault="00B665CD" w:rsidP="00B665CD">
      <w:pPr>
        <w:autoSpaceDE w:val="0"/>
        <w:autoSpaceDN w:val="0"/>
        <w:adjustRightInd w:val="0"/>
        <w:spacing w:after="0"/>
        <w:jc w:val="both"/>
        <w:rPr>
          <w:rFonts w:ascii="Times New Roman" w:eastAsia="MyriadPro-Bold" w:hAnsi="Times New Roman"/>
          <w:color w:val="000000"/>
          <w:sz w:val="24"/>
          <w:szCs w:val="24"/>
        </w:rPr>
      </w:pPr>
      <w:r w:rsidRPr="004D5EB4">
        <w:rPr>
          <w:rFonts w:ascii="Times New Roman" w:eastAsia="MyriadPro-Bold" w:hAnsi="Times New Roman"/>
          <w:color w:val="000000"/>
          <w:sz w:val="24"/>
          <w:szCs w:val="24"/>
        </w:rPr>
        <w:t>....................................................</w:t>
      </w:r>
    </w:p>
    <w:p w14:paraId="3B682659" w14:textId="77777777" w:rsidR="00B665CD" w:rsidRPr="004D5EB4" w:rsidRDefault="00B665CD" w:rsidP="00B665CD">
      <w:pPr>
        <w:autoSpaceDE w:val="0"/>
        <w:autoSpaceDN w:val="0"/>
        <w:adjustRightInd w:val="0"/>
        <w:spacing w:after="0"/>
        <w:jc w:val="both"/>
        <w:rPr>
          <w:rFonts w:ascii="Times New Roman" w:eastAsia="MyriadPro-Bold" w:hAnsi="Times New Roman"/>
          <w:color w:val="000000"/>
          <w:szCs w:val="24"/>
        </w:rPr>
      </w:pPr>
      <w:r w:rsidRPr="004D5EB4">
        <w:rPr>
          <w:rFonts w:ascii="Times New Roman" w:eastAsia="MyriadPro-Bold" w:hAnsi="Times New Roman"/>
          <w:color w:val="000000"/>
          <w:szCs w:val="24"/>
        </w:rPr>
        <w:t>(nazwa i adres Wykonawcy)</w:t>
      </w:r>
    </w:p>
    <w:p w14:paraId="2593FE1A" w14:textId="77777777" w:rsidR="00B665CD" w:rsidRPr="004D5EB4" w:rsidRDefault="00B665CD" w:rsidP="00B665CD">
      <w:pPr>
        <w:autoSpaceDE w:val="0"/>
        <w:autoSpaceDN w:val="0"/>
        <w:adjustRightInd w:val="0"/>
        <w:spacing w:after="0"/>
        <w:jc w:val="center"/>
        <w:rPr>
          <w:rFonts w:ascii="Times New Roman" w:eastAsia="MyriadPro-Bold" w:hAnsi="Times New Roman"/>
          <w:b/>
          <w:i/>
          <w:iCs/>
          <w:color w:val="000000"/>
          <w:sz w:val="28"/>
          <w:szCs w:val="24"/>
        </w:rPr>
      </w:pPr>
    </w:p>
    <w:p w14:paraId="3987E6CA" w14:textId="77777777" w:rsidR="00B665CD" w:rsidRPr="004D5EB4" w:rsidRDefault="00B665CD" w:rsidP="00B665CD">
      <w:pPr>
        <w:autoSpaceDE w:val="0"/>
        <w:autoSpaceDN w:val="0"/>
        <w:adjustRightInd w:val="0"/>
        <w:spacing w:after="0"/>
        <w:jc w:val="center"/>
        <w:rPr>
          <w:rFonts w:ascii="Times New Roman" w:eastAsia="MyriadPro-Bold" w:hAnsi="Times New Roman"/>
          <w:b/>
          <w:bCs/>
          <w:color w:val="000000"/>
          <w:sz w:val="28"/>
          <w:szCs w:val="28"/>
        </w:rPr>
      </w:pPr>
      <w:r w:rsidRPr="004D5EB4">
        <w:rPr>
          <w:rFonts w:ascii="Times New Roman" w:eastAsia="MyriadPro-Bold" w:hAnsi="Times New Roman"/>
          <w:b/>
          <w:bCs/>
          <w:color w:val="000000"/>
          <w:sz w:val="28"/>
          <w:szCs w:val="28"/>
        </w:rPr>
        <w:t xml:space="preserve">Oświadczenie o spełnianiu warunków udziału w postępowaniu, </w:t>
      </w:r>
      <w:r w:rsidRPr="004D5EB4">
        <w:rPr>
          <w:rFonts w:ascii="Times New Roman" w:eastAsia="MyriadPro-Bold"/>
          <w:b/>
          <w:bCs/>
          <w:color w:val="000000"/>
          <w:sz w:val="28"/>
          <w:szCs w:val="28"/>
        </w:rPr>
        <w:t> </w:t>
      </w:r>
    </w:p>
    <w:p w14:paraId="2DADA7D4" w14:textId="77777777" w:rsidR="00B665CD" w:rsidRPr="004D5EB4" w:rsidRDefault="00B665CD" w:rsidP="00B665CD">
      <w:pPr>
        <w:autoSpaceDE w:val="0"/>
        <w:autoSpaceDN w:val="0"/>
        <w:adjustRightInd w:val="0"/>
        <w:spacing w:after="0"/>
        <w:jc w:val="center"/>
        <w:rPr>
          <w:rFonts w:ascii="Times New Roman" w:eastAsia="MyriadPro-Bold" w:hAnsi="Times New Roman"/>
          <w:b/>
          <w:bCs/>
          <w:color w:val="000000"/>
          <w:sz w:val="28"/>
          <w:szCs w:val="28"/>
        </w:rPr>
      </w:pPr>
      <w:r w:rsidRPr="004D5EB4">
        <w:rPr>
          <w:rFonts w:ascii="Times New Roman" w:eastAsia="MyriadPro-Bold" w:hAnsi="Times New Roman"/>
          <w:b/>
          <w:bCs/>
          <w:color w:val="000000"/>
          <w:sz w:val="28"/>
          <w:szCs w:val="28"/>
        </w:rPr>
        <w:t>określonych w art. 22 ust. 1 Prawa zamówień publicznych</w:t>
      </w:r>
    </w:p>
    <w:p w14:paraId="7A0C3EB0" w14:textId="77777777" w:rsidR="00B665CD" w:rsidRPr="004D5EB4" w:rsidRDefault="00B665CD" w:rsidP="00B665CD">
      <w:pPr>
        <w:autoSpaceDE w:val="0"/>
        <w:autoSpaceDN w:val="0"/>
        <w:adjustRightInd w:val="0"/>
        <w:spacing w:after="0"/>
        <w:jc w:val="both"/>
        <w:rPr>
          <w:rFonts w:ascii="Times New Roman" w:eastAsia="MyriadPro-Bold" w:hAnsi="Times New Roman"/>
          <w:b/>
          <w:bCs/>
          <w:color w:val="000000"/>
          <w:sz w:val="24"/>
          <w:szCs w:val="24"/>
        </w:rPr>
      </w:pPr>
    </w:p>
    <w:p w14:paraId="42CDDB80" w14:textId="77777777" w:rsidR="00B665CD" w:rsidRPr="004D5EB4" w:rsidRDefault="00B665CD" w:rsidP="00B665CD">
      <w:pPr>
        <w:autoSpaceDE w:val="0"/>
        <w:autoSpaceDN w:val="0"/>
        <w:adjustRightInd w:val="0"/>
        <w:spacing w:after="0"/>
        <w:jc w:val="both"/>
        <w:rPr>
          <w:rFonts w:ascii="Times New Roman" w:eastAsia="MyriadPro-Bold" w:hAnsi="Times New Roman"/>
          <w:b/>
          <w:bCs/>
          <w:color w:val="000000"/>
          <w:sz w:val="24"/>
          <w:szCs w:val="24"/>
        </w:rPr>
      </w:pPr>
    </w:p>
    <w:p w14:paraId="6E6A9730" w14:textId="77777777" w:rsidR="00B665CD" w:rsidRPr="004D5EB4" w:rsidRDefault="00B665CD" w:rsidP="00B665CD">
      <w:pPr>
        <w:autoSpaceDE w:val="0"/>
        <w:autoSpaceDN w:val="0"/>
        <w:adjustRightInd w:val="0"/>
        <w:spacing w:after="0"/>
        <w:jc w:val="both"/>
        <w:rPr>
          <w:rFonts w:ascii="Times New Roman" w:eastAsia="MyriadPro-Bold" w:hAnsi="Times New Roman"/>
          <w:b/>
          <w:bCs/>
          <w:color w:val="000000"/>
          <w:sz w:val="24"/>
          <w:szCs w:val="24"/>
        </w:rPr>
      </w:pPr>
    </w:p>
    <w:p w14:paraId="799CC766" w14:textId="74DABE8C" w:rsidR="00B665CD" w:rsidRDefault="00B665CD" w:rsidP="00F06EAD">
      <w:pPr>
        <w:pStyle w:val="Stopka"/>
        <w:suppressAutoHyphens/>
        <w:overflowPunct w:val="0"/>
        <w:autoSpaceDE w:val="0"/>
        <w:jc w:val="both"/>
        <w:textAlignment w:val="baseline"/>
        <w:rPr>
          <w:rFonts w:ascii="Times New Roman" w:hAnsi="Times New Roman"/>
          <w:b/>
          <w:i/>
          <w:sz w:val="24"/>
          <w:szCs w:val="24"/>
        </w:rPr>
      </w:pPr>
      <w:r w:rsidRPr="004D5EB4">
        <w:rPr>
          <w:rFonts w:ascii="Times New Roman" w:eastAsia="MyriadPro-Bold" w:hAnsi="Times New Roman"/>
          <w:color w:val="000000"/>
          <w:sz w:val="24"/>
          <w:szCs w:val="24"/>
        </w:rPr>
        <w:t>Na potrzeby postępowania o udzielenie zamówienia publicznego, prowadzonego w trybie przetargu nieograniczonego na</w:t>
      </w:r>
      <w:r w:rsidRPr="004D5EB4">
        <w:rPr>
          <w:rFonts w:ascii="Times New Roman" w:hAnsi="Times New Roman"/>
          <w:sz w:val="24"/>
          <w:szCs w:val="24"/>
        </w:rPr>
        <w:t xml:space="preserve"> roboty budowlane związane z realizacją zadania pn.: </w:t>
      </w:r>
      <w:r w:rsidR="00F06EAD" w:rsidRPr="00F06EAD">
        <w:rPr>
          <w:rFonts w:ascii="Times New Roman" w:hAnsi="Times New Roman"/>
          <w:b/>
          <w:i/>
          <w:sz w:val="24"/>
          <w:szCs w:val="24"/>
        </w:rPr>
        <w:t>„Budowa kanalizacji sanitarnej w miejscowości Korczowa, Gmina Radymno – Etap I, wraz z rurociągiem tłocznym Korczowa – Młyny” Nr referencyjny: ZP.271.3.2020,</w:t>
      </w:r>
      <w:r w:rsidR="00AF4423" w:rsidRPr="001B58B2">
        <w:rPr>
          <w:rFonts w:ascii="Times New Roman" w:hAnsi="Times New Roman"/>
          <w:sz w:val="24"/>
          <w:szCs w:val="24"/>
        </w:rPr>
        <w:t xml:space="preserve"> </w:t>
      </w:r>
      <w:r w:rsidR="00033795" w:rsidRPr="00033795">
        <w:rPr>
          <w:rFonts w:ascii="Times New Roman" w:hAnsi="Times New Roman"/>
          <w:sz w:val="24"/>
          <w:szCs w:val="24"/>
        </w:rPr>
        <w:t xml:space="preserve">zamówienia prowadzonego przez </w:t>
      </w:r>
      <w:r w:rsidR="00F06EAD" w:rsidRPr="001D5C64">
        <w:rPr>
          <w:rFonts w:ascii="Times New Roman" w:hAnsi="Times New Roman"/>
          <w:sz w:val="24"/>
          <w:szCs w:val="24"/>
        </w:rPr>
        <w:t>PRZEDSIĘBIORSTWO KOMUNALNE  GMINY RADYMNO  SP. Z O.O.</w:t>
      </w:r>
    </w:p>
    <w:p w14:paraId="0E9A87E6" w14:textId="77777777" w:rsidR="00B665CD" w:rsidRPr="004D5EB4" w:rsidRDefault="00B665CD" w:rsidP="00B665CD">
      <w:pPr>
        <w:autoSpaceDE w:val="0"/>
        <w:autoSpaceDN w:val="0"/>
        <w:adjustRightInd w:val="0"/>
        <w:spacing w:after="0"/>
        <w:rPr>
          <w:rFonts w:ascii="Times New Roman" w:eastAsia="MyriadPro-Bold" w:hAnsi="Times New Roman"/>
          <w:color w:val="000000"/>
          <w:sz w:val="24"/>
          <w:szCs w:val="24"/>
        </w:rPr>
      </w:pPr>
      <w:r w:rsidRPr="004D5EB4">
        <w:rPr>
          <w:rFonts w:ascii="Times New Roman" w:eastAsia="MyriadPro-Bold" w:hAnsi="Times New Roman"/>
          <w:color w:val="000000"/>
          <w:sz w:val="24"/>
          <w:szCs w:val="24"/>
        </w:rPr>
        <w:t>oświadczam, co następuje:</w:t>
      </w:r>
    </w:p>
    <w:p w14:paraId="595C2F23" w14:textId="77777777" w:rsidR="00B665CD" w:rsidRPr="004D5EB4" w:rsidRDefault="00B665CD" w:rsidP="00B665CD">
      <w:pPr>
        <w:contextualSpacing/>
        <w:jc w:val="both"/>
        <w:rPr>
          <w:rFonts w:ascii="Times New Roman" w:eastAsia="MyriadPro-Bold" w:hAnsi="Times New Roman"/>
          <w:color w:val="000000"/>
          <w:sz w:val="24"/>
          <w:szCs w:val="24"/>
        </w:rPr>
      </w:pPr>
    </w:p>
    <w:p w14:paraId="40892E7A" w14:textId="77777777" w:rsidR="00B665CD" w:rsidRPr="004D5EB4" w:rsidRDefault="00B665CD" w:rsidP="00B665CD">
      <w:pPr>
        <w:shd w:val="clear" w:color="auto" w:fill="BFBFBF"/>
        <w:spacing w:after="0" w:line="360" w:lineRule="auto"/>
        <w:jc w:val="both"/>
        <w:rPr>
          <w:rFonts w:ascii="Arial" w:hAnsi="Arial" w:cs="Arial"/>
          <w:b/>
          <w:sz w:val="21"/>
          <w:szCs w:val="21"/>
        </w:rPr>
      </w:pPr>
      <w:r w:rsidRPr="004D5EB4">
        <w:rPr>
          <w:rFonts w:ascii="Arial" w:hAnsi="Arial" w:cs="Arial"/>
          <w:b/>
          <w:sz w:val="21"/>
          <w:szCs w:val="21"/>
        </w:rPr>
        <w:t>INFORMACJA DOTYCZĄCA WYKONAWCY:</w:t>
      </w:r>
    </w:p>
    <w:p w14:paraId="69C8D336" w14:textId="77777777" w:rsidR="00B665CD" w:rsidRPr="004D5EB4" w:rsidRDefault="00B665CD" w:rsidP="00B665CD">
      <w:pPr>
        <w:spacing w:after="0" w:line="360" w:lineRule="auto"/>
        <w:jc w:val="both"/>
        <w:rPr>
          <w:rFonts w:ascii="Times New Roman" w:eastAsia="MyriadPro-Bold" w:hAnsi="Times New Roman"/>
          <w:color w:val="000000"/>
          <w:sz w:val="24"/>
          <w:szCs w:val="24"/>
        </w:rPr>
      </w:pPr>
      <w:r w:rsidRPr="004D5EB4">
        <w:rPr>
          <w:rFonts w:ascii="Times New Roman" w:eastAsia="MyriadPro-Bold" w:hAnsi="Times New Roman"/>
          <w:color w:val="000000"/>
          <w:sz w:val="24"/>
          <w:szCs w:val="24"/>
        </w:rPr>
        <w:t xml:space="preserve">Oświadczam, że spełniam warunki udziału w postępowaniu określone przez zamawiającego </w:t>
      </w:r>
    </w:p>
    <w:p w14:paraId="585BB71A" w14:textId="04EF8C5D" w:rsidR="00B665CD" w:rsidRPr="004D5EB4" w:rsidRDefault="00B665CD" w:rsidP="00B665CD">
      <w:pPr>
        <w:spacing w:after="0" w:line="360" w:lineRule="auto"/>
        <w:jc w:val="both"/>
        <w:rPr>
          <w:rFonts w:ascii="Times New Roman" w:eastAsia="MyriadPro-Bold" w:hAnsi="Times New Roman"/>
          <w:color w:val="000000"/>
          <w:sz w:val="24"/>
          <w:szCs w:val="24"/>
        </w:rPr>
      </w:pPr>
      <w:r w:rsidRPr="004D5EB4">
        <w:rPr>
          <w:rFonts w:ascii="Times New Roman" w:eastAsia="MyriadPro-Bold" w:hAnsi="Times New Roman"/>
          <w:color w:val="000000"/>
          <w:sz w:val="24"/>
          <w:szCs w:val="24"/>
        </w:rPr>
        <w:t xml:space="preserve">w  rozdziale </w:t>
      </w:r>
      <w:r w:rsidR="005F184B">
        <w:rPr>
          <w:rFonts w:ascii="Times New Roman" w:eastAsia="MyriadPro-Bold" w:hAnsi="Times New Roman"/>
          <w:color w:val="000000"/>
          <w:sz w:val="24"/>
          <w:szCs w:val="24"/>
        </w:rPr>
        <w:t>5</w:t>
      </w:r>
      <w:r w:rsidR="00C94A49">
        <w:rPr>
          <w:rFonts w:ascii="Times New Roman" w:eastAsia="MyriadPro-Bold" w:hAnsi="Times New Roman"/>
          <w:color w:val="000000"/>
          <w:sz w:val="24"/>
          <w:szCs w:val="24"/>
        </w:rPr>
        <w:t xml:space="preserve"> </w:t>
      </w:r>
      <w:r w:rsidRPr="004D5EB4">
        <w:rPr>
          <w:rFonts w:ascii="Times New Roman" w:eastAsia="MyriadPro-Bold" w:hAnsi="Times New Roman"/>
          <w:color w:val="000000"/>
          <w:sz w:val="24"/>
          <w:szCs w:val="24"/>
        </w:rPr>
        <w:t>specyfikacji istotnych warunków zamówienia w zakresie:</w:t>
      </w:r>
    </w:p>
    <w:p w14:paraId="518C3D48" w14:textId="792C7A38" w:rsidR="00B665CD" w:rsidRPr="004D5EB4" w:rsidRDefault="00B665CD" w:rsidP="00B665CD">
      <w:pPr>
        <w:spacing w:after="0" w:line="360" w:lineRule="auto"/>
        <w:jc w:val="both"/>
        <w:rPr>
          <w:rFonts w:ascii="Times New Roman" w:eastAsia="MyriadPro-Bold" w:hAnsi="Times New Roman"/>
          <w:bCs/>
          <w:color w:val="000000"/>
          <w:sz w:val="24"/>
          <w:szCs w:val="24"/>
        </w:rPr>
      </w:pPr>
      <w:r w:rsidRPr="004D5EB4">
        <w:rPr>
          <w:rFonts w:ascii="Times New Roman" w:eastAsia="MyriadPro-Bold" w:hAnsi="Times New Roman"/>
          <w:bCs/>
          <w:color w:val="000000"/>
          <w:sz w:val="24"/>
          <w:szCs w:val="24"/>
        </w:rPr>
        <w:t>a) sytua</w:t>
      </w:r>
      <w:r w:rsidR="005F184B">
        <w:rPr>
          <w:rFonts w:ascii="Times New Roman" w:eastAsia="MyriadPro-Bold" w:hAnsi="Times New Roman"/>
          <w:bCs/>
          <w:color w:val="000000"/>
          <w:sz w:val="24"/>
          <w:szCs w:val="24"/>
        </w:rPr>
        <w:t>cji finansowej lub ekonomicznej</w:t>
      </w:r>
      <w:r w:rsidR="00981423">
        <w:rPr>
          <w:rFonts w:ascii="Times New Roman" w:eastAsia="MyriadPro-Bold" w:hAnsi="Times New Roman"/>
          <w:bCs/>
          <w:color w:val="000000"/>
          <w:sz w:val="24"/>
          <w:szCs w:val="24"/>
        </w:rPr>
        <w:t>;</w:t>
      </w:r>
    </w:p>
    <w:p w14:paraId="0C17CF06" w14:textId="3A599D98" w:rsidR="00B665CD" w:rsidRPr="00156AF6" w:rsidRDefault="00B665CD" w:rsidP="00B665CD">
      <w:pPr>
        <w:spacing w:after="0" w:line="360" w:lineRule="auto"/>
        <w:jc w:val="both"/>
        <w:rPr>
          <w:rFonts w:ascii="Times New Roman" w:eastAsia="MyriadPro-Bold" w:hAnsi="Times New Roman"/>
          <w:bCs/>
          <w:color w:val="000000"/>
          <w:sz w:val="24"/>
          <w:szCs w:val="24"/>
        </w:rPr>
      </w:pPr>
      <w:r w:rsidRPr="00156AF6">
        <w:rPr>
          <w:rFonts w:ascii="Times New Roman" w:eastAsia="MyriadPro-Bold" w:hAnsi="Times New Roman"/>
          <w:bCs/>
          <w:color w:val="000000"/>
          <w:sz w:val="24"/>
          <w:szCs w:val="24"/>
        </w:rPr>
        <w:t>b) zdolności technicznej lub zawodowej w zakresie</w:t>
      </w:r>
      <w:r w:rsidR="00981423">
        <w:rPr>
          <w:rFonts w:ascii="Times New Roman" w:eastAsia="MyriadPro-Bold" w:hAnsi="Times New Roman"/>
          <w:bCs/>
          <w:color w:val="000000"/>
          <w:sz w:val="24"/>
          <w:szCs w:val="24"/>
        </w:rPr>
        <w:t>;</w:t>
      </w:r>
      <w:r w:rsidRPr="00156AF6">
        <w:rPr>
          <w:rFonts w:ascii="Times New Roman" w:eastAsia="MyriadPro-Bold" w:hAnsi="Times New Roman"/>
          <w:bCs/>
          <w:color w:val="000000"/>
          <w:sz w:val="24"/>
          <w:szCs w:val="24"/>
        </w:rPr>
        <w:t xml:space="preserve"> </w:t>
      </w:r>
    </w:p>
    <w:p w14:paraId="086DC0D2" w14:textId="5EEC3EF2" w:rsidR="00B665CD" w:rsidRPr="008D62AF" w:rsidRDefault="00E24F7B" w:rsidP="00B665CD">
      <w:pPr>
        <w:spacing w:after="0" w:line="360" w:lineRule="auto"/>
        <w:jc w:val="both"/>
        <w:rPr>
          <w:rFonts w:ascii="Times New Roman" w:eastAsia="MyriadPro-Bold" w:hAnsi="Times New Roman"/>
          <w:bCs/>
          <w:color w:val="000000"/>
          <w:sz w:val="24"/>
          <w:szCs w:val="24"/>
        </w:rPr>
      </w:pPr>
      <w:r w:rsidRPr="00E24F7B">
        <w:rPr>
          <w:rFonts w:ascii="Times New Roman" w:eastAsia="MyriadPro-Bold" w:hAnsi="Times New Roman"/>
          <w:bCs/>
          <w:color w:val="000000"/>
          <w:sz w:val="24"/>
          <w:szCs w:val="24"/>
        </w:rPr>
        <w:t>c</w:t>
      </w:r>
      <w:r w:rsidR="00B665CD" w:rsidRPr="008D62AF">
        <w:rPr>
          <w:rFonts w:ascii="Times New Roman" w:eastAsia="MyriadPro-Bold" w:hAnsi="Times New Roman"/>
          <w:bCs/>
          <w:color w:val="000000"/>
          <w:sz w:val="24"/>
          <w:szCs w:val="24"/>
        </w:rPr>
        <w:t>) osób skierowanych do realizacji</w:t>
      </w:r>
      <w:r w:rsidR="005F184B" w:rsidRPr="008D62AF">
        <w:rPr>
          <w:rFonts w:ascii="Times New Roman" w:eastAsia="MyriadPro-Bold" w:hAnsi="Times New Roman"/>
          <w:bCs/>
          <w:color w:val="000000"/>
          <w:sz w:val="24"/>
          <w:szCs w:val="24"/>
        </w:rPr>
        <w:t xml:space="preserve"> zamówienia</w:t>
      </w:r>
      <w:r w:rsidR="00981423">
        <w:rPr>
          <w:rFonts w:ascii="Times New Roman" w:eastAsia="MyriadPro-Bold" w:hAnsi="Times New Roman"/>
          <w:bCs/>
          <w:color w:val="000000"/>
          <w:sz w:val="24"/>
          <w:szCs w:val="24"/>
        </w:rPr>
        <w:t>.</w:t>
      </w:r>
    </w:p>
    <w:p w14:paraId="758AEF22" w14:textId="77777777" w:rsidR="00B665CD" w:rsidRPr="004D5EB4" w:rsidRDefault="00B665CD" w:rsidP="00B665CD">
      <w:pPr>
        <w:spacing w:after="0" w:line="360" w:lineRule="auto"/>
        <w:jc w:val="both"/>
        <w:rPr>
          <w:rFonts w:ascii="Times New Roman" w:eastAsia="MyriadPro-Bold" w:hAnsi="Times New Roman"/>
          <w:color w:val="000000"/>
          <w:sz w:val="24"/>
          <w:szCs w:val="24"/>
        </w:rPr>
      </w:pPr>
      <w:r w:rsidRPr="004D5EB4">
        <w:rPr>
          <w:rFonts w:ascii="Times New Roman" w:eastAsia="MyriadPro-Bold" w:hAnsi="Times New Roman"/>
          <w:color w:val="000000"/>
          <w:sz w:val="16"/>
          <w:szCs w:val="16"/>
        </w:rPr>
        <w:t xml:space="preserve"> (wskazano dokument i właściwą jednostkę redakcyjną dokumentu, w której określono warunki udziału w postępowaniu).</w:t>
      </w:r>
    </w:p>
    <w:p w14:paraId="6E04EA0E" w14:textId="77777777" w:rsidR="00B665CD" w:rsidRPr="004D5EB4" w:rsidRDefault="00B665CD" w:rsidP="00B665CD">
      <w:pPr>
        <w:spacing w:line="360" w:lineRule="auto"/>
        <w:jc w:val="both"/>
        <w:rPr>
          <w:rFonts w:ascii="Arial" w:hAnsi="Arial" w:cs="Arial"/>
          <w:sz w:val="21"/>
          <w:szCs w:val="21"/>
        </w:rPr>
      </w:pPr>
    </w:p>
    <w:p w14:paraId="4D93FAEB" w14:textId="77777777" w:rsidR="00B665CD" w:rsidRPr="004D5EB4" w:rsidRDefault="00B665CD" w:rsidP="00B665CD">
      <w:pPr>
        <w:spacing w:line="360" w:lineRule="auto"/>
        <w:jc w:val="both"/>
        <w:rPr>
          <w:rFonts w:ascii="Arial" w:hAnsi="Arial" w:cs="Arial"/>
          <w:sz w:val="21"/>
          <w:szCs w:val="21"/>
        </w:rPr>
      </w:pPr>
    </w:p>
    <w:p w14:paraId="410DEF80" w14:textId="77777777" w:rsidR="00B665CD" w:rsidRPr="004D5EB4" w:rsidRDefault="00B665CD" w:rsidP="00B665CD">
      <w:pPr>
        <w:spacing w:after="0" w:line="360" w:lineRule="auto"/>
        <w:jc w:val="both"/>
        <w:rPr>
          <w:rFonts w:ascii="Times New Roman" w:eastAsia="MyriadPro-Bold" w:hAnsi="Times New Roman"/>
          <w:color w:val="000000"/>
          <w:sz w:val="16"/>
          <w:szCs w:val="16"/>
        </w:rPr>
      </w:pPr>
      <w:r w:rsidRPr="004D5EB4">
        <w:rPr>
          <w:rFonts w:ascii="Times New Roman" w:eastAsia="MyriadPro-Bold" w:hAnsi="Times New Roman"/>
          <w:color w:val="000000"/>
          <w:sz w:val="16"/>
          <w:szCs w:val="16"/>
        </w:rPr>
        <w:t xml:space="preserve">…………….……. (miejscowość), dnia ………….……. r. </w:t>
      </w:r>
    </w:p>
    <w:p w14:paraId="4EA9CB14" w14:textId="77777777" w:rsidR="00B665CD" w:rsidRPr="004D5EB4" w:rsidRDefault="00B665CD" w:rsidP="00B665CD">
      <w:pPr>
        <w:spacing w:after="0" w:line="360" w:lineRule="auto"/>
        <w:jc w:val="both"/>
        <w:rPr>
          <w:rFonts w:ascii="Times New Roman" w:eastAsia="MyriadPro-Bold" w:hAnsi="Times New Roman"/>
          <w:color w:val="000000"/>
          <w:sz w:val="16"/>
          <w:szCs w:val="16"/>
        </w:rPr>
      </w:pPr>
    </w:p>
    <w:p w14:paraId="62E0A657" w14:textId="77777777" w:rsidR="00B665CD" w:rsidRDefault="00B665CD" w:rsidP="00B665CD">
      <w:pPr>
        <w:spacing w:after="0" w:line="360" w:lineRule="auto"/>
        <w:jc w:val="both"/>
        <w:rPr>
          <w:rFonts w:ascii="Times New Roman" w:eastAsia="MyriadPro-Bold" w:hAnsi="Times New Roman"/>
          <w:color w:val="000000"/>
          <w:sz w:val="16"/>
          <w:szCs w:val="16"/>
        </w:rPr>
      </w:pPr>
    </w:p>
    <w:p w14:paraId="5F5A3CE8" w14:textId="77777777" w:rsidR="00BE3C8D" w:rsidRDefault="00BE3C8D" w:rsidP="00B665CD">
      <w:pPr>
        <w:spacing w:after="0" w:line="360" w:lineRule="auto"/>
        <w:jc w:val="both"/>
        <w:rPr>
          <w:rFonts w:ascii="Times New Roman" w:eastAsia="MyriadPro-Bold" w:hAnsi="Times New Roman"/>
          <w:color w:val="000000"/>
          <w:sz w:val="16"/>
          <w:szCs w:val="16"/>
        </w:rPr>
      </w:pPr>
    </w:p>
    <w:p w14:paraId="23DF804D" w14:textId="77777777" w:rsidR="002712CB" w:rsidRPr="004D5EB4" w:rsidRDefault="002712CB" w:rsidP="00B665CD">
      <w:pPr>
        <w:spacing w:after="0" w:line="360" w:lineRule="auto"/>
        <w:jc w:val="both"/>
        <w:rPr>
          <w:rFonts w:ascii="Times New Roman" w:eastAsia="MyriadPro-Bold" w:hAnsi="Times New Roman"/>
          <w:color w:val="000000"/>
          <w:sz w:val="16"/>
          <w:szCs w:val="16"/>
        </w:rPr>
      </w:pPr>
    </w:p>
    <w:p w14:paraId="5049D2A7" w14:textId="77777777" w:rsidR="00B665CD" w:rsidRDefault="00B665CD" w:rsidP="00B665CD">
      <w:pPr>
        <w:spacing w:after="0" w:line="360" w:lineRule="auto"/>
        <w:jc w:val="both"/>
        <w:rPr>
          <w:rFonts w:ascii="Times New Roman" w:eastAsia="MyriadPro-Bold" w:hAnsi="Times New Roman"/>
          <w:color w:val="000000"/>
          <w:sz w:val="16"/>
          <w:szCs w:val="16"/>
        </w:rPr>
      </w:pPr>
    </w:p>
    <w:p w14:paraId="3B2331DA" w14:textId="77777777" w:rsidR="00727986" w:rsidRDefault="00727986" w:rsidP="00B665CD">
      <w:pPr>
        <w:spacing w:after="0" w:line="360" w:lineRule="auto"/>
        <w:jc w:val="both"/>
        <w:rPr>
          <w:rFonts w:ascii="Times New Roman" w:eastAsia="MyriadPro-Bold" w:hAnsi="Times New Roman"/>
          <w:color w:val="000000"/>
          <w:sz w:val="16"/>
          <w:szCs w:val="16"/>
        </w:rPr>
      </w:pPr>
    </w:p>
    <w:p w14:paraId="503C4239" w14:textId="77777777" w:rsidR="00727986" w:rsidRDefault="00727986" w:rsidP="00B665CD">
      <w:pPr>
        <w:spacing w:after="0" w:line="360" w:lineRule="auto"/>
        <w:jc w:val="both"/>
        <w:rPr>
          <w:rFonts w:ascii="Times New Roman" w:eastAsia="MyriadPro-Bold" w:hAnsi="Times New Roman"/>
          <w:color w:val="000000"/>
          <w:sz w:val="16"/>
          <w:szCs w:val="16"/>
        </w:rPr>
      </w:pPr>
    </w:p>
    <w:p w14:paraId="32C5703B" w14:textId="77777777" w:rsidR="00727986" w:rsidRPr="004D5EB4" w:rsidRDefault="00727986" w:rsidP="00B665CD">
      <w:pPr>
        <w:spacing w:after="0" w:line="360" w:lineRule="auto"/>
        <w:jc w:val="both"/>
        <w:rPr>
          <w:rFonts w:ascii="Times New Roman" w:eastAsia="MyriadPro-Bold" w:hAnsi="Times New Roman"/>
          <w:color w:val="000000"/>
          <w:sz w:val="16"/>
          <w:szCs w:val="16"/>
        </w:rPr>
      </w:pPr>
    </w:p>
    <w:p w14:paraId="5B6F5402" w14:textId="77777777" w:rsidR="00B665CD" w:rsidRPr="004D5EB4" w:rsidRDefault="00B665CD" w:rsidP="00B665CD">
      <w:pPr>
        <w:spacing w:after="0" w:line="360" w:lineRule="auto"/>
        <w:jc w:val="both"/>
        <w:rPr>
          <w:rFonts w:ascii="Times New Roman" w:eastAsia="MyriadPro-Bold" w:hAnsi="Times New Roman"/>
          <w:color w:val="000000"/>
          <w:sz w:val="16"/>
          <w:szCs w:val="16"/>
        </w:rPr>
      </w:pPr>
    </w:p>
    <w:p w14:paraId="58F6C2FE" w14:textId="77777777" w:rsidR="00B665CD" w:rsidRPr="004D5EB4" w:rsidRDefault="00B665CD" w:rsidP="00B665CD">
      <w:pPr>
        <w:spacing w:after="0" w:line="360" w:lineRule="auto"/>
        <w:jc w:val="both"/>
        <w:rPr>
          <w:rFonts w:ascii="Times New Roman" w:eastAsia="MyriadPro-Bold" w:hAnsi="Times New Roman"/>
          <w:color w:val="000000"/>
          <w:sz w:val="16"/>
          <w:szCs w:val="16"/>
        </w:rPr>
      </w:pP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t xml:space="preserve">       …………………………………………</w:t>
      </w:r>
    </w:p>
    <w:p w14:paraId="0DA36431" w14:textId="77777777" w:rsidR="00B665CD" w:rsidRDefault="00B665CD" w:rsidP="00B665CD">
      <w:pPr>
        <w:spacing w:after="0" w:line="360" w:lineRule="auto"/>
        <w:ind w:left="5664" w:firstLine="708"/>
        <w:jc w:val="both"/>
        <w:rPr>
          <w:rFonts w:ascii="Times New Roman" w:eastAsia="MyriadPro-Bold" w:hAnsi="Times New Roman"/>
          <w:color w:val="000000"/>
          <w:sz w:val="16"/>
          <w:szCs w:val="16"/>
        </w:rPr>
      </w:pPr>
      <w:r w:rsidRPr="004D5EB4">
        <w:rPr>
          <w:rFonts w:ascii="Times New Roman" w:eastAsia="MyriadPro-Bold" w:hAnsi="Times New Roman"/>
          <w:color w:val="000000"/>
          <w:sz w:val="16"/>
          <w:szCs w:val="16"/>
        </w:rPr>
        <w:t>(podpis)</w:t>
      </w:r>
    </w:p>
    <w:p w14:paraId="50475E14" w14:textId="77777777" w:rsidR="00B665CD" w:rsidRPr="004D5EB4" w:rsidRDefault="00B665CD" w:rsidP="00B665CD">
      <w:pPr>
        <w:spacing w:after="0" w:line="360" w:lineRule="auto"/>
        <w:ind w:left="5664" w:firstLine="708"/>
        <w:jc w:val="both"/>
        <w:rPr>
          <w:rFonts w:ascii="Times New Roman" w:eastAsia="MyriadPro-Bold" w:hAnsi="Times New Roman"/>
          <w:color w:val="000000"/>
          <w:sz w:val="16"/>
          <w:szCs w:val="16"/>
        </w:rPr>
      </w:pPr>
    </w:p>
    <w:p w14:paraId="23C8285F" w14:textId="77777777" w:rsidR="00B665CD" w:rsidRPr="004D5EB4" w:rsidRDefault="00B665CD" w:rsidP="00B665CD">
      <w:pPr>
        <w:shd w:val="clear" w:color="auto" w:fill="BFBFBF"/>
        <w:spacing w:line="360" w:lineRule="auto"/>
        <w:jc w:val="both"/>
        <w:rPr>
          <w:rFonts w:ascii="Arial" w:hAnsi="Arial" w:cs="Arial"/>
          <w:sz w:val="21"/>
          <w:szCs w:val="21"/>
        </w:rPr>
      </w:pPr>
      <w:r w:rsidRPr="004D5EB4">
        <w:rPr>
          <w:rFonts w:ascii="Arial" w:hAnsi="Arial" w:cs="Arial"/>
          <w:b/>
          <w:sz w:val="21"/>
          <w:szCs w:val="21"/>
        </w:rPr>
        <w:t>INFORMACJA W ZWIĄZKU Z POLEGANIEM NA ZASOBACH INNYCH PODMIOTÓW</w:t>
      </w:r>
      <w:r w:rsidRPr="004D5EB4">
        <w:rPr>
          <w:rFonts w:ascii="Arial" w:hAnsi="Arial" w:cs="Arial"/>
          <w:sz w:val="21"/>
          <w:szCs w:val="21"/>
        </w:rPr>
        <w:t xml:space="preserve">:* </w:t>
      </w:r>
    </w:p>
    <w:p w14:paraId="50C18CBE" w14:textId="7A82ABF5" w:rsidR="00B665CD" w:rsidRPr="004D5EB4" w:rsidRDefault="00B665CD" w:rsidP="00B665CD">
      <w:pPr>
        <w:spacing w:after="0" w:line="360" w:lineRule="auto"/>
        <w:jc w:val="both"/>
        <w:rPr>
          <w:rFonts w:ascii="Times New Roman" w:eastAsia="MyriadPro-Bold" w:hAnsi="Times New Roman"/>
          <w:color w:val="000000"/>
          <w:sz w:val="24"/>
          <w:szCs w:val="24"/>
        </w:rPr>
      </w:pPr>
      <w:r w:rsidRPr="004D5EB4">
        <w:rPr>
          <w:rFonts w:ascii="Times New Roman" w:eastAsia="MyriadPro-Bold" w:hAnsi="Times New Roman"/>
          <w:color w:val="000000"/>
          <w:sz w:val="24"/>
          <w:szCs w:val="24"/>
        </w:rPr>
        <w:t xml:space="preserve">Oświadczam, że w celu wykazania spełniania warunków udziału w postępowaniu, określonych przez zamawiającego w rozdziale </w:t>
      </w:r>
      <w:r w:rsidR="005F184B">
        <w:rPr>
          <w:rFonts w:ascii="Times New Roman" w:eastAsia="MyriadPro-Bold" w:hAnsi="Times New Roman"/>
          <w:color w:val="000000"/>
          <w:sz w:val="24"/>
          <w:szCs w:val="24"/>
        </w:rPr>
        <w:t>5</w:t>
      </w:r>
      <w:r w:rsidRPr="004D5EB4">
        <w:rPr>
          <w:rFonts w:ascii="Times New Roman" w:eastAsia="MyriadPro-Bold" w:hAnsi="Times New Roman"/>
          <w:color w:val="000000"/>
          <w:sz w:val="24"/>
          <w:szCs w:val="24"/>
        </w:rPr>
        <w:t xml:space="preserve"> specyfikacji istotnych warunków zamówienia polegam na zasobach następującego/</w:t>
      </w:r>
      <w:proofErr w:type="spellStart"/>
      <w:r w:rsidRPr="004D5EB4">
        <w:rPr>
          <w:rFonts w:ascii="Times New Roman" w:eastAsia="MyriadPro-Bold" w:hAnsi="Times New Roman"/>
          <w:color w:val="000000"/>
          <w:sz w:val="24"/>
          <w:szCs w:val="24"/>
        </w:rPr>
        <w:t>ych</w:t>
      </w:r>
      <w:proofErr w:type="spellEnd"/>
      <w:r w:rsidRPr="004D5EB4">
        <w:rPr>
          <w:rFonts w:ascii="Times New Roman" w:eastAsia="MyriadPro-Bold" w:hAnsi="Times New Roman"/>
          <w:color w:val="000000"/>
          <w:sz w:val="24"/>
          <w:szCs w:val="24"/>
        </w:rPr>
        <w:t xml:space="preserve"> podmiotów ………..…………….……………………………………………………………………………………………..……………………….…………….……………………………………….…………………...………………………………………………………..., </w:t>
      </w:r>
    </w:p>
    <w:p w14:paraId="2C4132C3" w14:textId="77777777" w:rsidR="00B665CD" w:rsidRPr="004D5EB4" w:rsidRDefault="00B665CD" w:rsidP="00B665CD">
      <w:pPr>
        <w:spacing w:after="0" w:line="360" w:lineRule="auto"/>
        <w:jc w:val="both"/>
        <w:rPr>
          <w:rFonts w:ascii="Times New Roman" w:eastAsia="MyriadPro-Bold" w:hAnsi="Times New Roman"/>
          <w:color w:val="000000"/>
          <w:sz w:val="24"/>
          <w:szCs w:val="24"/>
        </w:rPr>
      </w:pPr>
      <w:r w:rsidRPr="004D5EB4">
        <w:rPr>
          <w:rFonts w:ascii="Times New Roman" w:eastAsia="MyriadPro-Bold" w:hAnsi="Times New Roman"/>
          <w:color w:val="000000"/>
          <w:sz w:val="24"/>
          <w:szCs w:val="24"/>
        </w:rPr>
        <w:t xml:space="preserve">w następującym zakresie: </w:t>
      </w:r>
    </w:p>
    <w:p w14:paraId="5C451F3B" w14:textId="77777777" w:rsidR="00B665CD" w:rsidRPr="004D5EB4" w:rsidRDefault="00B665CD" w:rsidP="00B665CD">
      <w:pPr>
        <w:spacing w:after="0" w:line="360" w:lineRule="auto"/>
        <w:jc w:val="center"/>
        <w:rPr>
          <w:rFonts w:ascii="Times New Roman" w:eastAsia="MyriadPro-Bold" w:hAnsi="Times New Roman"/>
          <w:color w:val="000000"/>
          <w:sz w:val="16"/>
          <w:szCs w:val="16"/>
        </w:rPr>
      </w:pPr>
      <w:r w:rsidRPr="004D5EB4">
        <w:rPr>
          <w:rFonts w:ascii="Times New Roman" w:eastAsia="MyriadPro-Bold" w:hAnsi="Times New Roman"/>
          <w:color w:val="000000"/>
          <w:sz w:val="24"/>
          <w:szCs w:val="24"/>
        </w:rPr>
        <w:t xml:space="preserve">……………………………………………………………………………………………..…………………………………………………………………………………………..……… </w:t>
      </w:r>
      <w:r w:rsidRPr="004D5EB4">
        <w:rPr>
          <w:rFonts w:ascii="Times New Roman" w:eastAsia="MyriadPro-Bold" w:hAnsi="Times New Roman"/>
          <w:color w:val="000000"/>
          <w:sz w:val="16"/>
          <w:szCs w:val="16"/>
        </w:rPr>
        <w:t xml:space="preserve">(wskazać podmiot </w:t>
      </w:r>
      <w:r w:rsidR="00727986">
        <w:rPr>
          <w:rFonts w:ascii="Times New Roman" w:eastAsia="MyriadPro-Bold" w:hAnsi="Times New Roman"/>
          <w:color w:val="000000"/>
          <w:sz w:val="16"/>
          <w:szCs w:val="16"/>
        </w:rPr>
        <w:t xml:space="preserve">                </w:t>
      </w:r>
      <w:r w:rsidRPr="004D5EB4">
        <w:rPr>
          <w:rFonts w:ascii="Times New Roman" w:eastAsia="MyriadPro-Bold" w:hAnsi="Times New Roman"/>
          <w:color w:val="000000"/>
          <w:sz w:val="16"/>
          <w:szCs w:val="16"/>
        </w:rPr>
        <w:t>i określić odpowiedni zakres dla wskazanego podmiotu).</w:t>
      </w:r>
    </w:p>
    <w:p w14:paraId="62CC03B5" w14:textId="77777777" w:rsidR="00B665CD" w:rsidRDefault="00B665CD" w:rsidP="00B665CD">
      <w:pPr>
        <w:spacing w:after="0" w:line="360" w:lineRule="auto"/>
        <w:jc w:val="both"/>
        <w:rPr>
          <w:rFonts w:ascii="Times New Roman" w:eastAsia="MyriadPro-Bold" w:hAnsi="Times New Roman"/>
          <w:color w:val="000000"/>
          <w:sz w:val="24"/>
          <w:szCs w:val="24"/>
        </w:rPr>
      </w:pPr>
    </w:p>
    <w:p w14:paraId="47B71876" w14:textId="77777777" w:rsidR="0003543A" w:rsidRDefault="0003543A" w:rsidP="00B665CD">
      <w:pPr>
        <w:spacing w:after="0" w:line="360" w:lineRule="auto"/>
        <w:jc w:val="both"/>
        <w:rPr>
          <w:rFonts w:ascii="Times New Roman" w:eastAsia="MyriadPro-Bold" w:hAnsi="Times New Roman"/>
          <w:color w:val="000000"/>
          <w:sz w:val="24"/>
          <w:szCs w:val="24"/>
        </w:rPr>
      </w:pPr>
    </w:p>
    <w:p w14:paraId="56323B4F" w14:textId="77777777" w:rsidR="0003543A" w:rsidRPr="004D5EB4" w:rsidRDefault="0003543A" w:rsidP="00B665CD">
      <w:pPr>
        <w:spacing w:after="0" w:line="360" w:lineRule="auto"/>
        <w:jc w:val="both"/>
        <w:rPr>
          <w:rFonts w:ascii="Times New Roman" w:eastAsia="MyriadPro-Bold" w:hAnsi="Times New Roman"/>
          <w:color w:val="000000"/>
          <w:sz w:val="24"/>
          <w:szCs w:val="24"/>
        </w:rPr>
      </w:pPr>
    </w:p>
    <w:p w14:paraId="601A3ABC" w14:textId="77777777" w:rsidR="00B665CD" w:rsidRPr="004D5EB4" w:rsidRDefault="00B665CD" w:rsidP="00B665CD">
      <w:pPr>
        <w:spacing w:after="0" w:line="360" w:lineRule="auto"/>
        <w:jc w:val="both"/>
        <w:rPr>
          <w:rFonts w:ascii="Times New Roman" w:eastAsia="MyriadPro-Bold" w:hAnsi="Times New Roman"/>
          <w:color w:val="000000"/>
          <w:sz w:val="16"/>
          <w:szCs w:val="16"/>
        </w:rPr>
      </w:pPr>
      <w:r w:rsidRPr="004D5EB4">
        <w:rPr>
          <w:rFonts w:ascii="Times New Roman" w:eastAsia="MyriadPro-Bold" w:hAnsi="Times New Roman"/>
          <w:color w:val="000000"/>
          <w:sz w:val="16"/>
          <w:szCs w:val="16"/>
        </w:rPr>
        <w:t xml:space="preserve">…………….……. (miejscowość), dnia ………….……. r. </w:t>
      </w:r>
    </w:p>
    <w:p w14:paraId="694C33DB" w14:textId="77777777" w:rsidR="00B665CD" w:rsidRDefault="00B665CD" w:rsidP="00B665CD">
      <w:pPr>
        <w:spacing w:after="0" w:line="360" w:lineRule="auto"/>
        <w:jc w:val="both"/>
        <w:rPr>
          <w:rFonts w:ascii="Times New Roman" w:eastAsia="MyriadPro-Bold" w:hAnsi="Times New Roman"/>
          <w:color w:val="000000"/>
          <w:sz w:val="16"/>
          <w:szCs w:val="16"/>
        </w:rPr>
      </w:pPr>
    </w:p>
    <w:p w14:paraId="2B6E588A" w14:textId="77777777" w:rsidR="0003543A" w:rsidRPr="004D5EB4" w:rsidRDefault="0003543A" w:rsidP="00B665CD">
      <w:pPr>
        <w:spacing w:after="0" w:line="360" w:lineRule="auto"/>
        <w:jc w:val="both"/>
        <w:rPr>
          <w:rFonts w:ascii="Times New Roman" w:eastAsia="MyriadPro-Bold" w:hAnsi="Times New Roman"/>
          <w:color w:val="000000"/>
          <w:sz w:val="16"/>
          <w:szCs w:val="16"/>
        </w:rPr>
      </w:pPr>
    </w:p>
    <w:p w14:paraId="434762E6" w14:textId="77777777" w:rsidR="00B665CD" w:rsidRPr="004D5EB4" w:rsidRDefault="00B665CD" w:rsidP="00B665CD">
      <w:pPr>
        <w:spacing w:after="0" w:line="360" w:lineRule="auto"/>
        <w:jc w:val="both"/>
        <w:rPr>
          <w:rFonts w:ascii="Times New Roman" w:eastAsia="MyriadPro-Bold" w:hAnsi="Times New Roman"/>
          <w:color w:val="000000"/>
          <w:sz w:val="16"/>
          <w:szCs w:val="16"/>
        </w:rPr>
      </w:pP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t>…………………………………………</w:t>
      </w:r>
    </w:p>
    <w:p w14:paraId="24A9F74F" w14:textId="77777777" w:rsidR="00B665CD" w:rsidRPr="004D5EB4" w:rsidRDefault="00B665CD" w:rsidP="00B665CD">
      <w:pPr>
        <w:spacing w:after="0" w:line="360" w:lineRule="auto"/>
        <w:ind w:left="5664" w:firstLine="708"/>
        <w:jc w:val="both"/>
        <w:rPr>
          <w:rFonts w:ascii="Times New Roman" w:eastAsia="MyriadPro-Bold" w:hAnsi="Times New Roman"/>
          <w:color w:val="000000"/>
          <w:sz w:val="16"/>
          <w:szCs w:val="16"/>
        </w:rPr>
      </w:pPr>
      <w:r w:rsidRPr="004D5EB4">
        <w:rPr>
          <w:rFonts w:ascii="Times New Roman" w:eastAsia="MyriadPro-Bold" w:hAnsi="Times New Roman"/>
          <w:color w:val="000000"/>
          <w:sz w:val="16"/>
          <w:szCs w:val="16"/>
        </w:rPr>
        <w:t>(podpis)</w:t>
      </w:r>
    </w:p>
    <w:p w14:paraId="27815ECD" w14:textId="77777777" w:rsidR="00B665CD" w:rsidRPr="004D5EB4" w:rsidRDefault="00B665CD" w:rsidP="00B665CD">
      <w:pPr>
        <w:spacing w:after="0" w:line="360" w:lineRule="auto"/>
        <w:ind w:left="5664" w:firstLine="708"/>
        <w:jc w:val="both"/>
        <w:rPr>
          <w:rFonts w:ascii="Times New Roman" w:eastAsia="MyriadPro-Bold" w:hAnsi="Times New Roman"/>
          <w:color w:val="000000"/>
          <w:sz w:val="16"/>
          <w:szCs w:val="16"/>
        </w:rPr>
      </w:pPr>
    </w:p>
    <w:p w14:paraId="291EB4CB" w14:textId="77777777" w:rsidR="00B665CD" w:rsidRPr="004D5EB4" w:rsidRDefault="00B665CD" w:rsidP="00B665CD">
      <w:pPr>
        <w:spacing w:after="0" w:line="360" w:lineRule="auto"/>
        <w:ind w:left="5664" w:firstLine="708"/>
        <w:jc w:val="both"/>
        <w:rPr>
          <w:rFonts w:ascii="Times New Roman" w:eastAsia="MyriadPro-Bold" w:hAnsi="Times New Roman"/>
          <w:color w:val="000000"/>
          <w:sz w:val="16"/>
          <w:szCs w:val="16"/>
        </w:rPr>
      </w:pPr>
    </w:p>
    <w:p w14:paraId="1A0A8CD1" w14:textId="77777777" w:rsidR="00B665CD" w:rsidRPr="004D5EB4" w:rsidRDefault="00B665CD" w:rsidP="00B665CD">
      <w:pPr>
        <w:shd w:val="clear" w:color="auto" w:fill="BFBFBF"/>
        <w:spacing w:after="0" w:line="360" w:lineRule="auto"/>
        <w:jc w:val="both"/>
        <w:rPr>
          <w:rFonts w:ascii="Arial" w:hAnsi="Arial" w:cs="Arial"/>
          <w:b/>
          <w:sz w:val="21"/>
          <w:szCs w:val="21"/>
        </w:rPr>
      </w:pPr>
      <w:r w:rsidRPr="004D5EB4">
        <w:rPr>
          <w:rFonts w:ascii="Arial" w:hAnsi="Arial" w:cs="Arial"/>
          <w:b/>
          <w:sz w:val="21"/>
          <w:szCs w:val="21"/>
        </w:rPr>
        <w:t>OŚWIADCZENIE DOTYCZĄCE PODANYCH INFORMACJI:</w:t>
      </w:r>
    </w:p>
    <w:p w14:paraId="21C8E2D4" w14:textId="77777777" w:rsidR="00B665CD" w:rsidRPr="004D5EB4" w:rsidRDefault="00B665CD" w:rsidP="00B665CD">
      <w:pPr>
        <w:spacing w:line="240" w:lineRule="auto"/>
        <w:jc w:val="both"/>
        <w:rPr>
          <w:rFonts w:ascii="Times New Roman" w:eastAsia="MyriadPro-Bold" w:hAnsi="Times New Roman"/>
          <w:color w:val="000000"/>
          <w:sz w:val="24"/>
          <w:szCs w:val="24"/>
        </w:rPr>
      </w:pPr>
      <w:r w:rsidRPr="004D5EB4">
        <w:rPr>
          <w:rFonts w:ascii="Times New Roman" w:eastAsia="MyriadPro-Bold" w:hAnsi="Times New Roman"/>
          <w:color w:val="000000"/>
          <w:sz w:val="24"/>
          <w:szCs w:val="24"/>
        </w:rPr>
        <w:t xml:space="preserve">Oświadczam, że wszystkie informacje podane w powyższych oświadczeniach są aktualne </w:t>
      </w:r>
      <w:r w:rsidRPr="004D5EB4">
        <w:rPr>
          <w:rFonts w:ascii="Times New Roman" w:eastAsia="MyriadPro-Bold" w:hAnsi="Times New Roman"/>
          <w:color w:val="000000"/>
          <w:sz w:val="24"/>
          <w:szCs w:val="24"/>
        </w:rPr>
        <w:br/>
        <w:t>i zgodne z prawdą oraz zostały przedstawione z pełną świadomością konsekwencji wprowadzenia zamawiającego w błąd przy przedstawianiu informacji.</w:t>
      </w:r>
    </w:p>
    <w:p w14:paraId="32B29BA2" w14:textId="77777777" w:rsidR="00B665CD" w:rsidRPr="004D5EB4" w:rsidRDefault="00B665CD" w:rsidP="00B665CD">
      <w:pPr>
        <w:spacing w:after="0" w:line="360" w:lineRule="auto"/>
        <w:jc w:val="both"/>
        <w:rPr>
          <w:rFonts w:ascii="Times New Roman" w:eastAsia="MyriadPro-Bold" w:hAnsi="Times New Roman"/>
          <w:color w:val="000000"/>
          <w:sz w:val="24"/>
          <w:szCs w:val="24"/>
        </w:rPr>
      </w:pPr>
    </w:p>
    <w:p w14:paraId="09096DAC" w14:textId="77777777" w:rsidR="00B665CD" w:rsidRDefault="00B665CD" w:rsidP="00B665CD">
      <w:pPr>
        <w:spacing w:after="0" w:line="360" w:lineRule="auto"/>
        <w:jc w:val="both"/>
        <w:rPr>
          <w:rFonts w:ascii="Times New Roman" w:eastAsia="MyriadPro-Bold" w:hAnsi="Times New Roman"/>
          <w:color w:val="000000"/>
          <w:sz w:val="16"/>
          <w:szCs w:val="16"/>
        </w:rPr>
      </w:pPr>
    </w:p>
    <w:p w14:paraId="49C10E77" w14:textId="77777777" w:rsidR="00B665CD" w:rsidRDefault="00B665CD" w:rsidP="00B665CD">
      <w:pPr>
        <w:spacing w:after="0" w:line="360" w:lineRule="auto"/>
        <w:jc w:val="both"/>
        <w:rPr>
          <w:rFonts w:ascii="Times New Roman" w:eastAsia="MyriadPro-Bold" w:hAnsi="Times New Roman"/>
          <w:color w:val="000000"/>
          <w:sz w:val="16"/>
          <w:szCs w:val="16"/>
        </w:rPr>
      </w:pPr>
    </w:p>
    <w:p w14:paraId="0E54C0CD" w14:textId="77777777" w:rsidR="00B665CD" w:rsidRPr="004D5EB4" w:rsidRDefault="00B665CD" w:rsidP="00B665CD">
      <w:pPr>
        <w:spacing w:after="0" w:line="360" w:lineRule="auto"/>
        <w:jc w:val="both"/>
        <w:rPr>
          <w:rFonts w:ascii="Times New Roman" w:eastAsia="MyriadPro-Bold" w:hAnsi="Times New Roman"/>
          <w:color w:val="000000"/>
          <w:sz w:val="16"/>
          <w:szCs w:val="16"/>
        </w:rPr>
      </w:pPr>
      <w:r w:rsidRPr="004D5EB4">
        <w:rPr>
          <w:rFonts w:ascii="Times New Roman" w:eastAsia="MyriadPro-Bold" w:hAnsi="Times New Roman"/>
          <w:color w:val="000000"/>
          <w:sz w:val="16"/>
          <w:szCs w:val="16"/>
        </w:rPr>
        <w:t xml:space="preserve">…………….……. (miejscowość), dnia ………….……. r. </w:t>
      </w:r>
    </w:p>
    <w:p w14:paraId="64753C95" w14:textId="77777777" w:rsidR="00B665CD" w:rsidRPr="004D5EB4" w:rsidRDefault="00B665CD" w:rsidP="00B665CD">
      <w:pPr>
        <w:spacing w:after="0" w:line="360" w:lineRule="auto"/>
        <w:jc w:val="both"/>
        <w:rPr>
          <w:rFonts w:ascii="Times New Roman" w:eastAsia="MyriadPro-Bold" w:hAnsi="Times New Roman"/>
          <w:color w:val="000000"/>
          <w:sz w:val="16"/>
          <w:szCs w:val="16"/>
        </w:rPr>
      </w:pPr>
    </w:p>
    <w:p w14:paraId="00A1FE3E" w14:textId="77777777" w:rsidR="00B665CD" w:rsidRDefault="00B665CD" w:rsidP="00B665CD">
      <w:pPr>
        <w:spacing w:after="0" w:line="360" w:lineRule="auto"/>
        <w:jc w:val="both"/>
        <w:rPr>
          <w:rFonts w:ascii="Times New Roman" w:eastAsia="MyriadPro-Bold" w:hAnsi="Times New Roman"/>
          <w:color w:val="000000"/>
          <w:sz w:val="16"/>
          <w:szCs w:val="16"/>
        </w:rPr>
      </w:pPr>
    </w:p>
    <w:p w14:paraId="61A34964" w14:textId="77777777" w:rsidR="0003543A" w:rsidRPr="004D5EB4" w:rsidRDefault="0003543A" w:rsidP="00B665CD">
      <w:pPr>
        <w:spacing w:after="0" w:line="360" w:lineRule="auto"/>
        <w:jc w:val="both"/>
        <w:rPr>
          <w:rFonts w:ascii="Times New Roman" w:eastAsia="MyriadPro-Bold" w:hAnsi="Times New Roman"/>
          <w:color w:val="000000"/>
          <w:sz w:val="16"/>
          <w:szCs w:val="16"/>
        </w:rPr>
      </w:pPr>
    </w:p>
    <w:p w14:paraId="50437C5C" w14:textId="77777777" w:rsidR="00B665CD" w:rsidRPr="004D5EB4" w:rsidRDefault="00B665CD" w:rsidP="00B665CD">
      <w:pPr>
        <w:spacing w:after="0" w:line="360" w:lineRule="auto"/>
        <w:jc w:val="both"/>
        <w:rPr>
          <w:rFonts w:ascii="Times New Roman" w:eastAsia="MyriadPro-Bold" w:hAnsi="Times New Roman"/>
          <w:color w:val="000000"/>
          <w:sz w:val="16"/>
          <w:szCs w:val="16"/>
        </w:rPr>
      </w:pP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t>…………………………………………</w:t>
      </w:r>
    </w:p>
    <w:p w14:paraId="4806C477" w14:textId="77777777" w:rsidR="00B665CD" w:rsidRPr="004D5EB4" w:rsidRDefault="00B665CD" w:rsidP="00B665CD">
      <w:pPr>
        <w:spacing w:after="0" w:line="360" w:lineRule="auto"/>
        <w:ind w:left="5664" w:firstLine="708"/>
        <w:jc w:val="both"/>
        <w:rPr>
          <w:rFonts w:ascii="Times New Roman" w:eastAsia="MyriadPro-Bold" w:hAnsi="Times New Roman"/>
          <w:color w:val="000000"/>
          <w:sz w:val="16"/>
          <w:szCs w:val="16"/>
        </w:rPr>
      </w:pPr>
      <w:r w:rsidRPr="004D5EB4">
        <w:rPr>
          <w:rFonts w:ascii="Times New Roman" w:eastAsia="MyriadPro-Bold" w:hAnsi="Times New Roman"/>
          <w:color w:val="000000"/>
          <w:sz w:val="16"/>
          <w:szCs w:val="16"/>
        </w:rPr>
        <w:t>(podpis)</w:t>
      </w:r>
    </w:p>
    <w:p w14:paraId="43FB6ED3" w14:textId="77777777" w:rsidR="00B665CD" w:rsidRDefault="00B665CD" w:rsidP="00B665CD">
      <w:pPr>
        <w:spacing w:after="0"/>
        <w:rPr>
          <w:rFonts w:ascii="Times New Roman" w:hAnsi="Times New Roman"/>
          <w:color w:val="FF0000"/>
          <w:sz w:val="16"/>
          <w:szCs w:val="16"/>
        </w:rPr>
      </w:pPr>
    </w:p>
    <w:p w14:paraId="1FD7608F" w14:textId="77777777" w:rsidR="00B665CD" w:rsidRDefault="00B665CD" w:rsidP="00B665CD">
      <w:pPr>
        <w:spacing w:after="0"/>
        <w:rPr>
          <w:rFonts w:ascii="Times New Roman" w:hAnsi="Times New Roman"/>
          <w:color w:val="FF0000"/>
          <w:sz w:val="16"/>
          <w:szCs w:val="16"/>
        </w:rPr>
      </w:pPr>
    </w:p>
    <w:p w14:paraId="200034F3" w14:textId="77777777" w:rsidR="00216293" w:rsidRDefault="00216293" w:rsidP="00B665CD">
      <w:pPr>
        <w:spacing w:after="0"/>
        <w:rPr>
          <w:rFonts w:ascii="Times New Roman" w:hAnsi="Times New Roman"/>
          <w:color w:val="FF0000"/>
          <w:sz w:val="16"/>
          <w:szCs w:val="16"/>
        </w:rPr>
      </w:pPr>
    </w:p>
    <w:p w14:paraId="42FC0A98" w14:textId="77777777" w:rsidR="00216293" w:rsidRDefault="00216293" w:rsidP="00B665CD">
      <w:pPr>
        <w:spacing w:after="0"/>
        <w:rPr>
          <w:rFonts w:ascii="Times New Roman" w:hAnsi="Times New Roman"/>
          <w:color w:val="FF0000"/>
          <w:sz w:val="16"/>
          <w:szCs w:val="16"/>
        </w:rPr>
      </w:pPr>
    </w:p>
    <w:p w14:paraId="5A2F4B86" w14:textId="77777777" w:rsidR="00216293" w:rsidRDefault="00216293" w:rsidP="00B665CD">
      <w:pPr>
        <w:spacing w:after="0"/>
        <w:rPr>
          <w:rFonts w:ascii="Times New Roman" w:hAnsi="Times New Roman"/>
          <w:color w:val="FF0000"/>
          <w:sz w:val="16"/>
          <w:szCs w:val="16"/>
        </w:rPr>
      </w:pPr>
    </w:p>
    <w:p w14:paraId="63713981" w14:textId="77777777" w:rsidR="00216293" w:rsidRDefault="00216293" w:rsidP="00B665CD">
      <w:pPr>
        <w:spacing w:after="0"/>
        <w:rPr>
          <w:rFonts w:ascii="Times New Roman" w:hAnsi="Times New Roman"/>
          <w:color w:val="FF0000"/>
          <w:sz w:val="16"/>
          <w:szCs w:val="16"/>
        </w:rPr>
      </w:pPr>
    </w:p>
    <w:p w14:paraId="24A00180" w14:textId="77777777" w:rsidR="002712CB" w:rsidRDefault="002712CB" w:rsidP="002712CB">
      <w:pPr>
        <w:spacing w:after="0"/>
        <w:rPr>
          <w:rFonts w:ascii="Times New Roman" w:hAnsi="Times New Roman"/>
          <w:color w:val="FF0000"/>
          <w:sz w:val="16"/>
          <w:szCs w:val="16"/>
        </w:rPr>
      </w:pPr>
      <w:r w:rsidRPr="004D5EB4">
        <w:rPr>
          <w:rFonts w:ascii="Times New Roman" w:hAnsi="Times New Roman"/>
          <w:color w:val="FF0000"/>
          <w:sz w:val="16"/>
          <w:szCs w:val="16"/>
        </w:rPr>
        <w:t>*</w:t>
      </w:r>
      <w:r>
        <w:rPr>
          <w:rFonts w:ascii="Times New Roman" w:hAnsi="Times New Roman"/>
          <w:color w:val="FF0000"/>
          <w:sz w:val="16"/>
          <w:szCs w:val="16"/>
        </w:rPr>
        <w:t xml:space="preserve"> </w:t>
      </w:r>
      <w:r w:rsidRPr="004D5EB4">
        <w:rPr>
          <w:rFonts w:ascii="Times New Roman" w:hAnsi="Times New Roman"/>
          <w:color w:val="FF0000"/>
          <w:sz w:val="16"/>
          <w:szCs w:val="16"/>
        </w:rPr>
        <w:t>niewłaściwe wykreślić</w:t>
      </w:r>
    </w:p>
    <w:p w14:paraId="29666424" w14:textId="77777777" w:rsidR="002712CB" w:rsidRDefault="002712CB" w:rsidP="002712CB">
      <w:pPr>
        <w:spacing w:after="0"/>
        <w:rPr>
          <w:rFonts w:ascii="Times New Roman" w:hAnsi="Times New Roman"/>
          <w:color w:val="FF0000"/>
          <w:sz w:val="16"/>
          <w:szCs w:val="16"/>
        </w:rPr>
      </w:pPr>
      <w:r>
        <w:rPr>
          <w:rFonts w:ascii="Times New Roman" w:hAnsi="Times New Roman"/>
          <w:color w:val="FF0000"/>
          <w:sz w:val="16"/>
          <w:szCs w:val="16"/>
        </w:rPr>
        <w:t>□ właściwe zaznaczyć</w:t>
      </w:r>
    </w:p>
    <w:p w14:paraId="581C8E58" w14:textId="77777777" w:rsidR="002712CB" w:rsidRDefault="002712CB" w:rsidP="002712CB">
      <w:pPr>
        <w:spacing w:after="0"/>
        <w:rPr>
          <w:rFonts w:ascii="Times New Roman" w:hAnsi="Times New Roman"/>
          <w:color w:val="FF0000"/>
          <w:sz w:val="16"/>
          <w:szCs w:val="16"/>
        </w:rPr>
      </w:pPr>
      <w:r>
        <w:rPr>
          <w:rFonts w:ascii="Times New Roman" w:hAnsi="Times New Roman"/>
          <w:color w:val="FF0000"/>
          <w:sz w:val="16"/>
          <w:szCs w:val="16"/>
        </w:rPr>
        <w:t>…… wykropkowane uzupełnić</w:t>
      </w:r>
    </w:p>
    <w:p w14:paraId="1FBC7085" w14:textId="77777777" w:rsidR="005E2634" w:rsidRDefault="005E2634" w:rsidP="002712CB">
      <w:pPr>
        <w:spacing w:after="0"/>
        <w:rPr>
          <w:rFonts w:ascii="Times New Roman" w:hAnsi="Times New Roman"/>
          <w:color w:val="FF0000"/>
          <w:sz w:val="16"/>
          <w:szCs w:val="16"/>
        </w:rPr>
      </w:pPr>
    </w:p>
    <w:p w14:paraId="1B356547" w14:textId="77777777" w:rsidR="005E2634" w:rsidRDefault="005E2634" w:rsidP="002712CB">
      <w:pPr>
        <w:spacing w:after="0"/>
        <w:rPr>
          <w:rFonts w:ascii="Times New Roman" w:hAnsi="Times New Roman"/>
          <w:color w:val="FF0000"/>
          <w:sz w:val="16"/>
          <w:szCs w:val="16"/>
        </w:rPr>
      </w:pPr>
    </w:p>
    <w:p w14:paraId="72C05A62" w14:textId="7F31BF5F" w:rsidR="00B0388F" w:rsidRPr="000C1400" w:rsidRDefault="00B0388F" w:rsidP="00B0388F">
      <w:pPr>
        <w:pStyle w:val="Nagwek1"/>
        <w:tabs>
          <w:tab w:val="left" w:pos="3828"/>
        </w:tabs>
        <w:spacing w:line="240" w:lineRule="auto"/>
        <w:ind w:left="3828" w:hanging="3828"/>
        <w:jc w:val="both"/>
        <w:rPr>
          <w:rFonts w:ascii="Times New Roman" w:hAnsi="Times New Roman"/>
          <w:sz w:val="24"/>
          <w:szCs w:val="24"/>
        </w:rPr>
      </w:pPr>
      <w:r w:rsidRPr="000C1400">
        <w:rPr>
          <w:rFonts w:ascii="Times New Roman" w:hAnsi="Times New Roman"/>
          <w:sz w:val="24"/>
          <w:szCs w:val="24"/>
        </w:rPr>
        <w:t xml:space="preserve">Załącznik nr </w:t>
      </w:r>
      <w:r w:rsidR="00C83C50">
        <w:rPr>
          <w:rFonts w:ascii="Times New Roman" w:hAnsi="Times New Roman"/>
          <w:sz w:val="24"/>
          <w:szCs w:val="24"/>
        </w:rPr>
        <w:t>4</w:t>
      </w:r>
      <w:r w:rsidRPr="000C1400">
        <w:rPr>
          <w:rFonts w:ascii="Times New Roman" w:hAnsi="Times New Roman"/>
          <w:sz w:val="24"/>
          <w:szCs w:val="24"/>
        </w:rPr>
        <w:t xml:space="preserve"> do </w:t>
      </w:r>
      <w:r w:rsidR="00C43DEF">
        <w:rPr>
          <w:rFonts w:ascii="Times New Roman" w:hAnsi="Times New Roman"/>
          <w:sz w:val="24"/>
          <w:szCs w:val="24"/>
        </w:rPr>
        <w:t>Oferty</w:t>
      </w:r>
      <w:r w:rsidRPr="000C1400">
        <w:rPr>
          <w:rFonts w:ascii="Times New Roman" w:hAnsi="Times New Roman"/>
          <w:sz w:val="24"/>
          <w:szCs w:val="24"/>
        </w:rPr>
        <w:t xml:space="preserve"> – OŚWIADCZENIE WYKONAWCY</w:t>
      </w:r>
      <w:r w:rsidRPr="000C1400">
        <w:rPr>
          <w:rFonts w:ascii="Times New Roman" w:eastAsia="MyriadPro-Bold" w:hAnsi="Times New Roman"/>
          <w:color w:val="000000"/>
          <w:sz w:val="24"/>
          <w:szCs w:val="24"/>
        </w:rPr>
        <w:t xml:space="preserve"> </w:t>
      </w:r>
    </w:p>
    <w:p w14:paraId="4B54595B" w14:textId="0521CA59" w:rsidR="00C83C50" w:rsidRPr="009E1389" w:rsidRDefault="00C83C50" w:rsidP="00C83C50">
      <w:pPr>
        <w:autoSpaceDE w:val="0"/>
        <w:spacing w:after="0" w:line="240" w:lineRule="auto"/>
        <w:rPr>
          <w:rFonts w:ascii="Times New Roman" w:hAnsi="Times New Roman"/>
          <w:b/>
          <w:bCs/>
          <w:sz w:val="24"/>
          <w:szCs w:val="24"/>
        </w:rPr>
      </w:pPr>
      <w:r w:rsidRPr="00ED1D6B">
        <w:rPr>
          <w:rFonts w:ascii="Times New Roman" w:hAnsi="Times New Roman"/>
          <w:b/>
          <w:bCs/>
          <w:sz w:val="16"/>
          <w:szCs w:val="16"/>
        </w:rPr>
        <w:t xml:space="preserve">(załącznik nr </w:t>
      </w:r>
      <w:r>
        <w:rPr>
          <w:rFonts w:ascii="Times New Roman" w:hAnsi="Times New Roman"/>
          <w:b/>
          <w:bCs/>
          <w:sz w:val="16"/>
          <w:szCs w:val="16"/>
        </w:rPr>
        <w:t>5</w:t>
      </w:r>
      <w:r w:rsidRPr="00ED1D6B">
        <w:rPr>
          <w:rFonts w:ascii="Times New Roman" w:hAnsi="Times New Roman"/>
          <w:b/>
          <w:bCs/>
          <w:sz w:val="16"/>
          <w:szCs w:val="16"/>
        </w:rPr>
        <w:t xml:space="preserve"> do SIWZ)</w:t>
      </w:r>
    </w:p>
    <w:p w14:paraId="590D6AA0" w14:textId="77777777" w:rsidR="00B0388F" w:rsidRDefault="00B0388F" w:rsidP="00B665CD">
      <w:pPr>
        <w:spacing w:after="0"/>
        <w:jc w:val="both"/>
        <w:rPr>
          <w:rFonts w:ascii="Times New Roman" w:eastAsia="MyriadPro-Bold" w:hAnsi="Times New Roman"/>
          <w:color w:val="000000"/>
          <w:sz w:val="24"/>
          <w:szCs w:val="24"/>
        </w:rPr>
      </w:pPr>
    </w:p>
    <w:p w14:paraId="55517C0B" w14:textId="1AB7B9BC" w:rsidR="00B665CD" w:rsidRPr="004D5EB4" w:rsidRDefault="00216293" w:rsidP="00B665CD">
      <w:pPr>
        <w:spacing w:after="0"/>
        <w:jc w:val="both"/>
        <w:rPr>
          <w:rFonts w:ascii="Times New Roman" w:eastAsia="MyriadPro-Bold" w:hAnsi="Times New Roman"/>
          <w:b/>
          <w:color w:val="000000"/>
          <w:sz w:val="24"/>
          <w:szCs w:val="24"/>
        </w:rPr>
      </w:pPr>
      <w:r>
        <w:rPr>
          <w:rFonts w:ascii="Times New Roman" w:eastAsia="MyriadPro-Bold" w:hAnsi="Times New Roman"/>
          <w:color w:val="000000"/>
          <w:sz w:val="24"/>
          <w:szCs w:val="24"/>
        </w:rPr>
        <w:t>…</w:t>
      </w:r>
      <w:r w:rsidR="00B665CD" w:rsidRPr="004D5EB4">
        <w:rPr>
          <w:rFonts w:ascii="Times New Roman" w:eastAsia="MyriadPro-Bold" w:hAnsi="Times New Roman"/>
          <w:color w:val="000000"/>
          <w:sz w:val="24"/>
          <w:szCs w:val="24"/>
        </w:rPr>
        <w:t>...................................................</w:t>
      </w:r>
      <w:r w:rsidR="00B665CD" w:rsidRPr="004D5EB4">
        <w:rPr>
          <w:rFonts w:ascii="Times New Roman" w:eastAsia="MyriadPro-Bold" w:hAnsi="Times New Roman"/>
          <w:b/>
          <w:color w:val="000000"/>
          <w:sz w:val="24"/>
          <w:szCs w:val="24"/>
        </w:rPr>
        <w:tab/>
      </w:r>
      <w:r w:rsidR="00B665CD" w:rsidRPr="004D5EB4">
        <w:rPr>
          <w:rFonts w:ascii="Times New Roman" w:eastAsia="MyriadPro-Bold" w:hAnsi="Times New Roman"/>
          <w:b/>
          <w:color w:val="000000"/>
          <w:sz w:val="24"/>
          <w:szCs w:val="24"/>
        </w:rPr>
        <w:tab/>
      </w:r>
      <w:r w:rsidR="00B665CD" w:rsidRPr="004D5EB4">
        <w:rPr>
          <w:rFonts w:ascii="Times New Roman" w:eastAsia="MyriadPro-Bold" w:hAnsi="Times New Roman"/>
          <w:b/>
          <w:color w:val="000000"/>
          <w:sz w:val="24"/>
          <w:szCs w:val="24"/>
        </w:rPr>
        <w:tab/>
      </w:r>
    </w:p>
    <w:p w14:paraId="32109B46" w14:textId="77777777" w:rsidR="00B665CD" w:rsidRPr="004D5EB4" w:rsidRDefault="00B665CD" w:rsidP="00B665CD">
      <w:pPr>
        <w:spacing w:after="0"/>
        <w:rPr>
          <w:rFonts w:ascii="Times New Roman" w:eastAsia="MyriadPro-Bold" w:hAnsi="Times New Roman"/>
          <w:b/>
          <w:color w:val="000000"/>
          <w:sz w:val="24"/>
          <w:szCs w:val="24"/>
        </w:rPr>
      </w:pPr>
      <w:r w:rsidRPr="004D5EB4">
        <w:rPr>
          <w:rFonts w:ascii="Times New Roman" w:eastAsia="MyriadPro-Bold" w:hAnsi="Times New Roman"/>
          <w:color w:val="000000"/>
          <w:sz w:val="24"/>
          <w:szCs w:val="24"/>
        </w:rPr>
        <w:t>......................................................</w:t>
      </w:r>
      <w:r w:rsidRPr="004D5EB4">
        <w:rPr>
          <w:rFonts w:ascii="Times New Roman" w:eastAsia="MyriadPro-Bold" w:hAnsi="Times New Roman"/>
          <w:color w:val="000000"/>
          <w:sz w:val="24"/>
          <w:szCs w:val="24"/>
        </w:rPr>
        <w:tab/>
      </w:r>
      <w:r w:rsidRPr="004D5EB4">
        <w:rPr>
          <w:rFonts w:ascii="Times New Roman" w:eastAsia="MyriadPro-Bold" w:hAnsi="Times New Roman"/>
          <w:b/>
          <w:color w:val="000000"/>
          <w:sz w:val="24"/>
          <w:szCs w:val="24"/>
        </w:rPr>
        <w:tab/>
      </w:r>
      <w:r w:rsidRPr="004D5EB4">
        <w:rPr>
          <w:rFonts w:ascii="Times New Roman" w:eastAsia="MyriadPro-Bold" w:hAnsi="Times New Roman"/>
          <w:b/>
          <w:color w:val="000000"/>
          <w:sz w:val="24"/>
          <w:szCs w:val="24"/>
        </w:rPr>
        <w:tab/>
        <w:t xml:space="preserve"> </w:t>
      </w:r>
    </w:p>
    <w:p w14:paraId="422187C6" w14:textId="77777777" w:rsidR="00B665CD" w:rsidRPr="004D5EB4" w:rsidRDefault="00B665CD" w:rsidP="00B665CD">
      <w:pPr>
        <w:autoSpaceDE w:val="0"/>
        <w:autoSpaceDN w:val="0"/>
        <w:adjustRightInd w:val="0"/>
        <w:spacing w:after="0"/>
        <w:jc w:val="both"/>
        <w:rPr>
          <w:rFonts w:ascii="Times New Roman" w:eastAsia="MyriadPro-Bold" w:hAnsi="Times New Roman"/>
          <w:color w:val="000000"/>
          <w:sz w:val="24"/>
          <w:szCs w:val="24"/>
        </w:rPr>
      </w:pPr>
      <w:r w:rsidRPr="004D5EB4">
        <w:rPr>
          <w:rFonts w:ascii="Times New Roman" w:eastAsia="MyriadPro-Bold" w:hAnsi="Times New Roman"/>
          <w:color w:val="000000"/>
          <w:sz w:val="24"/>
          <w:szCs w:val="24"/>
        </w:rPr>
        <w:t>....................................................</w:t>
      </w:r>
    </w:p>
    <w:p w14:paraId="1B628B60" w14:textId="77777777" w:rsidR="00B665CD" w:rsidRPr="004D5EB4" w:rsidRDefault="00B665CD" w:rsidP="00B665CD">
      <w:pPr>
        <w:autoSpaceDE w:val="0"/>
        <w:autoSpaceDN w:val="0"/>
        <w:adjustRightInd w:val="0"/>
        <w:spacing w:after="0"/>
        <w:jc w:val="both"/>
        <w:rPr>
          <w:rFonts w:ascii="Times New Roman" w:eastAsia="MyriadPro-Bold" w:hAnsi="Times New Roman"/>
          <w:color w:val="000000"/>
          <w:szCs w:val="24"/>
        </w:rPr>
      </w:pPr>
      <w:r w:rsidRPr="004D5EB4">
        <w:rPr>
          <w:rFonts w:ascii="Times New Roman" w:eastAsia="MyriadPro-Bold" w:hAnsi="Times New Roman"/>
          <w:color w:val="000000"/>
          <w:szCs w:val="24"/>
        </w:rPr>
        <w:t>(nazwa i adres Wykonawcy)</w:t>
      </w:r>
    </w:p>
    <w:p w14:paraId="2E89B08D" w14:textId="77777777" w:rsidR="00B665CD" w:rsidRPr="004D5EB4" w:rsidRDefault="00B665CD" w:rsidP="00B665CD">
      <w:pPr>
        <w:autoSpaceDE w:val="0"/>
        <w:autoSpaceDN w:val="0"/>
        <w:adjustRightInd w:val="0"/>
        <w:spacing w:after="0"/>
        <w:ind w:right="990"/>
        <w:jc w:val="both"/>
        <w:rPr>
          <w:rFonts w:ascii="Times New Roman" w:eastAsia="MyriadPro-Bold" w:hAnsi="Times New Roman"/>
          <w:color w:val="000000"/>
          <w:sz w:val="20"/>
          <w:szCs w:val="20"/>
        </w:rPr>
      </w:pPr>
    </w:p>
    <w:p w14:paraId="7346E06B" w14:textId="77777777" w:rsidR="00B665CD" w:rsidRPr="004D5EB4" w:rsidRDefault="00B665CD" w:rsidP="00B665CD">
      <w:pPr>
        <w:autoSpaceDE w:val="0"/>
        <w:autoSpaceDN w:val="0"/>
        <w:adjustRightInd w:val="0"/>
        <w:spacing w:after="0"/>
        <w:ind w:right="990"/>
        <w:jc w:val="both"/>
        <w:rPr>
          <w:rFonts w:ascii="Times New Roman" w:eastAsia="MyriadPro-Bold" w:hAnsi="Times New Roman"/>
          <w:color w:val="000000"/>
          <w:sz w:val="20"/>
          <w:szCs w:val="20"/>
        </w:rPr>
      </w:pPr>
    </w:p>
    <w:p w14:paraId="011C68DA" w14:textId="77777777" w:rsidR="00B665CD" w:rsidRPr="004D5EB4" w:rsidRDefault="00B665CD" w:rsidP="00B665CD">
      <w:pPr>
        <w:autoSpaceDE w:val="0"/>
        <w:autoSpaceDN w:val="0"/>
        <w:adjustRightInd w:val="0"/>
        <w:spacing w:after="0"/>
        <w:ind w:right="990"/>
        <w:jc w:val="both"/>
        <w:rPr>
          <w:rFonts w:ascii="Times New Roman" w:eastAsia="MyriadPro-Bold" w:hAnsi="Times New Roman"/>
          <w:color w:val="000000"/>
          <w:sz w:val="20"/>
          <w:szCs w:val="20"/>
        </w:rPr>
      </w:pPr>
    </w:p>
    <w:p w14:paraId="39EF2FF6" w14:textId="77777777" w:rsidR="00B665CD" w:rsidRPr="004D5EB4" w:rsidRDefault="00B665CD" w:rsidP="00B665CD">
      <w:pPr>
        <w:spacing w:before="120" w:after="0" w:line="360" w:lineRule="auto"/>
        <w:jc w:val="center"/>
        <w:rPr>
          <w:rFonts w:ascii="Arial" w:hAnsi="Arial" w:cs="Arial"/>
          <w:b/>
          <w:u w:val="single"/>
        </w:rPr>
      </w:pPr>
      <w:r w:rsidRPr="004D5EB4">
        <w:rPr>
          <w:rFonts w:ascii="Arial" w:hAnsi="Arial" w:cs="Arial"/>
          <w:b/>
          <w:u w:val="single"/>
        </w:rPr>
        <w:t>DOTYCZĄCE PRZESŁANEK WYKLUCZENIA Z POSTĘPOWANIA</w:t>
      </w:r>
    </w:p>
    <w:p w14:paraId="280FD61F" w14:textId="77777777" w:rsidR="00B665CD" w:rsidRPr="004D5EB4" w:rsidRDefault="00B665CD" w:rsidP="00B665CD">
      <w:pPr>
        <w:autoSpaceDE w:val="0"/>
        <w:autoSpaceDN w:val="0"/>
        <w:adjustRightInd w:val="0"/>
        <w:spacing w:after="0"/>
        <w:jc w:val="both"/>
        <w:rPr>
          <w:rFonts w:ascii="Times New Roman" w:eastAsia="MyriadPro-Bold" w:hAnsi="Times New Roman"/>
          <w:b/>
          <w:bCs/>
          <w:color w:val="000000"/>
          <w:sz w:val="24"/>
          <w:szCs w:val="24"/>
        </w:rPr>
      </w:pPr>
    </w:p>
    <w:p w14:paraId="72CC92B9" w14:textId="77777777" w:rsidR="00F372C8" w:rsidRDefault="00F372C8" w:rsidP="00F372C8">
      <w:pPr>
        <w:pStyle w:val="Stopka"/>
        <w:suppressAutoHyphens/>
        <w:overflowPunct w:val="0"/>
        <w:autoSpaceDE w:val="0"/>
        <w:jc w:val="both"/>
        <w:textAlignment w:val="baseline"/>
        <w:rPr>
          <w:rFonts w:ascii="Times New Roman" w:hAnsi="Times New Roman"/>
          <w:b/>
          <w:i/>
          <w:sz w:val="24"/>
          <w:szCs w:val="24"/>
        </w:rPr>
      </w:pPr>
      <w:r w:rsidRPr="004D5EB4">
        <w:rPr>
          <w:rFonts w:ascii="Times New Roman" w:eastAsia="MyriadPro-Bold" w:hAnsi="Times New Roman"/>
          <w:color w:val="000000"/>
          <w:sz w:val="24"/>
          <w:szCs w:val="24"/>
        </w:rPr>
        <w:t>Na potrzeby postępowania o udzielenie zamówienia publicznego, prowadzonego w trybie przetargu nieograniczonego na</w:t>
      </w:r>
      <w:r w:rsidRPr="004D5EB4">
        <w:rPr>
          <w:rFonts w:ascii="Times New Roman" w:hAnsi="Times New Roman"/>
          <w:sz w:val="24"/>
          <w:szCs w:val="24"/>
        </w:rPr>
        <w:t xml:space="preserve"> roboty budowlane związane z realizacją zadania pn.: </w:t>
      </w:r>
      <w:r w:rsidRPr="00F06EAD">
        <w:rPr>
          <w:rFonts w:ascii="Times New Roman" w:hAnsi="Times New Roman"/>
          <w:b/>
          <w:i/>
          <w:sz w:val="24"/>
          <w:szCs w:val="24"/>
        </w:rPr>
        <w:t>„Budowa kanalizacji sanitarnej w miejscowości Korczowa, Gmina Radymno – Etap I, wraz z rurociągiem tłocznym Korczowa – Młyny” Nr referencyjny: ZP.271.3.2020,</w:t>
      </w:r>
      <w:r w:rsidRPr="001B58B2">
        <w:rPr>
          <w:rFonts w:ascii="Times New Roman" w:hAnsi="Times New Roman"/>
          <w:sz w:val="24"/>
          <w:szCs w:val="24"/>
        </w:rPr>
        <w:t xml:space="preserve"> </w:t>
      </w:r>
      <w:r w:rsidRPr="00033795">
        <w:rPr>
          <w:rFonts w:ascii="Times New Roman" w:hAnsi="Times New Roman"/>
          <w:sz w:val="24"/>
          <w:szCs w:val="24"/>
        </w:rPr>
        <w:t xml:space="preserve">zamówienia prowadzonego przez </w:t>
      </w:r>
      <w:r w:rsidRPr="001D5C64">
        <w:rPr>
          <w:rFonts w:ascii="Times New Roman" w:hAnsi="Times New Roman"/>
          <w:sz w:val="24"/>
          <w:szCs w:val="24"/>
        </w:rPr>
        <w:t>PRZEDSIĘBIORSTWO KOMUNALNE  GMINY RADYMNO  SP. Z O.O.</w:t>
      </w:r>
    </w:p>
    <w:p w14:paraId="58820251" w14:textId="77777777" w:rsidR="00874027" w:rsidRDefault="00874027" w:rsidP="00156AF6">
      <w:pPr>
        <w:autoSpaceDE w:val="0"/>
        <w:autoSpaceDN w:val="0"/>
        <w:adjustRightInd w:val="0"/>
        <w:spacing w:after="0"/>
        <w:ind w:firstLine="720"/>
        <w:jc w:val="both"/>
        <w:rPr>
          <w:rFonts w:ascii="Times New Roman" w:hAnsi="Times New Roman"/>
          <w:b/>
          <w:i/>
          <w:sz w:val="24"/>
          <w:szCs w:val="24"/>
        </w:rPr>
      </w:pPr>
    </w:p>
    <w:p w14:paraId="0E9FB027" w14:textId="77777777" w:rsidR="002231AB" w:rsidRPr="008A1BA6" w:rsidRDefault="002231AB" w:rsidP="00156AF6">
      <w:pPr>
        <w:autoSpaceDE w:val="0"/>
        <w:autoSpaceDN w:val="0"/>
        <w:adjustRightInd w:val="0"/>
        <w:spacing w:after="0"/>
        <w:ind w:firstLine="720"/>
        <w:jc w:val="both"/>
        <w:rPr>
          <w:rFonts w:ascii="Times New Roman" w:hAnsi="Times New Roman"/>
          <w:b/>
          <w:i/>
          <w:sz w:val="24"/>
          <w:szCs w:val="24"/>
        </w:rPr>
      </w:pPr>
    </w:p>
    <w:p w14:paraId="1F3580AB" w14:textId="77777777" w:rsidR="00B665CD" w:rsidRPr="004D5EB4" w:rsidRDefault="00B665CD" w:rsidP="00B665CD">
      <w:pPr>
        <w:autoSpaceDE w:val="0"/>
        <w:autoSpaceDN w:val="0"/>
        <w:adjustRightInd w:val="0"/>
        <w:spacing w:after="0"/>
        <w:ind w:firstLine="720"/>
        <w:jc w:val="both"/>
        <w:rPr>
          <w:rFonts w:ascii="Times New Roman" w:eastAsia="MyriadPro-Bold" w:hAnsi="Times New Roman"/>
          <w:color w:val="000000"/>
          <w:sz w:val="24"/>
          <w:szCs w:val="24"/>
        </w:rPr>
      </w:pPr>
      <w:r w:rsidRPr="004D5EB4">
        <w:rPr>
          <w:rFonts w:ascii="Times New Roman" w:eastAsia="MyriadPro-Bold" w:hAnsi="Times New Roman"/>
          <w:color w:val="000000"/>
          <w:sz w:val="24"/>
          <w:szCs w:val="24"/>
        </w:rPr>
        <w:t>oświadczam, co następuje:</w:t>
      </w:r>
    </w:p>
    <w:p w14:paraId="6295D1F2" w14:textId="77777777" w:rsidR="00B665CD" w:rsidRPr="004D5EB4" w:rsidRDefault="00B665CD" w:rsidP="00B665CD">
      <w:pPr>
        <w:contextualSpacing/>
        <w:jc w:val="both"/>
        <w:rPr>
          <w:rFonts w:ascii="Times New Roman" w:eastAsia="MyriadPro-Bold" w:hAnsi="Times New Roman"/>
          <w:color w:val="000000"/>
          <w:sz w:val="24"/>
          <w:szCs w:val="24"/>
        </w:rPr>
      </w:pPr>
    </w:p>
    <w:p w14:paraId="28A4291A" w14:textId="77777777" w:rsidR="00B665CD" w:rsidRPr="004D5EB4" w:rsidRDefault="00B665CD" w:rsidP="00B665CD">
      <w:pPr>
        <w:shd w:val="clear" w:color="auto" w:fill="BFBFBF"/>
        <w:spacing w:after="0" w:line="360" w:lineRule="auto"/>
        <w:rPr>
          <w:rFonts w:ascii="Arial" w:hAnsi="Arial" w:cs="Arial"/>
          <w:b/>
          <w:sz w:val="21"/>
          <w:szCs w:val="21"/>
        </w:rPr>
      </w:pPr>
      <w:r w:rsidRPr="004D5EB4">
        <w:rPr>
          <w:rFonts w:ascii="Arial" w:hAnsi="Arial" w:cs="Arial"/>
          <w:b/>
          <w:sz w:val="21"/>
          <w:szCs w:val="21"/>
        </w:rPr>
        <w:t>OŚWIADCZENIA DOTYCZĄCE WYKONAWCY:</w:t>
      </w:r>
    </w:p>
    <w:p w14:paraId="3CC98B69" w14:textId="77777777" w:rsidR="00B665CD" w:rsidRPr="004D5EB4" w:rsidRDefault="00B665CD" w:rsidP="00B665CD">
      <w:pPr>
        <w:contextualSpacing/>
        <w:jc w:val="both"/>
        <w:rPr>
          <w:rFonts w:ascii="Times New Roman" w:eastAsia="MyriadPro-Bold" w:hAnsi="Times New Roman"/>
          <w:color w:val="000000"/>
          <w:sz w:val="24"/>
          <w:szCs w:val="24"/>
        </w:rPr>
      </w:pPr>
    </w:p>
    <w:p w14:paraId="4EAE66FC" w14:textId="77777777" w:rsidR="004371D8" w:rsidRDefault="00B665CD" w:rsidP="00DC062B">
      <w:pPr>
        <w:numPr>
          <w:ilvl w:val="0"/>
          <w:numId w:val="6"/>
        </w:numPr>
        <w:spacing w:after="160" w:line="259" w:lineRule="auto"/>
        <w:ind w:left="426" w:hanging="426"/>
        <w:rPr>
          <w:rFonts w:ascii="Times New Roman" w:eastAsia="MyriadPro-Bold" w:hAnsi="Times New Roman"/>
          <w:color w:val="000000"/>
          <w:sz w:val="24"/>
          <w:szCs w:val="24"/>
        </w:rPr>
      </w:pPr>
      <w:r w:rsidRPr="004D5EB4">
        <w:rPr>
          <w:rFonts w:ascii="Times New Roman" w:eastAsia="MyriadPro-Bold" w:hAnsi="Times New Roman"/>
          <w:color w:val="000000"/>
          <w:sz w:val="24"/>
          <w:szCs w:val="24"/>
        </w:rPr>
        <w:t xml:space="preserve">Oświadczam, że nie podlegam wykluczeniu z postępowania na podstawie art. 24 ust 1 pkt 13-23 ustawy Pzp. </w:t>
      </w:r>
    </w:p>
    <w:p w14:paraId="48918A65" w14:textId="69DA42AD" w:rsidR="004371D8" w:rsidRPr="00884D2B" w:rsidRDefault="004371D8" w:rsidP="00DC062B">
      <w:pPr>
        <w:numPr>
          <w:ilvl w:val="0"/>
          <w:numId w:val="6"/>
        </w:numPr>
        <w:spacing w:after="160" w:line="259" w:lineRule="auto"/>
        <w:ind w:left="426" w:hanging="426"/>
        <w:rPr>
          <w:rFonts w:ascii="Times New Roman" w:eastAsia="MyriadPro-Bold" w:hAnsi="Times New Roman"/>
          <w:color w:val="000000"/>
          <w:sz w:val="24"/>
          <w:szCs w:val="24"/>
        </w:rPr>
      </w:pPr>
      <w:r w:rsidRPr="004371D8">
        <w:rPr>
          <w:rFonts w:ascii="Times New Roman" w:eastAsia="MyriadPro-Bold" w:hAnsi="Times New Roman"/>
          <w:color w:val="000000"/>
          <w:sz w:val="24"/>
          <w:szCs w:val="24"/>
        </w:rPr>
        <w:t xml:space="preserve">Oświadczam, że nie podlegam wykluczeniu z postępowania na podstawie art. </w:t>
      </w:r>
      <w:r w:rsidR="00884D2B" w:rsidRPr="00DA17F6">
        <w:rPr>
          <w:rFonts w:ascii="Times New Roman" w:hAnsi="Times New Roman"/>
          <w:sz w:val="24"/>
          <w:szCs w:val="24"/>
        </w:rPr>
        <w:t>24 ust. 5 pkt.1 ustawy</w:t>
      </w:r>
      <w:r w:rsidRPr="004371D8">
        <w:rPr>
          <w:rFonts w:ascii="Times New Roman" w:eastAsia="MyriadPro-Bold" w:hAnsi="Times New Roman"/>
          <w:color w:val="000000"/>
          <w:sz w:val="24"/>
          <w:szCs w:val="24"/>
        </w:rPr>
        <w:t xml:space="preserve"> Pzp. </w:t>
      </w:r>
    </w:p>
    <w:p w14:paraId="6A961B7D" w14:textId="77777777" w:rsidR="00B665CD" w:rsidRPr="004D5EB4" w:rsidRDefault="00B665CD" w:rsidP="00B665CD">
      <w:pPr>
        <w:contextualSpacing/>
        <w:jc w:val="both"/>
        <w:rPr>
          <w:rFonts w:ascii="Times New Roman" w:eastAsia="MyriadPro-Bold" w:hAnsi="Times New Roman"/>
          <w:color w:val="000000"/>
          <w:sz w:val="24"/>
          <w:szCs w:val="24"/>
        </w:rPr>
      </w:pPr>
    </w:p>
    <w:p w14:paraId="1BA975B6" w14:textId="77777777" w:rsidR="00B665CD" w:rsidRPr="004D5EB4" w:rsidRDefault="00B665CD" w:rsidP="00B665CD">
      <w:pPr>
        <w:spacing w:after="0" w:line="360" w:lineRule="auto"/>
        <w:jc w:val="both"/>
        <w:rPr>
          <w:rFonts w:ascii="Times New Roman" w:eastAsia="Calibri" w:hAnsi="Times New Roman"/>
          <w:sz w:val="16"/>
          <w:szCs w:val="16"/>
          <w:lang w:eastAsia="en-US"/>
        </w:rPr>
      </w:pPr>
      <w:r w:rsidRPr="004D5EB4">
        <w:rPr>
          <w:rFonts w:ascii="Times New Roman" w:eastAsia="Calibri" w:hAnsi="Times New Roman"/>
          <w:sz w:val="16"/>
          <w:szCs w:val="16"/>
          <w:lang w:eastAsia="en-US"/>
        </w:rPr>
        <w:t xml:space="preserve">…………….……. </w:t>
      </w:r>
      <w:r w:rsidRPr="004D5EB4">
        <w:rPr>
          <w:rFonts w:ascii="Times New Roman" w:eastAsia="Calibri" w:hAnsi="Times New Roman"/>
          <w:i/>
          <w:sz w:val="16"/>
          <w:szCs w:val="16"/>
          <w:lang w:eastAsia="en-US"/>
        </w:rPr>
        <w:t xml:space="preserve">(miejscowość), </w:t>
      </w:r>
      <w:r w:rsidRPr="004D5EB4">
        <w:rPr>
          <w:rFonts w:ascii="Times New Roman" w:eastAsia="Calibri" w:hAnsi="Times New Roman"/>
          <w:sz w:val="16"/>
          <w:szCs w:val="16"/>
          <w:lang w:eastAsia="en-US"/>
        </w:rPr>
        <w:t xml:space="preserve">dnia ………….……. r. </w:t>
      </w:r>
    </w:p>
    <w:p w14:paraId="4F157ECA" w14:textId="77777777" w:rsidR="00B665CD" w:rsidRPr="004D5EB4" w:rsidRDefault="00B665CD" w:rsidP="00B665CD">
      <w:pPr>
        <w:spacing w:after="0" w:line="360" w:lineRule="auto"/>
        <w:jc w:val="both"/>
        <w:rPr>
          <w:rFonts w:ascii="Times New Roman" w:eastAsia="Calibri" w:hAnsi="Times New Roman"/>
          <w:sz w:val="16"/>
          <w:szCs w:val="16"/>
          <w:lang w:eastAsia="en-US"/>
        </w:rPr>
      </w:pPr>
    </w:p>
    <w:p w14:paraId="06ADE3A7" w14:textId="77777777" w:rsidR="00B665CD" w:rsidRPr="004D5EB4" w:rsidRDefault="00B665CD" w:rsidP="00B665CD">
      <w:pPr>
        <w:spacing w:after="0" w:line="360" w:lineRule="auto"/>
        <w:jc w:val="both"/>
        <w:rPr>
          <w:rFonts w:ascii="Times New Roman" w:eastAsia="Calibri" w:hAnsi="Times New Roman"/>
          <w:sz w:val="16"/>
          <w:szCs w:val="16"/>
          <w:lang w:eastAsia="en-US"/>
        </w:rPr>
      </w:pPr>
      <w:r w:rsidRPr="004D5EB4">
        <w:rPr>
          <w:rFonts w:ascii="Times New Roman" w:eastAsia="Calibri" w:hAnsi="Times New Roman"/>
          <w:sz w:val="16"/>
          <w:szCs w:val="16"/>
          <w:lang w:eastAsia="en-US"/>
        </w:rPr>
        <w:tab/>
      </w:r>
      <w:r w:rsidRPr="004D5EB4">
        <w:rPr>
          <w:rFonts w:ascii="Times New Roman" w:eastAsia="Calibri" w:hAnsi="Times New Roman"/>
          <w:sz w:val="16"/>
          <w:szCs w:val="16"/>
          <w:lang w:eastAsia="en-US"/>
        </w:rPr>
        <w:tab/>
      </w:r>
      <w:r w:rsidRPr="004D5EB4">
        <w:rPr>
          <w:rFonts w:ascii="Times New Roman" w:eastAsia="Calibri" w:hAnsi="Times New Roman"/>
          <w:sz w:val="16"/>
          <w:szCs w:val="16"/>
          <w:lang w:eastAsia="en-US"/>
        </w:rPr>
        <w:tab/>
      </w:r>
      <w:r w:rsidRPr="004D5EB4">
        <w:rPr>
          <w:rFonts w:ascii="Times New Roman" w:eastAsia="Calibri" w:hAnsi="Times New Roman"/>
          <w:sz w:val="16"/>
          <w:szCs w:val="16"/>
          <w:lang w:eastAsia="en-US"/>
        </w:rPr>
        <w:tab/>
      </w:r>
      <w:r w:rsidRPr="004D5EB4">
        <w:rPr>
          <w:rFonts w:ascii="Times New Roman" w:eastAsia="Calibri" w:hAnsi="Times New Roman"/>
          <w:sz w:val="16"/>
          <w:szCs w:val="16"/>
          <w:lang w:eastAsia="en-US"/>
        </w:rPr>
        <w:tab/>
      </w:r>
      <w:r w:rsidRPr="004D5EB4">
        <w:rPr>
          <w:rFonts w:ascii="Times New Roman" w:eastAsia="Calibri" w:hAnsi="Times New Roman"/>
          <w:sz w:val="16"/>
          <w:szCs w:val="16"/>
          <w:lang w:eastAsia="en-US"/>
        </w:rPr>
        <w:tab/>
      </w:r>
      <w:r w:rsidRPr="004D5EB4">
        <w:rPr>
          <w:rFonts w:ascii="Times New Roman" w:eastAsia="Calibri" w:hAnsi="Times New Roman"/>
          <w:sz w:val="16"/>
          <w:szCs w:val="16"/>
          <w:lang w:eastAsia="en-US"/>
        </w:rPr>
        <w:tab/>
        <w:t xml:space="preserve">       …………………………………………</w:t>
      </w:r>
    </w:p>
    <w:p w14:paraId="58033018" w14:textId="77777777" w:rsidR="00B665CD" w:rsidRPr="004D5EB4" w:rsidRDefault="00B665CD" w:rsidP="00B665CD">
      <w:pPr>
        <w:spacing w:after="0" w:line="360" w:lineRule="auto"/>
        <w:ind w:left="5664" w:firstLine="708"/>
        <w:jc w:val="both"/>
        <w:rPr>
          <w:rFonts w:ascii="Times New Roman" w:eastAsia="Calibri" w:hAnsi="Times New Roman"/>
          <w:i/>
          <w:sz w:val="16"/>
          <w:szCs w:val="16"/>
          <w:lang w:eastAsia="en-US"/>
        </w:rPr>
      </w:pPr>
      <w:r w:rsidRPr="004D5EB4">
        <w:rPr>
          <w:rFonts w:ascii="Times New Roman" w:eastAsia="Calibri" w:hAnsi="Times New Roman"/>
          <w:i/>
          <w:sz w:val="16"/>
          <w:szCs w:val="16"/>
          <w:lang w:eastAsia="en-US"/>
        </w:rPr>
        <w:t>(podpis)</w:t>
      </w:r>
    </w:p>
    <w:p w14:paraId="0D58EBED" w14:textId="77777777" w:rsidR="00B665CD" w:rsidRPr="004D5EB4" w:rsidRDefault="00B665CD" w:rsidP="00B665CD">
      <w:pPr>
        <w:spacing w:after="0" w:line="360" w:lineRule="auto"/>
        <w:ind w:left="5664" w:firstLine="708"/>
        <w:jc w:val="both"/>
        <w:rPr>
          <w:rFonts w:ascii="Times New Roman" w:eastAsia="Calibri" w:hAnsi="Times New Roman"/>
          <w:i/>
          <w:sz w:val="16"/>
          <w:szCs w:val="16"/>
          <w:lang w:eastAsia="en-US"/>
        </w:rPr>
      </w:pPr>
    </w:p>
    <w:p w14:paraId="275FA975" w14:textId="77777777" w:rsidR="00B665CD" w:rsidRPr="004D5EB4" w:rsidRDefault="00B665CD" w:rsidP="00B665CD">
      <w:pPr>
        <w:spacing w:after="0" w:line="360" w:lineRule="auto"/>
        <w:jc w:val="both"/>
        <w:rPr>
          <w:rFonts w:ascii="Times New Roman" w:eastAsia="MyriadPro-Bold" w:hAnsi="Times New Roman"/>
          <w:color w:val="000000"/>
          <w:sz w:val="24"/>
          <w:szCs w:val="24"/>
        </w:rPr>
      </w:pPr>
      <w:r w:rsidRPr="004D5EB4">
        <w:rPr>
          <w:rFonts w:ascii="Times New Roman" w:eastAsia="MyriadPro-Bold" w:hAnsi="Times New Roman"/>
          <w:color w:val="000000"/>
          <w:sz w:val="24"/>
          <w:szCs w:val="24"/>
        </w:rPr>
        <w:t>Oświadczam, że zachodzą w stosunku do mnie podstawy wykluczenia z postępowania na podstawie art. …………. ustawy Pzp.*</w:t>
      </w:r>
    </w:p>
    <w:p w14:paraId="1BF4B67D" w14:textId="77777777" w:rsidR="00B665CD" w:rsidRPr="004D5EB4" w:rsidRDefault="00B665CD" w:rsidP="00B665CD">
      <w:pPr>
        <w:spacing w:after="0" w:line="360" w:lineRule="auto"/>
        <w:jc w:val="both"/>
        <w:rPr>
          <w:rFonts w:ascii="Times New Roman" w:eastAsia="MyriadPro-Bold" w:hAnsi="Times New Roman"/>
          <w:color w:val="000000"/>
          <w:sz w:val="24"/>
          <w:szCs w:val="24"/>
        </w:rPr>
      </w:pPr>
      <w:r w:rsidRPr="004D5EB4">
        <w:rPr>
          <w:rFonts w:ascii="Times New Roman" w:eastAsia="MyriadPro-Bold" w:hAnsi="Times New Roman"/>
          <w:color w:val="000000"/>
          <w:sz w:val="16"/>
          <w:szCs w:val="16"/>
        </w:rPr>
        <w:t>(podać mającą zastosowanie podstawę wykluczenia spośród wymienionych w art. 24 ust. 1 pkt 13-14, 16-20 lub art. 24 ust. 5 ustawy Pzp).</w:t>
      </w:r>
      <w:r w:rsidRPr="004D5EB4">
        <w:rPr>
          <w:rFonts w:ascii="Times New Roman" w:eastAsia="MyriadPro-Bold" w:hAnsi="Times New Roman"/>
          <w:color w:val="000000"/>
          <w:sz w:val="24"/>
          <w:szCs w:val="24"/>
        </w:rPr>
        <w:t xml:space="preserve"> Jednocześnie oświadczam, że w związku z ww. okolicznością, na podstawie art. 24 ust. 8 ustawy Pzp podjąłem następujące środki naprawcze: ………………………………………………………………………………………………..</w:t>
      </w:r>
    </w:p>
    <w:p w14:paraId="160989BE" w14:textId="77777777" w:rsidR="00B665CD" w:rsidRPr="004D5EB4" w:rsidRDefault="00B665CD" w:rsidP="00B665CD">
      <w:pPr>
        <w:spacing w:after="0" w:line="360" w:lineRule="auto"/>
        <w:jc w:val="both"/>
        <w:rPr>
          <w:rFonts w:ascii="Times New Roman" w:eastAsia="MyriadPro-Bold" w:hAnsi="Times New Roman"/>
          <w:color w:val="000000"/>
          <w:sz w:val="24"/>
          <w:szCs w:val="24"/>
        </w:rPr>
      </w:pPr>
      <w:r w:rsidRPr="004D5EB4">
        <w:rPr>
          <w:rFonts w:ascii="Times New Roman" w:eastAsia="MyriadPro-Bold" w:hAnsi="Times New Roman"/>
          <w:color w:val="000000"/>
          <w:sz w:val="24"/>
          <w:szCs w:val="24"/>
        </w:rPr>
        <w:t>………………………………………………………………………………………………..</w:t>
      </w:r>
    </w:p>
    <w:p w14:paraId="06F5F792" w14:textId="77777777" w:rsidR="00B665CD" w:rsidRDefault="00B665CD" w:rsidP="00B665CD">
      <w:pPr>
        <w:spacing w:after="0" w:line="360" w:lineRule="auto"/>
        <w:jc w:val="both"/>
        <w:rPr>
          <w:rFonts w:ascii="Times New Roman" w:hAnsi="Times New Roman"/>
          <w:sz w:val="16"/>
          <w:szCs w:val="16"/>
        </w:rPr>
      </w:pPr>
    </w:p>
    <w:p w14:paraId="4C2D1D29" w14:textId="77777777" w:rsidR="00B665CD" w:rsidRPr="004D5EB4" w:rsidRDefault="00B665CD" w:rsidP="00B665CD">
      <w:pPr>
        <w:spacing w:after="0" w:line="360" w:lineRule="auto"/>
        <w:jc w:val="both"/>
        <w:rPr>
          <w:rFonts w:ascii="Times New Roman" w:hAnsi="Times New Roman"/>
          <w:sz w:val="16"/>
          <w:szCs w:val="16"/>
        </w:rPr>
      </w:pPr>
    </w:p>
    <w:p w14:paraId="79C493CB" w14:textId="77777777" w:rsidR="00B665CD" w:rsidRPr="004D5EB4" w:rsidRDefault="00B665CD" w:rsidP="00B665CD">
      <w:pPr>
        <w:spacing w:after="0" w:line="360" w:lineRule="auto"/>
        <w:jc w:val="both"/>
        <w:rPr>
          <w:rFonts w:ascii="Times New Roman" w:hAnsi="Times New Roman"/>
          <w:sz w:val="16"/>
          <w:szCs w:val="16"/>
        </w:rPr>
      </w:pPr>
      <w:r w:rsidRPr="004D5EB4">
        <w:rPr>
          <w:rFonts w:ascii="Times New Roman" w:hAnsi="Times New Roman"/>
          <w:sz w:val="16"/>
          <w:szCs w:val="16"/>
        </w:rPr>
        <w:t xml:space="preserve">…………….……. </w:t>
      </w:r>
      <w:r w:rsidRPr="004D5EB4">
        <w:rPr>
          <w:rFonts w:ascii="Times New Roman" w:hAnsi="Times New Roman"/>
          <w:i/>
          <w:sz w:val="16"/>
          <w:szCs w:val="16"/>
        </w:rPr>
        <w:t xml:space="preserve">(miejscowość), </w:t>
      </w:r>
      <w:r w:rsidRPr="004D5EB4">
        <w:rPr>
          <w:rFonts w:ascii="Times New Roman" w:hAnsi="Times New Roman"/>
          <w:sz w:val="16"/>
          <w:szCs w:val="16"/>
        </w:rPr>
        <w:t xml:space="preserve">dnia …………………. r. </w:t>
      </w:r>
    </w:p>
    <w:p w14:paraId="0566D427" w14:textId="77777777" w:rsidR="00B665CD" w:rsidRPr="004D5EB4" w:rsidRDefault="00B665CD" w:rsidP="00B665CD">
      <w:pPr>
        <w:spacing w:after="0" w:line="360" w:lineRule="auto"/>
        <w:jc w:val="both"/>
        <w:rPr>
          <w:rFonts w:ascii="Times New Roman" w:hAnsi="Times New Roman"/>
          <w:sz w:val="16"/>
          <w:szCs w:val="16"/>
        </w:rPr>
      </w:pPr>
      <w:r w:rsidRPr="004D5EB4">
        <w:rPr>
          <w:rFonts w:ascii="Times New Roman" w:hAnsi="Times New Roman"/>
          <w:sz w:val="16"/>
          <w:szCs w:val="16"/>
        </w:rPr>
        <w:tab/>
      </w:r>
      <w:r w:rsidRPr="004D5EB4">
        <w:rPr>
          <w:rFonts w:ascii="Times New Roman" w:hAnsi="Times New Roman"/>
          <w:sz w:val="16"/>
          <w:szCs w:val="16"/>
        </w:rPr>
        <w:tab/>
      </w:r>
      <w:r w:rsidRPr="004D5EB4">
        <w:rPr>
          <w:rFonts w:ascii="Times New Roman" w:hAnsi="Times New Roman"/>
          <w:sz w:val="16"/>
          <w:szCs w:val="16"/>
        </w:rPr>
        <w:tab/>
      </w:r>
      <w:r w:rsidRPr="004D5EB4">
        <w:rPr>
          <w:rFonts w:ascii="Times New Roman" w:hAnsi="Times New Roman"/>
          <w:sz w:val="16"/>
          <w:szCs w:val="16"/>
        </w:rPr>
        <w:tab/>
      </w:r>
      <w:r w:rsidRPr="004D5EB4">
        <w:rPr>
          <w:rFonts w:ascii="Times New Roman" w:hAnsi="Times New Roman"/>
          <w:sz w:val="16"/>
          <w:szCs w:val="16"/>
        </w:rPr>
        <w:tab/>
      </w:r>
      <w:r w:rsidRPr="004D5EB4">
        <w:rPr>
          <w:rFonts w:ascii="Times New Roman" w:hAnsi="Times New Roman"/>
          <w:sz w:val="16"/>
          <w:szCs w:val="16"/>
        </w:rPr>
        <w:tab/>
      </w:r>
      <w:r w:rsidRPr="004D5EB4">
        <w:rPr>
          <w:rFonts w:ascii="Times New Roman" w:hAnsi="Times New Roman"/>
          <w:sz w:val="16"/>
          <w:szCs w:val="16"/>
        </w:rPr>
        <w:tab/>
        <w:t xml:space="preserve">     …………………………………………</w:t>
      </w:r>
    </w:p>
    <w:p w14:paraId="54E583F4" w14:textId="77777777" w:rsidR="001E7606" w:rsidRDefault="00B665CD" w:rsidP="00B665CD">
      <w:pPr>
        <w:spacing w:after="0" w:line="360" w:lineRule="auto"/>
        <w:ind w:left="5664" w:firstLine="708"/>
        <w:jc w:val="both"/>
        <w:rPr>
          <w:rFonts w:ascii="Times New Roman" w:hAnsi="Times New Roman"/>
          <w:i/>
          <w:sz w:val="16"/>
          <w:szCs w:val="16"/>
        </w:rPr>
      </w:pPr>
      <w:r w:rsidRPr="004D5EB4">
        <w:rPr>
          <w:rFonts w:ascii="Times New Roman" w:hAnsi="Times New Roman"/>
          <w:i/>
          <w:sz w:val="16"/>
          <w:szCs w:val="16"/>
        </w:rPr>
        <w:t>(podpis)</w:t>
      </w:r>
    </w:p>
    <w:p w14:paraId="75601230" w14:textId="77777777" w:rsidR="00B665CD" w:rsidRPr="004D5EB4" w:rsidRDefault="00B665CD" w:rsidP="00B665CD">
      <w:pPr>
        <w:shd w:val="clear" w:color="auto" w:fill="BFBFBF"/>
        <w:spacing w:after="0" w:line="360" w:lineRule="auto"/>
        <w:jc w:val="both"/>
        <w:rPr>
          <w:rFonts w:ascii="Arial" w:hAnsi="Arial" w:cs="Arial"/>
          <w:b/>
          <w:sz w:val="21"/>
          <w:szCs w:val="21"/>
        </w:rPr>
      </w:pPr>
      <w:r w:rsidRPr="004D5EB4">
        <w:rPr>
          <w:rFonts w:ascii="Arial" w:hAnsi="Arial" w:cs="Arial"/>
          <w:b/>
          <w:sz w:val="21"/>
          <w:szCs w:val="21"/>
        </w:rPr>
        <w:t>OŚWIADCZENIE DOTYCZĄCE PODMIOTU, NA KTÓREGO ZASOBY POWOŁUJE SIĘ WYKONAWCA:*</w:t>
      </w:r>
    </w:p>
    <w:p w14:paraId="01A6B9D8" w14:textId="77777777" w:rsidR="00B665CD" w:rsidRPr="004D5EB4" w:rsidRDefault="00B665CD" w:rsidP="00B665CD">
      <w:pPr>
        <w:spacing w:after="0" w:line="360" w:lineRule="auto"/>
        <w:jc w:val="center"/>
        <w:rPr>
          <w:rFonts w:ascii="Times New Roman" w:hAnsi="Times New Roman"/>
          <w:i/>
          <w:sz w:val="16"/>
          <w:szCs w:val="16"/>
        </w:rPr>
      </w:pPr>
      <w:r w:rsidRPr="004D5EB4">
        <w:rPr>
          <w:rFonts w:ascii="Times New Roman" w:eastAsia="MyriadPro-Bold" w:hAnsi="Times New Roman"/>
          <w:color w:val="000000"/>
          <w:sz w:val="24"/>
          <w:szCs w:val="24"/>
        </w:rPr>
        <w:t>Oświadczam, że w stosunku do następującego/</w:t>
      </w:r>
      <w:proofErr w:type="spellStart"/>
      <w:r w:rsidRPr="004D5EB4">
        <w:rPr>
          <w:rFonts w:ascii="Times New Roman" w:eastAsia="MyriadPro-Bold" w:hAnsi="Times New Roman"/>
          <w:color w:val="000000"/>
          <w:sz w:val="24"/>
          <w:szCs w:val="24"/>
        </w:rPr>
        <w:t>ych</w:t>
      </w:r>
      <w:proofErr w:type="spellEnd"/>
      <w:r w:rsidRPr="004D5EB4">
        <w:rPr>
          <w:rFonts w:ascii="Times New Roman" w:eastAsia="MyriadPro-Bold" w:hAnsi="Times New Roman"/>
          <w:color w:val="000000"/>
          <w:sz w:val="24"/>
          <w:szCs w:val="24"/>
        </w:rPr>
        <w:t xml:space="preserve"> podmiotu/</w:t>
      </w:r>
      <w:proofErr w:type="spellStart"/>
      <w:r w:rsidRPr="004D5EB4">
        <w:rPr>
          <w:rFonts w:ascii="Times New Roman" w:eastAsia="MyriadPro-Bold" w:hAnsi="Times New Roman"/>
          <w:color w:val="000000"/>
          <w:sz w:val="24"/>
          <w:szCs w:val="24"/>
        </w:rPr>
        <w:t>tów</w:t>
      </w:r>
      <w:proofErr w:type="spellEnd"/>
      <w:r w:rsidRPr="004D5EB4">
        <w:rPr>
          <w:rFonts w:ascii="Times New Roman" w:eastAsia="MyriadPro-Bold" w:hAnsi="Times New Roman"/>
          <w:color w:val="000000"/>
          <w:sz w:val="24"/>
          <w:szCs w:val="24"/>
        </w:rPr>
        <w:t>, na którego/</w:t>
      </w:r>
      <w:proofErr w:type="spellStart"/>
      <w:r w:rsidRPr="004D5EB4">
        <w:rPr>
          <w:rFonts w:ascii="Times New Roman" w:eastAsia="MyriadPro-Bold" w:hAnsi="Times New Roman"/>
          <w:color w:val="000000"/>
          <w:sz w:val="24"/>
          <w:szCs w:val="24"/>
        </w:rPr>
        <w:t>ych</w:t>
      </w:r>
      <w:proofErr w:type="spellEnd"/>
      <w:r w:rsidRPr="004D5EB4">
        <w:rPr>
          <w:rFonts w:ascii="Times New Roman" w:eastAsia="MyriadPro-Bold" w:hAnsi="Times New Roman"/>
          <w:color w:val="000000"/>
          <w:sz w:val="24"/>
          <w:szCs w:val="24"/>
        </w:rPr>
        <w:t xml:space="preserve"> zasoby</w:t>
      </w:r>
      <w:r w:rsidRPr="004D5EB4">
        <w:rPr>
          <w:rFonts w:ascii="Times New Roman" w:hAnsi="Times New Roman"/>
          <w:sz w:val="21"/>
          <w:szCs w:val="21"/>
        </w:rPr>
        <w:t xml:space="preserve"> powołuję się w niniejszym postępowaniu, tj.: ……………………………………………………………</w:t>
      </w:r>
      <w:r w:rsidRPr="004D5EB4">
        <w:rPr>
          <w:rFonts w:ascii="Times New Roman" w:hAnsi="Times New Roman"/>
          <w:sz w:val="20"/>
          <w:szCs w:val="20"/>
        </w:rPr>
        <w:t xml:space="preserve"> </w:t>
      </w:r>
      <w:r w:rsidRPr="004D5EB4">
        <w:rPr>
          <w:rFonts w:ascii="Times New Roman" w:hAnsi="Times New Roman"/>
          <w:i/>
          <w:sz w:val="16"/>
          <w:szCs w:val="16"/>
        </w:rPr>
        <w:t>(podać pełną nazwę/firmę, adres, a także w zależności od podmiotu: NIP/PESEL, KRS/</w:t>
      </w:r>
      <w:proofErr w:type="spellStart"/>
      <w:r w:rsidRPr="004D5EB4">
        <w:rPr>
          <w:rFonts w:ascii="Times New Roman" w:hAnsi="Times New Roman"/>
          <w:i/>
          <w:sz w:val="16"/>
          <w:szCs w:val="16"/>
        </w:rPr>
        <w:t>CEiDG</w:t>
      </w:r>
      <w:proofErr w:type="spellEnd"/>
      <w:r w:rsidRPr="004D5EB4">
        <w:rPr>
          <w:rFonts w:ascii="Times New Roman" w:hAnsi="Times New Roman"/>
          <w:i/>
          <w:sz w:val="16"/>
          <w:szCs w:val="16"/>
        </w:rPr>
        <w:t>)</w:t>
      </w:r>
    </w:p>
    <w:p w14:paraId="7434576D" w14:textId="4795209B" w:rsidR="00B665CD" w:rsidRPr="004D5EB4" w:rsidRDefault="00B665CD" w:rsidP="00B665CD">
      <w:pPr>
        <w:spacing w:after="0" w:line="360" w:lineRule="auto"/>
        <w:jc w:val="both"/>
        <w:rPr>
          <w:rFonts w:ascii="Times New Roman" w:hAnsi="Times New Roman"/>
          <w:sz w:val="21"/>
          <w:szCs w:val="21"/>
        </w:rPr>
      </w:pPr>
      <w:r w:rsidRPr="004D5EB4">
        <w:rPr>
          <w:rFonts w:ascii="Times New Roman" w:hAnsi="Times New Roman"/>
          <w:sz w:val="21"/>
          <w:szCs w:val="21"/>
        </w:rPr>
        <w:t>nie zachodzą podstawy wykluczenia z postępowania o udzielenie zamówienia na podstawie art</w:t>
      </w:r>
      <w:r w:rsidR="00884D2B">
        <w:rPr>
          <w:rFonts w:ascii="Times New Roman" w:hAnsi="Times New Roman"/>
          <w:sz w:val="21"/>
          <w:szCs w:val="21"/>
        </w:rPr>
        <w:t xml:space="preserve">. 24 ust 1 pkt 13-23 ustawy Pzp oraz </w:t>
      </w:r>
      <w:r w:rsidR="00884D2B" w:rsidRPr="00884D2B">
        <w:rPr>
          <w:rFonts w:ascii="Times New Roman" w:hAnsi="Times New Roman"/>
          <w:sz w:val="21"/>
          <w:szCs w:val="21"/>
        </w:rPr>
        <w:t>art. 24 ust. 5 pkt.1 ustawy</w:t>
      </w:r>
      <w:r w:rsidR="00884D2B">
        <w:rPr>
          <w:rFonts w:ascii="Times New Roman" w:hAnsi="Times New Roman"/>
          <w:sz w:val="21"/>
          <w:szCs w:val="21"/>
        </w:rPr>
        <w:t xml:space="preserve"> Pzp</w:t>
      </w:r>
    </w:p>
    <w:p w14:paraId="170AE723" w14:textId="77777777" w:rsidR="00B665CD" w:rsidRPr="004D5EB4" w:rsidRDefault="00B665CD" w:rsidP="00B665CD">
      <w:pPr>
        <w:spacing w:after="0" w:line="360" w:lineRule="auto"/>
        <w:jc w:val="both"/>
        <w:rPr>
          <w:rFonts w:ascii="Times New Roman" w:hAnsi="Times New Roman"/>
          <w:sz w:val="16"/>
          <w:szCs w:val="16"/>
        </w:rPr>
      </w:pPr>
    </w:p>
    <w:p w14:paraId="1851F65F" w14:textId="77777777" w:rsidR="00B665CD" w:rsidRPr="004D5EB4" w:rsidRDefault="00B665CD" w:rsidP="00B665CD">
      <w:pPr>
        <w:spacing w:after="0" w:line="360" w:lineRule="auto"/>
        <w:jc w:val="both"/>
        <w:rPr>
          <w:rFonts w:ascii="Times New Roman" w:hAnsi="Times New Roman"/>
          <w:sz w:val="16"/>
          <w:szCs w:val="16"/>
        </w:rPr>
      </w:pPr>
      <w:r w:rsidRPr="004D5EB4">
        <w:rPr>
          <w:rFonts w:ascii="Times New Roman" w:hAnsi="Times New Roman"/>
          <w:sz w:val="16"/>
          <w:szCs w:val="16"/>
        </w:rPr>
        <w:t xml:space="preserve">…………….……. </w:t>
      </w:r>
      <w:r w:rsidRPr="004D5EB4">
        <w:rPr>
          <w:rFonts w:ascii="Times New Roman" w:hAnsi="Times New Roman"/>
          <w:i/>
          <w:sz w:val="16"/>
          <w:szCs w:val="16"/>
        </w:rPr>
        <w:t xml:space="preserve">(miejscowość), </w:t>
      </w:r>
      <w:r w:rsidRPr="004D5EB4">
        <w:rPr>
          <w:rFonts w:ascii="Times New Roman" w:hAnsi="Times New Roman"/>
          <w:sz w:val="16"/>
          <w:szCs w:val="16"/>
        </w:rPr>
        <w:t xml:space="preserve">dnia …………………. r. </w:t>
      </w:r>
    </w:p>
    <w:p w14:paraId="1B654706" w14:textId="77777777" w:rsidR="00B665CD" w:rsidRPr="004D5EB4" w:rsidRDefault="00B665CD" w:rsidP="00B665CD">
      <w:pPr>
        <w:spacing w:after="0" w:line="360" w:lineRule="auto"/>
        <w:jc w:val="both"/>
        <w:rPr>
          <w:rFonts w:ascii="Times New Roman" w:hAnsi="Times New Roman"/>
          <w:sz w:val="16"/>
          <w:szCs w:val="16"/>
        </w:rPr>
      </w:pPr>
    </w:p>
    <w:p w14:paraId="1762609D" w14:textId="77777777" w:rsidR="00B665CD" w:rsidRPr="004D5EB4" w:rsidRDefault="00B665CD" w:rsidP="00B665CD">
      <w:pPr>
        <w:spacing w:after="0" w:line="360" w:lineRule="auto"/>
        <w:jc w:val="both"/>
        <w:rPr>
          <w:rFonts w:ascii="Times New Roman" w:hAnsi="Times New Roman"/>
          <w:sz w:val="16"/>
          <w:szCs w:val="16"/>
        </w:rPr>
      </w:pPr>
      <w:r w:rsidRPr="004D5EB4">
        <w:rPr>
          <w:rFonts w:ascii="Times New Roman" w:hAnsi="Times New Roman"/>
          <w:sz w:val="16"/>
          <w:szCs w:val="16"/>
        </w:rPr>
        <w:tab/>
      </w:r>
      <w:r w:rsidRPr="004D5EB4">
        <w:rPr>
          <w:rFonts w:ascii="Times New Roman" w:hAnsi="Times New Roman"/>
          <w:sz w:val="16"/>
          <w:szCs w:val="16"/>
        </w:rPr>
        <w:tab/>
      </w:r>
      <w:r w:rsidRPr="004D5EB4">
        <w:rPr>
          <w:rFonts w:ascii="Times New Roman" w:hAnsi="Times New Roman"/>
          <w:sz w:val="16"/>
          <w:szCs w:val="16"/>
        </w:rPr>
        <w:tab/>
      </w:r>
      <w:r w:rsidRPr="004D5EB4">
        <w:rPr>
          <w:rFonts w:ascii="Times New Roman" w:hAnsi="Times New Roman"/>
          <w:sz w:val="16"/>
          <w:szCs w:val="16"/>
        </w:rPr>
        <w:tab/>
      </w:r>
      <w:r w:rsidRPr="004D5EB4">
        <w:rPr>
          <w:rFonts w:ascii="Times New Roman" w:hAnsi="Times New Roman"/>
          <w:sz w:val="16"/>
          <w:szCs w:val="16"/>
        </w:rPr>
        <w:tab/>
      </w:r>
      <w:r w:rsidRPr="004D5EB4">
        <w:rPr>
          <w:rFonts w:ascii="Times New Roman" w:hAnsi="Times New Roman"/>
          <w:sz w:val="16"/>
          <w:szCs w:val="16"/>
        </w:rPr>
        <w:tab/>
      </w:r>
      <w:r w:rsidRPr="004D5EB4">
        <w:rPr>
          <w:rFonts w:ascii="Times New Roman" w:hAnsi="Times New Roman"/>
          <w:sz w:val="16"/>
          <w:szCs w:val="16"/>
        </w:rPr>
        <w:tab/>
        <w:t xml:space="preserve">     …………………………………………</w:t>
      </w:r>
    </w:p>
    <w:p w14:paraId="342119B0" w14:textId="77777777" w:rsidR="00B665CD" w:rsidRPr="004D5EB4" w:rsidRDefault="00B665CD" w:rsidP="00B665CD">
      <w:pPr>
        <w:spacing w:after="0" w:line="360" w:lineRule="auto"/>
        <w:ind w:left="5664" w:firstLine="708"/>
        <w:jc w:val="both"/>
        <w:rPr>
          <w:rFonts w:ascii="Times New Roman" w:hAnsi="Times New Roman"/>
          <w:i/>
          <w:sz w:val="16"/>
          <w:szCs w:val="16"/>
        </w:rPr>
      </w:pPr>
      <w:r w:rsidRPr="004D5EB4">
        <w:rPr>
          <w:rFonts w:ascii="Times New Roman" w:hAnsi="Times New Roman"/>
          <w:i/>
          <w:sz w:val="16"/>
          <w:szCs w:val="16"/>
        </w:rPr>
        <w:t>(podpis)</w:t>
      </w:r>
    </w:p>
    <w:p w14:paraId="74E346AE" w14:textId="77777777" w:rsidR="00B665CD" w:rsidRPr="004D5EB4" w:rsidRDefault="00B665CD" w:rsidP="00B665CD">
      <w:pPr>
        <w:rPr>
          <w:rFonts w:ascii="Times New Roman" w:hAnsi="Times New Roman"/>
          <w:sz w:val="16"/>
          <w:szCs w:val="16"/>
        </w:rPr>
      </w:pPr>
    </w:p>
    <w:p w14:paraId="4E1B87EE" w14:textId="77777777" w:rsidR="00B665CD" w:rsidRPr="004D5EB4" w:rsidRDefault="00B665CD" w:rsidP="00B665CD">
      <w:pPr>
        <w:spacing w:after="0" w:line="360" w:lineRule="auto"/>
        <w:ind w:left="5664" w:firstLine="708"/>
        <w:jc w:val="both"/>
        <w:rPr>
          <w:rFonts w:ascii="Times New Roman" w:hAnsi="Times New Roman"/>
          <w:i/>
          <w:sz w:val="16"/>
          <w:szCs w:val="16"/>
        </w:rPr>
      </w:pPr>
    </w:p>
    <w:p w14:paraId="113AA615" w14:textId="77777777" w:rsidR="00B665CD" w:rsidRPr="004D5EB4" w:rsidRDefault="00B665CD" w:rsidP="00B665CD">
      <w:pPr>
        <w:shd w:val="clear" w:color="auto" w:fill="BFBFBF"/>
        <w:spacing w:after="0" w:line="360" w:lineRule="auto"/>
        <w:jc w:val="both"/>
        <w:rPr>
          <w:rFonts w:ascii="Arial" w:hAnsi="Arial" w:cs="Arial"/>
          <w:b/>
          <w:sz w:val="21"/>
          <w:szCs w:val="21"/>
        </w:rPr>
      </w:pPr>
      <w:r w:rsidRPr="004D5EB4">
        <w:rPr>
          <w:rFonts w:ascii="Arial" w:hAnsi="Arial" w:cs="Arial"/>
          <w:b/>
          <w:sz w:val="21"/>
          <w:szCs w:val="21"/>
        </w:rPr>
        <w:t>OŚWIADCZENIE DOTYCZĄCE PODANYCH INFORMACJI:</w:t>
      </w:r>
    </w:p>
    <w:p w14:paraId="12022755" w14:textId="77777777" w:rsidR="00B665CD" w:rsidRPr="004D5EB4" w:rsidRDefault="00B665CD" w:rsidP="00B665CD">
      <w:pPr>
        <w:spacing w:after="0" w:line="240" w:lineRule="auto"/>
        <w:jc w:val="both"/>
        <w:rPr>
          <w:rFonts w:ascii="Times New Roman" w:eastAsia="MyriadPro-Bold" w:hAnsi="Times New Roman"/>
          <w:color w:val="000000"/>
          <w:sz w:val="24"/>
          <w:szCs w:val="24"/>
        </w:rPr>
      </w:pPr>
      <w:r w:rsidRPr="004D5EB4">
        <w:rPr>
          <w:rFonts w:ascii="Times New Roman" w:eastAsia="MyriadPro-Bold" w:hAnsi="Times New Roman"/>
          <w:color w:val="000000"/>
          <w:sz w:val="24"/>
          <w:szCs w:val="24"/>
        </w:rPr>
        <w:t xml:space="preserve">Oświadczam, że wszystkie informacje podane w powyższych oświadczeniach są aktualne </w:t>
      </w:r>
      <w:r w:rsidRPr="004D5EB4">
        <w:rPr>
          <w:rFonts w:ascii="Times New Roman" w:eastAsia="MyriadPro-Bold" w:hAnsi="Times New Roman"/>
          <w:color w:val="000000"/>
          <w:sz w:val="24"/>
          <w:szCs w:val="24"/>
        </w:rPr>
        <w:br/>
        <w:t>i zgodne z prawdą oraz zostały przedstawione z pełną świadomością konsekwencji wprowadzenia zamawiającego w błąd przy przedstawianiu informacji.</w:t>
      </w:r>
    </w:p>
    <w:p w14:paraId="77ABA817" w14:textId="77777777" w:rsidR="00B665CD" w:rsidRDefault="00B665CD" w:rsidP="00B665CD">
      <w:pPr>
        <w:spacing w:after="0" w:line="360" w:lineRule="auto"/>
        <w:jc w:val="both"/>
        <w:rPr>
          <w:rFonts w:ascii="Times New Roman" w:eastAsia="MyriadPro-Bold" w:hAnsi="Times New Roman"/>
          <w:color w:val="000000"/>
          <w:sz w:val="24"/>
          <w:szCs w:val="24"/>
        </w:rPr>
      </w:pPr>
    </w:p>
    <w:p w14:paraId="020BE280" w14:textId="77777777" w:rsidR="005F184B" w:rsidRPr="004D5EB4" w:rsidRDefault="005F184B" w:rsidP="00B665CD">
      <w:pPr>
        <w:spacing w:after="0" w:line="360" w:lineRule="auto"/>
        <w:jc w:val="both"/>
        <w:rPr>
          <w:rFonts w:ascii="Times New Roman" w:eastAsia="MyriadPro-Bold" w:hAnsi="Times New Roman"/>
          <w:color w:val="000000"/>
          <w:sz w:val="24"/>
          <w:szCs w:val="24"/>
        </w:rPr>
      </w:pPr>
    </w:p>
    <w:p w14:paraId="0F5C6DC0" w14:textId="77777777" w:rsidR="00B665CD" w:rsidRPr="004D5EB4" w:rsidRDefault="00B665CD" w:rsidP="00B665CD">
      <w:pPr>
        <w:spacing w:after="0" w:line="360" w:lineRule="auto"/>
        <w:jc w:val="both"/>
        <w:rPr>
          <w:rFonts w:ascii="Times New Roman" w:eastAsia="MyriadPro-Bold" w:hAnsi="Times New Roman"/>
          <w:color w:val="000000"/>
          <w:sz w:val="16"/>
          <w:szCs w:val="16"/>
        </w:rPr>
      </w:pPr>
      <w:r w:rsidRPr="004D5EB4">
        <w:rPr>
          <w:rFonts w:ascii="Times New Roman" w:eastAsia="MyriadPro-Bold" w:hAnsi="Times New Roman"/>
          <w:color w:val="000000"/>
          <w:sz w:val="16"/>
          <w:szCs w:val="16"/>
        </w:rPr>
        <w:t xml:space="preserve">…………….……. (miejscowość), dnia ………….……. r. </w:t>
      </w:r>
    </w:p>
    <w:p w14:paraId="67EB07BC" w14:textId="77777777" w:rsidR="00B665CD" w:rsidRPr="004D5EB4" w:rsidRDefault="00B665CD" w:rsidP="00B665CD">
      <w:pPr>
        <w:spacing w:after="0" w:line="360" w:lineRule="auto"/>
        <w:jc w:val="both"/>
        <w:rPr>
          <w:rFonts w:ascii="Times New Roman" w:eastAsia="MyriadPro-Bold" w:hAnsi="Times New Roman"/>
          <w:color w:val="000000"/>
          <w:sz w:val="16"/>
          <w:szCs w:val="16"/>
        </w:rPr>
      </w:pPr>
    </w:p>
    <w:p w14:paraId="3E949ED9" w14:textId="77777777" w:rsidR="00B665CD" w:rsidRDefault="00B665CD" w:rsidP="00B665CD">
      <w:pPr>
        <w:spacing w:after="0" w:line="360" w:lineRule="auto"/>
        <w:jc w:val="both"/>
        <w:rPr>
          <w:rFonts w:ascii="Times New Roman" w:eastAsia="MyriadPro-Bold" w:hAnsi="Times New Roman"/>
          <w:color w:val="000000"/>
          <w:sz w:val="16"/>
          <w:szCs w:val="16"/>
        </w:rPr>
      </w:pPr>
    </w:p>
    <w:p w14:paraId="669EC5B8" w14:textId="77777777" w:rsidR="002712CB" w:rsidRDefault="002712CB" w:rsidP="00B665CD">
      <w:pPr>
        <w:spacing w:after="0" w:line="360" w:lineRule="auto"/>
        <w:jc w:val="both"/>
        <w:rPr>
          <w:rFonts w:ascii="Times New Roman" w:eastAsia="MyriadPro-Bold" w:hAnsi="Times New Roman"/>
          <w:color w:val="000000"/>
          <w:sz w:val="16"/>
          <w:szCs w:val="16"/>
        </w:rPr>
      </w:pPr>
    </w:p>
    <w:p w14:paraId="74140A58" w14:textId="77777777" w:rsidR="002712CB" w:rsidRDefault="002712CB" w:rsidP="00B665CD">
      <w:pPr>
        <w:spacing w:after="0" w:line="360" w:lineRule="auto"/>
        <w:jc w:val="both"/>
        <w:rPr>
          <w:rFonts w:ascii="Times New Roman" w:eastAsia="MyriadPro-Bold" w:hAnsi="Times New Roman"/>
          <w:color w:val="000000"/>
          <w:sz w:val="16"/>
          <w:szCs w:val="16"/>
        </w:rPr>
      </w:pPr>
    </w:p>
    <w:p w14:paraId="3FDDBE64" w14:textId="77777777" w:rsidR="002712CB" w:rsidRPr="004D5EB4" w:rsidRDefault="002712CB" w:rsidP="00B665CD">
      <w:pPr>
        <w:spacing w:after="0" w:line="360" w:lineRule="auto"/>
        <w:jc w:val="both"/>
        <w:rPr>
          <w:rFonts w:ascii="Times New Roman" w:eastAsia="MyriadPro-Bold" w:hAnsi="Times New Roman"/>
          <w:color w:val="000000"/>
          <w:sz w:val="16"/>
          <w:szCs w:val="16"/>
        </w:rPr>
      </w:pPr>
    </w:p>
    <w:p w14:paraId="38DDD5E0" w14:textId="77777777" w:rsidR="00B665CD" w:rsidRPr="004D5EB4" w:rsidRDefault="00B665CD" w:rsidP="00B665CD">
      <w:pPr>
        <w:spacing w:after="0" w:line="360" w:lineRule="auto"/>
        <w:jc w:val="both"/>
        <w:rPr>
          <w:rFonts w:ascii="Times New Roman" w:eastAsia="MyriadPro-Bold" w:hAnsi="Times New Roman"/>
          <w:color w:val="000000"/>
          <w:sz w:val="16"/>
          <w:szCs w:val="16"/>
        </w:rPr>
      </w:pP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r>
      <w:r w:rsidRPr="004D5EB4">
        <w:rPr>
          <w:rFonts w:ascii="Times New Roman" w:eastAsia="MyriadPro-Bold" w:hAnsi="Times New Roman"/>
          <w:color w:val="000000"/>
          <w:sz w:val="16"/>
          <w:szCs w:val="16"/>
        </w:rPr>
        <w:tab/>
        <w:t>…………………………………………</w:t>
      </w:r>
    </w:p>
    <w:p w14:paraId="3162BA28" w14:textId="77777777" w:rsidR="00B665CD" w:rsidRPr="004D5EB4" w:rsidRDefault="00B665CD" w:rsidP="00B665CD">
      <w:pPr>
        <w:spacing w:after="0" w:line="360" w:lineRule="auto"/>
        <w:ind w:left="5664" w:firstLine="708"/>
        <w:jc w:val="both"/>
        <w:rPr>
          <w:rFonts w:ascii="Times New Roman" w:eastAsia="MyriadPro-Bold" w:hAnsi="Times New Roman"/>
          <w:color w:val="000000"/>
          <w:sz w:val="16"/>
          <w:szCs w:val="16"/>
        </w:rPr>
      </w:pPr>
      <w:r w:rsidRPr="004D5EB4">
        <w:rPr>
          <w:rFonts w:ascii="Times New Roman" w:eastAsia="MyriadPro-Bold" w:hAnsi="Times New Roman"/>
          <w:color w:val="000000"/>
          <w:sz w:val="16"/>
          <w:szCs w:val="16"/>
        </w:rPr>
        <w:t>(podpis)</w:t>
      </w:r>
    </w:p>
    <w:p w14:paraId="338C6AD2" w14:textId="77777777" w:rsidR="00B665CD" w:rsidRPr="004D5EB4" w:rsidRDefault="00B665CD" w:rsidP="00B665CD">
      <w:pPr>
        <w:rPr>
          <w:rFonts w:ascii="Times New Roman" w:hAnsi="Times New Roman"/>
          <w:sz w:val="24"/>
          <w:szCs w:val="24"/>
        </w:rPr>
      </w:pPr>
    </w:p>
    <w:p w14:paraId="2CEACF69" w14:textId="77777777" w:rsidR="00B665CD" w:rsidRDefault="00B665CD" w:rsidP="00B665CD">
      <w:pPr>
        <w:rPr>
          <w:rFonts w:ascii="Times New Roman" w:hAnsi="Times New Roman"/>
          <w:szCs w:val="24"/>
        </w:rPr>
      </w:pPr>
    </w:p>
    <w:p w14:paraId="4723AFCF" w14:textId="77777777" w:rsidR="00B665CD" w:rsidRDefault="00B665CD" w:rsidP="00B665CD">
      <w:pPr>
        <w:rPr>
          <w:rFonts w:ascii="Times New Roman" w:hAnsi="Times New Roman"/>
          <w:szCs w:val="24"/>
        </w:rPr>
      </w:pPr>
    </w:p>
    <w:p w14:paraId="3F1C68AC" w14:textId="77777777" w:rsidR="002712CB" w:rsidRDefault="002712CB" w:rsidP="00B665CD">
      <w:pPr>
        <w:rPr>
          <w:rFonts w:ascii="Times New Roman" w:hAnsi="Times New Roman"/>
          <w:szCs w:val="24"/>
        </w:rPr>
      </w:pPr>
    </w:p>
    <w:p w14:paraId="105277EB" w14:textId="77777777" w:rsidR="002712CB" w:rsidRDefault="002712CB" w:rsidP="00B665CD">
      <w:pPr>
        <w:rPr>
          <w:rFonts w:ascii="Times New Roman" w:hAnsi="Times New Roman"/>
          <w:szCs w:val="24"/>
        </w:rPr>
      </w:pPr>
    </w:p>
    <w:p w14:paraId="46CF2ED7" w14:textId="77777777" w:rsidR="00B665CD" w:rsidRDefault="00B665CD" w:rsidP="00B665CD">
      <w:pPr>
        <w:rPr>
          <w:rFonts w:ascii="Times New Roman" w:hAnsi="Times New Roman"/>
          <w:szCs w:val="24"/>
        </w:rPr>
      </w:pPr>
    </w:p>
    <w:p w14:paraId="155D1B72" w14:textId="77777777" w:rsidR="00216293" w:rsidRDefault="00216293" w:rsidP="00B665CD">
      <w:pPr>
        <w:rPr>
          <w:rFonts w:ascii="Times New Roman" w:hAnsi="Times New Roman"/>
          <w:szCs w:val="24"/>
        </w:rPr>
      </w:pPr>
    </w:p>
    <w:p w14:paraId="2FF29618" w14:textId="77777777" w:rsidR="00216293" w:rsidRDefault="00216293" w:rsidP="00B665CD">
      <w:pPr>
        <w:rPr>
          <w:rFonts w:ascii="Times New Roman" w:hAnsi="Times New Roman"/>
          <w:szCs w:val="24"/>
        </w:rPr>
      </w:pPr>
    </w:p>
    <w:p w14:paraId="0874DA9C" w14:textId="77777777" w:rsidR="00216293" w:rsidRDefault="00216293" w:rsidP="00B665CD">
      <w:pPr>
        <w:rPr>
          <w:rFonts w:ascii="Times New Roman" w:hAnsi="Times New Roman"/>
          <w:szCs w:val="24"/>
        </w:rPr>
      </w:pPr>
    </w:p>
    <w:p w14:paraId="1544B7FD" w14:textId="77777777" w:rsidR="002712CB" w:rsidRDefault="002712CB" w:rsidP="002712CB">
      <w:pPr>
        <w:spacing w:after="0"/>
        <w:rPr>
          <w:rFonts w:ascii="Times New Roman" w:hAnsi="Times New Roman"/>
          <w:color w:val="FF0000"/>
          <w:sz w:val="16"/>
          <w:szCs w:val="16"/>
        </w:rPr>
      </w:pPr>
      <w:r w:rsidRPr="004D5EB4">
        <w:rPr>
          <w:rFonts w:ascii="Times New Roman" w:hAnsi="Times New Roman"/>
          <w:color w:val="FF0000"/>
          <w:sz w:val="16"/>
          <w:szCs w:val="16"/>
        </w:rPr>
        <w:t>*</w:t>
      </w:r>
      <w:r>
        <w:rPr>
          <w:rFonts w:ascii="Times New Roman" w:hAnsi="Times New Roman"/>
          <w:color w:val="FF0000"/>
          <w:sz w:val="16"/>
          <w:szCs w:val="16"/>
        </w:rPr>
        <w:t xml:space="preserve"> </w:t>
      </w:r>
      <w:r w:rsidRPr="004D5EB4">
        <w:rPr>
          <w:rFonts w:ascii="Times New Roman" w:hAnsi="Times New Roman"/>
          <w:color w:val="FF0000"/>
          <w:sz w:val="16"/>
          <w:szCs w:val="16"/>
        </w:rPr>
        <w:t>niewłaściwe wykreślić</w:t>
      </w:r>
    </w:p>
    <w:p w14:paraId="08531C23" w14:textId="77777777" w:rsidR="002712CB" w:rsidRDefault="002712CB" w:rsidP="002712CB">
      <w:pPr>
        <w:spacing w:after="0"/>
        <w:rPr>
          <w:rFonts w:ascii="Times New Roman" w:hAnsi="Times New Roman"/>
          <w:color w:val="FF0000"/>
          <w:sz w:val="16"/>
          <w:szCs w:val="16"/>
        </w:rPr>
      </w:pPr>
      <w:r>
        <w:rPr>
          <w:rFonts w:ascii="Times New Roman" w:hAnsi="Times New Roman"/>
          <w:color w:val="FF0000"/>
          <w:sz w:val="16"/>
          <w:szCs w:val="16"/>
        </w:rPr>
        <w:t>□ właściwe zaznaczyć</w:t>
      </w:r>
    </w:p>
    <w:p w14:paraId="776B192B" w14:textId="77777777" w:rsidR="002712CB" w:rsidRDefault="002712CB" w:rsidP="002712CB">
      <w:pPr>
        <w:spacing w:after="0"/>
        <w:rPr>
          <w:rFonts w:ascii="Times New Roman" w:hAnsi="Times New Roman"/>
          <w:color w:val="FF0000"/>
          <w:sz w:val="16"/>
          <w:szCs w:val="16"/>
        </w:rPr>
      </w:pPr>
      <w:r>
        <w:rPr>
          <w:rFonts w:ascii="Times New Roman" w:hAnsi="Times New Roman"/>
          <w:color w:val="FF0000"/>
          <w:sz w:val="16"/>
          <w:szCs w:val="16"/>
        </w:rPr>
        <w:t>…… wykropkowane uzupełnić</w:t>
      </w:r>
    </w:p>
    <w:p w14:paraId="6A7B08CA" w14:textId="77777777" w:rsidR="005E2634" w:rsidRDefault="005E2634" w:rsidP="002712CB">
      <w:pPr>
        <w:spacing w:after="0"/>
        <w:rPr>
          <w:rFonts w:ascii="Times New Roman" w:hAnsi="Times New Roman"/>
          <w:color w:val="FF0000"/>
          <w:sz w:val="16"/>
          <w:szCs w:val="16"/>
        </w:rPr>
      </w:pPr>
    </w:p>
    <w:p w14:paraId="05D80A26" w14:textId="77777777" w:rsidR="005E2634" w:rsidRDefault="005E2634" w:rsidP="002712CB">
      <w:pPr>
        <w:spacing w:after="0"/>
        <w:rPr>
          <w:rFonts w:ascii="Times New Roman" w:hAnsi="Times New Roman"/>
          <w:color w:val="FF0000"/>
          <w:sz w:val="16"/>
          <w:szCs w:val="16"/>
        </w:rPr>
      </w:pPr>
    </w:p>
    <w:p w14:paraId="6978580D" w14:textId="2BF6A4CE" w:rsidR="00D63D8A" w:rsidRPr="000C1400" w:rsidRDefault="00D63D8A" w:rsidP="00D51FA6">
      <w:pPr>
        <w:pStyle w:val="Nagwek1"/>
        <w:spacing w:before="120"/>
        <w:ind w:left="2694" w:hanging="2694"/>
        <w:jc w:val="both"/>
        <w:rPr>
          <w:rFonts w:ascii="Times New Roman" w:eastAsia="MyriadPro-Bold" w:hAnsi="Times New Roman"/>
          <w:b w:val="0"/>
          <w:color w:val="000000"/>
          <w:sz w:val="24"/>
          <w:szCs w:val="24"/>
        </w:rPr>
      </w:pPr>
      <w:bookmarkStart w:id="6" w:name="_Załącznik_nr_3"/>
      <w:bookmarkStart w:id="7" w:name="_Toc32308776"/>
      <w:bookmarkStart w:id="8" w:name="_Toc409183190"/>
      <w:bookmarkStart w:id="9" w:name="_Toc354554668"/>
      <w:bookmarkEnd w:id="2"/>
      <w:bookmarkEnd w:id="3"/>
      <w:bookmarkEnd w:id="6"/>
      <w:r w:rsidRPr="000C1400">
        <w:rPr>
          <w:rFonts w:ascii="Times New Roman" w:hAnsi="Times New Roman"/>
          <w:sz w:val="24"/>
          <w:szCs w:val="24"/>
        </w:rPr>
        <w:t xml:space="preserve">Załącznik nr </w:t>
      </w:r>
      <w:r w:rsidR="00A262CA">
        <w:rPr>
          <w:rFonts w:ascii="Times New Roman" w:hAnsi="Times New Roman"/>
          <w:sz w:val="24"/>
          <w:szCs w:val="24"/>
        </w:rPr>
        <w:t>6</w:t>
      </w:r>
      <w:r w:rsidRPr="000C1400">
        <w:rPr>
          <w:rFonts w:ascii="Times New Roman" w:hAnsi="Times New Roman"/>
          <w:sz w:val="24"/>
          <w:szCs w:val="24"/>
        </w:rPr>
        <w:t xml:space="preserve"> do SIWZ – </w:t>
      </w:r>
      <w:r w:rsidRPr="000C1400">
        <w:rPr>
          <w:rFonts w:ascii="Times New Roman" w:hAnsi="Times New Roman"/>
          <w:sz w:val="24"/>
          <w:szCs w:val="24"/>
        </w:rPr>
        <w:tab/>
        <w:t xml:space="preserve">Oświadczenie na podstawie art. 24 ust. 11 ustawy z dnia 29 stycznia 2004 </w:t>
      </w:r>
      <w:r w:rsidR="00F16546" w:rsidRPr="000C1400">
        <w:rPr>
          <w:rFonts w:ascii="Times New Roman" w:hAnsi="Times New Roman"/>
          <w:sz w:val="24"/>
          <w:szCs w:val="24"/>
        </w:rPr>
        <w:t>r. Prawo zamówień publicznych o </w:t>
      </w:r>
      <w:r w:rsidRPr="000C1400">
        <w:rPr>
          <w:rFonts w:ascii="Times New Roman" w:hAnsi="Times New Roman"/>
          <w:sz w:val="24"/>
          <w:szCs w:val="24"/>
        </w:rPr>
        <w:t>przynależności lub braku przynależności do grupy kapitałowej</w:t>
      </w:r>
      <w:bookmarkEnd w:id="7"/>
      <w:r w:rsidRPr="000C1400">
        <w:rPr>
          <w:rFonts w:ascii="Times New Roman" w:hAnsi="Times New Roman"/>
          <w:sz w:val="24"/>
          <w:szCs w:val="24"/>
        </w:rPr>
        <w:t xml:space="preserve"> </w:t>
      </w:r>
    </w:p>
    <w:p w14:paraId="48D6C77C" w14:textId="77777777" w:rsidR="00D63D8A" w:rsidRPr="000C1400" w:rsidRDefault="00D63D8A" w:rsidP="00D63D8A">
      <w:pPr>
        <w:autoSpaceDE w:val="0"/>
        <w:autoSpaceDN w:val="0"/>
        <w:adjustRightInd w:val="0"/>
        <w:spacing w:after="0"/>
        <w:ind w:left="3261" w:right="990" w:hanging="3261"/>
        <w:jc w:val="both"/>
        <w:rPr>
          <w:rFonts w:ascii="Times New Roman" w:eastAsia="MyriadPro-Bold" w:hAnsi="Times New Roman"/>
          <w:color w:val="000000"/>
          <w:sz w:val="24"/>
          <w:szCs w:val="24"/>
        </w:rPr>
      </w:pPr>
    </w:p>
    <w:p w14:paraId="72AFB4F0" w14:textId="77777777" w:rsidR="00D63D8A" w:rsidRPr="000C1400" w:rsidRDefault="00D63D8A" w:rsidP="00D63D8A">
      <w:pPr>
        <w:autoSpaceDE w:val="0"/>
        <w:autoSpaceDN w:val="0"/>
        <w:adjustRightInd w:val="0"/>
        <w:spacing w:after="0"/>
        <w:ind w:right="990"/>
        <w:jc w:val="both"/>
        <w:rPr>
          <w:rFonts w:ascii="Times New Roman" w:eastAsia="MyriadPro-Bold" w:hAnsi="Times New Roman"/>
          <w:color w:val="000000"/>
          <w:sz w:val="24"/>
          <w:szCs w:val="24"/>
        </w:rPr>
      </w:pPr>
      <w:r w:rsidRPr="000C1400">
        <w:rPr>
          <w:rFonts w:ascii="Times New Roman" w:eastAsia="MyriadPro-Bold" w:hAnsi="Times New Roman"/>
          <w:color w:val="000000"/>
          <w:sz w:val="24"/>
          <w:szCs w:val="24"/>
        </w:rPr>
        <w:t>........................................................................</w:t>
      </w:r>
    </w:p>
    <w:p w14:paraId="59BD53AC" w14:textId="77777777" w:rsidR="00D63D8A" w:rsidRPr="000C1400" w:rsidRDefault="00D63D8A" w:rsidP="00D63D8A">
      <w:pPr>
        <w:autoSpaceDE w:val="0"/>
        <w:autoSpaceDN w:val="0"/>
        <w:adjustRightInd w:val="0"/>
        <w:spacing w:after="0"/>
        <w:ind w:right="990"/>
        <w:jc w:val="both"/>
        <w:rPr>
          <w:rFonts w:ascii="Times New Roman" w:eastAsia="MyriadPro-Bold" w:hAnsi="Times New Roman"/>
          <w:color w:val="000000"/>
          <w:sz w:val="24"/>
          <w:szCs w:val="24"/>
        </w:rPr>
      </w:pPr>
      <w:r w:rsidRPr="000C1400">
        <w:rPr>
          <w:rFonts w:ascii="Times New Roman" w:eastAsia="MyriadPro-Bold" w:hAnsi="Times New Roman"/>
          <w:color w:val="000000"/>
          <w:sz w:val="24"/>
          <w:szCs w:val="24"/>
        </w:rPr>
        <w:t>........................................................................</w:t>
      </w:r>
    </w:p>
    <w:p w14:paraId="4F3FCA52" w14:textId="77777777" w:rsidR="00D63D8A" w:rsidRPr="000C1400" w:rsidRDefault="00D63D8A" w:rsidP="00D63D8A">
      <w:pPr>
        <w:autoSpaceDE w:val="0"/>
        <w:autoSpaceDN w:val="0"/>
        <w:adjustRightInd w:val="0"/>
        <w:spacing w:after="0"/>
        <w:ind w:right="990"/>
        <w:jc w:val="both"/>
        <w:rPr>
          <w:rFonts w:ascii="Times New Roman" w:eastAsia="MyriadPro-Bold" w:hAnsi="Times New Roman"/>
          <w:color w:val="000000"/>
          <w:sz w:val="24"/>
          <w:szCs w:val="24"/>
        </w:rPr>
      </w:pPr>
      <w:r w:rsidRPr="000C1400">
        <w:rPr>
          <w:rFonts w:ascii="Times New Roman" w:eastAsia="MyriadPro-Bold" w:hAnsi="Times New Roman"/>
          <w:color w:val="000000"/>
          <w:sz w:val="24"/>
          <w:szCs w:val="24"/>
        </w:rPr>
        <w:t>........................................................................</w:t>
      </w:r>
    </w:p>
    <w:p w14:paraId="5D4187A6" w14:textId="77777777" w:rsidR="00D63D8A" w:rsidRPr="000C1400" w:rsidRDefault="00D63D8A" w:rsidP="00D63D8A">
      <w:pPr>
        <w:autoSpaceDE w:val="0"/>
        <w:autoSpaceDN w:val="0"/>
        <w:adjustRightInd w:val="0"/>
        <w:spacing w:after="0"/>
        <w:ind w:right="990"/>
        <w:jc w:val="both"/>
        <w:rPr>
          <w:rFonts w:ascii="Times New Roman" w:eastAsia="MyriadPro-Bold" w:hAnsi="Times New Roman"/>
          <w:color w:val="000000"/>
          <w:sz w:val="24"/>
          <w:szCs w:val="24"/>
        </w:rPr>
      </w:pPr>
      <w:r w:rsidRPr="000C1400">
        <w:rPr>
          <w:rFonts w:ascii="Times New Roman" w:eastAsia="MyriadPro-Bold" w:hAnsi="Times New Roman"/>
          <w:color w:val="000000"/>
          <w:sz w:val="24"/>
          <w:szCs w:val="24"/>
        </w:rPr>
        <w:t>........................................................................</w:t>
      </w:r>
    </w:p>
    <w:p w14:paraId="35FDDFAB" w14:textId="77777777" w:rsidR="00D63D8A" w:rsidRPr="000C1400" w:rsidRDefault="00D63D8A" w:rsidP="00D63D8A">
      <w:pPr>
        <w:autoSpaceDE w:val="0"/>
        <w:autoSpaceDN w:val="0"/>
        <w:adjustRightInd w:val="0"/>
        <w:spacing w:after="0"/>
        <w:ind w:right="990"/>
        <w:jc w:val="both"/>
        <w:rPr>
          <w:rFonts w:ascii="Times New Roman" w:eastAsia="MyriadPro-Bold" w:hAnsi="Times New Roman"/>
          <w:i/>
          <w:iCs/>
          <w:color w:val="000000"/>
          <w:sz w:val="24"/>
          <w:szCs w:val="24"/>
        </w:rPr>
      </w:pPr>
      <w:r w:rsidRPr="000C1400">
        <w:rPr>
          <w:rFonts w:ascii="Times New Roman" w:eastAsia="MyriadPro-Bold" w:hAnsi="Times New Roman"/>
          <w:i/>
          <w:iCs/>
          <w:color w:val="000000"/>
          <w:sz w:val="24"/>
          <w:szCs w:val="24"/>
        </w:rPr>
        <w:t>(nazwa i adres Wykonawcy)</w:t>
      </w:r>
    </w:p>
    <w:p w14:paraId="677A8054" w14:textId="77777777" w:rsidR="00D63D8A" w:rsidRPr="000C1400" w:rsidRDefault="00D63D8A" w:rsidP="00D63D8A">
      <w:pPr>
        <w:pStyle w:val="Default"/>
        <w:spacing w:line="276" w:lineRule="auto"/>
        <w:jc w:val="center"/>
        <w:rPr>
          <w:b/>
          <w:bCs/>
        </w:rPr>
      </w:pPr>
    </w:p>
    <w:p w14:paraId="619A1538" w14:textId="77777777" w:rsidR="00D63D8A" w:rsidRPr="000C1400" w:rsidRDefault="00D63D8A" w:rsidP="00D63D8A">
      <w:pPr>
        <w:pStyle w:val="Default"/>
        <w:spacing w:line="276" w:lineRule="auto"/>
        <w:jc w:val="center"/>
        <w:rPr>
          <w:b/>
          <w:bCs/>
        </w:rPr>
      </w:pPr>
    </w:p>
    <w:p w14:paraId="6F2CE519" w14:textId="77777777" w:rsidR="00D63D8A" w:rsidRPr="000C1400" w:rsidRDefault="00D63D8A" w:rsidP="00D63D8A">
      <w:pPr>
        <w:pStyle w:val="Default"/>
        <w:spacing w:line="276" w:lineRule="auto"/>
        <w:jc w:val="center"/>
        <w:rPr>
          <w:b/>
          <w:bCs/>
        </w:rPr>
      </w:pPr>
      <w:r w:rsidRPr="000C1400">
        <w:rPr>
          <w:b/>
          <w:bCs/>
        </w:rPr>
        <w:t>Oświadczenie o przynależności lub braku przynależności do grupy kapitałowej</w:t>
      </w:r>
      <w:r w:rsidRPr="000C1400">
        <w:rPr>
          <w:b/>
          <w:bCs/>
        </w:rPr>
        <w:br/>
      </w:r>
    </w:p>
    <w:p w14:paraId="285DF588" w14:textId="77777777" w:rsidR="00D63D8A" w:rsidRPr="000C1400" w:rsidRDefault="00D63D8A" w:rsidP="00D63D8A">
      <w:pPr>
        <w:pStyle w:val="Bezodstpw1"/>
        <w:spacing w:line="276" w:lineRule="auto"/>
        <w:ind w:firstLine="567"/>
        <w:jc w:val="both"/>
        <w:rPr>
          <w:rFonts w:ascii="Times New Roman" w:eastAsia="MyriadPro-Bold" w:hAnsi="Times New Roman"/>
          <w:color w:val="000000"/>
          <w:sz w:val="24"/>
          <w:szCs w:val="24"/>
        </w:rPr>
      </w:pPr>
    </w:p>
    <w:p w14:paraId="3CB6EF68" w14:textId="45F8407A" w:rsidR="00874027" w:rsidRDefault="00D63D8A" w:rsidP="00F372C8">
      <w:pPr>
        <w:pStyle w:val="Stopka"/>
        <w:suppressAutoHyphens/>
        <w:overflowPunct w:val="0"/>
        <w:autoSpaceDE w:val="0"/>
        <w:jc w:val="both"/>
        <w:textAlignment w:val="baseline"/>
        <w:rPr>
          <w:rFonts w:ascii="Times New Roman" w:hAnsi="Times New Roman"/>
          <w:sz w:val="24"/>
          <w:szCs w:val="24"/>
        </w:rPr>
      </w:pPr>
      <w:r w:rsidRPr="000C1400">
        <w:rPr>
          <w:rFonts w:ascii="Times New Roman" w:eastAsia="MyriadPro-Bold" w:hAnsi="Times New Roman"/>
          <w:color w:val="000000"/>
          <w:sz w:val="24"/>
          <w:szCs w:val="24"/>
        </w:rPr>
        <w:t xml:space="preserve">W związku ze złożeniem oferty </w:t>
      </w:r>
      <w:r w:rsidR="00C0790A" w:rsidRPr="000C1400">
        <w:rPr>
          <w:rFonts w:ascii="Times New Roman" w:eastAsia="MyriadPro-Bold" w:hAnsi="Times New Roman"/>
          <w:color w:val="000000"/>
          <w:sz w:val="24"/>
          <w:szCs w:val="24"/>
        </w:rPr>
        <w:t>w postępowaniu o udzielenie zamówienia publicznego na roboty budowlane związane z</w:t>
      </w:r>
      <w:r w:rsidR="00805B47" w:rsidRPr="000C1400">
        <w:rPr>
          <w:rFonts w:ascii="Times New Roman" w:eastAsia="MyriadPro-Bold" w:hAnsi="Times New Roman"/>
          <w:color w:val="000000"/>
          <w:sz w:val="24"/>
          <w:szCs w:val="24"/>
        </w:rPr>
        <w:t> </w:t>
      </w:r>
      <w:r w:rsidR="00C0790A" w:rsidRPr="000C1400">
        <w:rPr>
          <w:rFonts w:ascii="Times New Roman" w:eastAsia="MyriadPro-Bold" w:hAnsi="Times New Roman"/>
          <w:color w:val="000000"/>
          <w:sz w:val="24"/>
          <w:szCs w:val="24"/>
        </w:rPr>
        <w:t xml:space="preserve">realizacją </w:t>
      </w:r>
      <w:r w:rsidR="00A32385" w:rsidRPr="000C1400">
        <w:rPr>
          <w:rFonts w:ascii="Times New Roman" w:eastAsia="MyriadPro-Bold" w:hAnsi="Times New Roman"/>
          <w:color w:val="000000"/>
          <w:sz w:val="24"/>
          <w:szCs w:val="24"/>
        </w:rPr>
        <w:t>zadania</w:t>
      </w:r>
      <w:r w:rsidR="005F419E" w:rsidRPr="000C1400">
        <w:rPr>
          <w:rFonts w:ascii="Times New Roman" w:eastAsia="MyriadPro-Bold" w:hAnsi="Times New Roman"/>
          <w:color w:val="000000"/>
          <w:sz w:val="24"/>
          <w:szCs w:val="24"/>
        </w:rPr>
        <w:t xml:space="preserve"> </w:t>
      </w:r>
      <w:r w:rsidR="00A32385" w:rsidRPr="000C1400">
        <w:rPr>
          <w:rFonts w:ascii="Times New Roman" w:hAnsi="Times New Roman"/>
          <w:i/>
        </w:rPr>
        <w:t>pn.:</w:t>
      </w:r>
      <w:r w:rsidR="0066204E">
        <w:rPr>
          <w:rFonts w:ascii="Times New Roman" w:hAnsi="Times New Roman"/>
          <w:i/>
        </w:rPr>
        <w:t xml:space="preserve"> </w:t>
      </w:r>
      <w:r w:rsidR="00F372C8" w:rsidRPr="00F372C8">
        <w:rPr>
          <w:rFonts w:ascii="Times New Roman" w:hAnsi="Times New Roman"/>
          <w:b/>
          <w:i/>
          <w:sz w:val="24"/>
          <w:szCs w:val="24"/>
        </w:rPr>
        <w:t>„Budowa kanalizacji sanitarnej w miejscowości Korczowa, Gmina Radymno – Etap I, wraz z rurociągiem tłocznym Korczowa – Młyny” Nr referencyjny: ZP.271.3.2020, zamówienia prowadzonego przez PRZEDSIĘBIORSTWO KOMUNALNE  GMINY RADYMNO  SP. Z O.O.</w:t>
      </w:r>
    </w:p>
    <w:p w14:paraId="510B4D1C" w14:textId="6C42346C" w:rsidR="00D63D8A" w:rsidRPr="000C1400" w:rsidRDefault="001D2F3F" w:rsidP="00447D11">
      <w:pPr>
        <w:autoSpaceDE w:val="0"/>
        <w:autoSpaceDN w:val="0"/>
        <w:adjustRightInd w:val="0"/>
        <w:spacing w:after="0"/>
        <w:ind w:firstLine="720"/>
        <w:jc w:val="both"/>
        <w:rPr>
          <w:rFonts w:ascii="Times New Roman" w:hAnsi="Times New Roman"/>
          <w:i/>
          <w:sz w:val="18"/>
          <w:szCs w:val="24"/>
        </w:rPr>
      </w:pPr>
      <w:r w:rsidRPr="000C1400">
        <w:rPr>
          <w:rFonts w:ascii="Times New Roman" w:hAnsi="Times New Roman"/>
          <w:i/>
        </w:rPr>
        <w:t xml:space="preserve"> </w:t>
      </w:r>
      <w:r w:rsidR="00D63D8A" w:rsidRPr="000C1400">
        <w:rPr>
          <w:rFonts w:ascii="Times New Roman" w:eastAsia="MyriadPro-Bold" w:hAnsi="Times New Roman"/>
          <w:color w:val="000000"/>
          <w:sz w:val="24"/>
          <w:szCs w:val="24"/>
        </w:rPr>
        <w:t xml:space="preserve">w imieniu Wykonawcy wskazanego powyżej oświadczam, że </w:t>
      </w:r>
      <w:r w:rsidR="00D63D8A" w:rsidRPr="000C1400">
        <w:rPr>
          <w:rFonts w:ascii="Times New Roman" w:eastAsia="MyriadPro-Bold" w:hAnsi="Times New Roman"/>
          <w:color w:val="000000"/>
          <w:sz w:val="24"/>
          <w:szCs w:val="24"/>
          <w:u w:val="single"/>
        </w:rPr>
        <w:t>przynależę/nie przynależ</w:t>
      </w:r>
      <w:r w:rsidR="00D63D8A" w:rsidRPr="00EB000E">
        <w:rPr>
          <w:rFonts w:ascii="Times New Roman" w:eastAsia="MyriadPro-Bold" w:hAnsi="Times New Roman"/>
          <w:sz w:val="24"/>
          <w:szCs w:val="24"/>
          <w:u w:val="single"/>
        </w:rPr>
        <w:t>ę*</w:t>
      </w:r>
      <w:r w:rsidR="00D63D8A" w:rsidRPr="000C1400">
        <w:rPr>
          <w:rFonts w:ascii="Times New Roman" w:eastAsia="MyriadPro-Bold" w:hAnsi="Times New Roman"/>
          <w:color w:val="000000"/>
          <w:sz w:val="24"/>
          <w:szCs w:val="24"/>
        </w:rPr>
        <w:t xml:space="preserve"> do tej samej grupy kapitałowej</w:t>
      </w:r>
      <w:r w:rsidR="00D63D8A" w:rsidRPr="000C1400">
        <w:rPr>
          <w:rFonts w:ascii="Times New Roman" w:eastAsia="MyriadPro-Bold" w:hAnsi="Times New Roman"/>
          <w:i/>
          <w:color w:val="000000"/>
          <w:sz w:val="24"/>
          <w:szCs w:val="24"/>
        </w:rPr>
        <w:t xml:space="preserve"> </w:t>
      </w:r>
      <w:r w:rsidR="00D63D8A" w:rsidRPr="000C1400">
        <w:rPr>
          <w:rFonts w:ascii="Times New Roman" w:eastAsia="MyriadPro-Bold" w:hAnsi="Times New Roman"/>
          <w:color w:val="000000"/>
          <w:sz w:val="24"/>
          <w:szCs w:val="24"/>
        </w:rPr>
        <w:t xml:space="preserve">w rozumieniu </w:t>
      </w:r>
      <w:r w:rsidR="00760838">
        <w:rPr>
          <w:rFonts w:ascii="Times New Roman" w:eastAsia="MyriadPro-Bold" w:hAnsi="Times New Roman"/>
          <w:color w:val="000000"/>
          <w:sz w:val="24"/>
          <w:szCs w:val="24"/>
        </w:rPr>
        <w:t xml:space="preserve">art. 4 pkt 14) </w:t>
      </w:r>
      <w:r w:rsidR="00D63D8A" w:rsidRPr="000C1400">
        <w:rPr>
          <w:rFonts w:ascii="Times New Roman" w:eastAsia="MyriadPro-Bold" w:hAnsi="Times New Roman"/>
          <w:color w:val="000000"/>
          <w:sz w:val="24"/>
          <w:szCs w:val="24"/>
        </w:rPr>
        <w:t>us</w:t>
      </w:r>
      <w:r w:rsidR="00F43803" w:rsidRPr="000C1400">
        <w:rPr>
          <w:rFonts w:ascii="Times New Roman" w:eastAsia="MyriadPro-Bold" w:hAnsi="Times New Roman"/>
          <w:color w:val="000000"/>
          <w:sz w:val="24"/>
          <w:szCs w:val="24"/>
        </w:rPr>
        <w:t>tawy z dnia 16 lutego 2007 r. o </w:t>
      </w:r>
      <w:r w:rsidR="00D63D8A" w:rsidRPr="000C1400">
        <w:rPr>
          <w:rFonts w:ascii="Times New Roman" w:eastAsia="MyriadPro-Bold" w:hAnsi="Times New Roman"/>
          <w:color w:val="000000"/>
          <w:sz w:val="24"/>
          <w:szCs w:val="24"/>
        </w:rPr>
        <w:t xml:space="preserve">ochronie konkurencji i konsumentów </w:t>
      </w:r>
      <w:r w:rsidR="00E05339" w:rsidRPr="000C1400">
        <w:rPr>
          <w:rFonts w:ascii="Times New Roman" w:eastAsia="MyriadPro-Bold" w:hAnsi="Times New Roman"/>
          <w:color w:val="000000"/>
          <w:sz w:val="24"/>
          <w:szCs w:val="24"/>
        </w:rPr>
        <w:t>(</w:t>
      </w:r>
      <w:r w:rsidR="00E05339" w:rsidRPr="002B1AA1">
        <w:rPr>
          <w:rFonts w:ascii="Times New Roman" w:eastAsia="MyriadPro-Bold" w:hAnsi="Times New Roman"/>
          <w:color w:val="000000"/>
          <w:sz w:val="24"/>
          <w:szCs w:val="24"/>
        </w:rPr>
        <w:t>t.j. Dz.</w:t>
      </w:r>
      <w:r w:rsidR="00E05339">
        <w:rPr>
          <w:rFonts w:ascii="Times New Roman" w:eastAsia="MyriadPro-Bold" w:hAnsi="Times New Roman"/>
          <w:color w:val="000000"/>
          <w:sz w:val="24"/>
          <w:szCs w:val="24"/>
        </w:rPr>
        <w:t xml:space="preserve"> </w:t>
      </w:r>
      <w:r w:rsidR="00E05339" w:rsidRPr="002B1AA1">
        <w:rPr>
          <w:rFonts w:ascii="Times New Roman" w:eastAsia="MyriadPro-Bold" w:hAnsi="Times New Roman"/>
          <w:color w:val="000000"/>
          <w:sz w:val="24"/>
          <w:szCs w:val="24"/>
        </w:rPr>
        <w:t>U. z 2020 r. poz. 1076</w:t>
      </w:r>
      <w:r w:rsidR="00E05339">
        <w:rPr>
          <w:rFonts w:ascii="Times New Roman" w:eastAsia="MyriadPro-Bold" w:hAnsi="Times New Roman"/>
          <w:color w:val="000000"/>
          <w:sz w:val="24"/>
          <w:szCs w:val="24"/>
        </w:rPr>
        <w:t>)</w:t>
      </w:r>
      <w:r w:rsidR="00D63D8A" w:rsidRPr="000C1400">
        <w:rPr>
          <w:rFonts w:ascii="Times New Roman" w:eastAsia="MyriadPro-Bold" w:hAnsi="Times New Roman"/>
          <w:color w:val="000000"/>
          <w:sz w:val="24"/>
          <w:szCs w:val="24"/>
        </w:rPr>
        <w:t xml:space="preserve"> </w:t>
      </w:r>
      <w:r w:rsidR="00805B47" w:rsidRPr="000C1400">
        <w:rPr>
          <w:rFonts w:ascii="Times New Roman" w:hAnsi="Times New Roman"/>
          <w:color w:val="000000"/>
          <w:sz w:val="24"/>
          <w:szCs w:val="24"/>
          <w:u w:val="single"/>
        </w:rPr>
        <w:t>z innymi wykonawcami, którzy złożyli oferty w tym samym postępowaniu</w:t>
      </w:r>
      <w:r w:rsidR="002B2E83" w:rsidRPr="000C1400">
        <w:rPr>
          <w:rFonts w:ascii="Times New Roman" w:hAnsi="Times New Roman"/>
          <w:color w:val="000000"/>
          <w:sz w:val="24"/>
          <w:szCs w:val="24"/>
          <w:u w:val="single"/>
        </w:rPr>
        <w:t>.</w:t>
      </w:r>
    </w:p>
    <w:p w14:paraId="399A0D54" w14:textId="77777777" w:rsidR="00D63D8A" w:rsidRPr="000C1400" w:rsidRDefault="00D63D8A" w:rsidP="00D968AA">
      <w:pPr>
        <w:pStyle w:val="Bezodstpw1"/>
        <w:spacing w:line="276" w:lineRule="auto"/>
        <w:ind w:firstLine="567"/>
        <w:jc w:val="both"/>
        <w:rPr>
          <w:rFonts w:ascii="Times New Roman" w:hAnsi="Times New Roman"/>
          <w:b/>
          <w:bCs/>
          <w:sz w:val="24"/>
          <w:szCs w:val="24"/>
        </w:rPr>
      </w:pPr>
    </w:p>
    <w:p w14:paraId="65FE2768" w14:textId="77777777" w:rsidR="0025777D" w:rsidRDefault="0025777D" w:rsidP="00D968AA">
      <w:pPr>
        <w:pStyle w:val="Bezodstpw1"/>
        <w:spacing w:line="276" w:lineRule="auto"/>
        <w:ind w:firstLine="567"/>
        <w:jc w:val="both"/>
        <w:rPr>
          <w:rFonts w:ascii="Times New Roman" w:hAnsi="Times New Roman"/>
          <w:b/>
          <w:bCs/>
          <w:sz w:val="24"/>
          <w:szCs w:val="24"/>
        </w:rPr>
      </w:pPr>
    </w:p>
    <w:p w14:paraId="623A9D17" w14:textId="77777777" w:rsidR="00BE3C8D" w:rsidRDefault="00BE3C8D" w:rsidP="00D968AA">
      <w:pPr>
        <w:pStyle w:val="Bezodstpw1"/>
        <w:spacing w:line="276" w:lineRule="auto"/>
        <w:ind w:firstLine="567"/>
        <w:jc w:val="both"/>
        <w:rPr>
          <w:rFonts w:ascii="Times New Roman" w:hAnsi="Times New Roman"/>
          <w:b/>
          <w:bCs/>
          <w:sz w:val="24"/>
          <w:szCs w:val="24"/>
        </w:rPr>
      </w:pPr>
    </w:p>
    <w:p w14:paraId="7DA9732A" w14:textId="77777777" w:rsidR="00BE3C8D" w:rsidRDefault="00BE3C8D" w:rsidP="00D968AA">
      <w:pPr>
        <w:pStyle w:val="Bezodstpw1"/>
        <w:spacing w:line="276" w:lineRule="auto"/>
        <w:ind w:firstLine="567"/>
        <w:jc w:val="both"/>
        <w:rPr>
          <w:rFonts w:ascii="Times New Roman" w:hAnsi="Times New Roman"/>
          <w:b/>
          <w:bCs/>
          <w:sz w:val="24"/>
          <w:szCs w:val="24"/>
        </w:rPr>
      </w:pPr>
    </w:p>
    <w:p w14:paraId="68B3FD1A" w14:textId="77777777" w:rsidR="00BE3C8D" w:rsidRDefault="00BE3C8D" w:rsidP="00D968AA">
      <w:pPr>
        <w:pStyle w:val="Bezodstpw1"/>
        <w:spacing w:line="276" w:lineRule="auto"/>
        <w:ind w:firstLine="567"/>
        <w:jc w:val="both"/>
        <w:rPr>
          <w:rFonts w:ascii="Times New Roman" w:hAnsi="Times New Roman"/>
          <w:b/>
          <w:bCs/>
          <w:sz w:val="24"/>
          <w:szCs w:val="24"/>
        </w:rPr>
      </w:pPr>
    </w:p>
    <w:p w14:paraId="5C01CF8C" w14:textId="77777777" w:rsidR="00BE3C8D" w:rsidRPr="000C1400" w:rsidRDefault="00BE3C8D" w:rsidP="00D968AA">
      <w:pPr>
        <w:pStyle w:val="Bezodstpw1"/>
        <w:spacing w:line="276" w:lineRule="auto"/>
        <w:ind w:firstLine="567"/>
        <w:jc w:val="both"/>
        <w:rPr>
          <w:rFonts w:ascii="Times New Roman" w:hAnsi="Times New Roman"/>
          <w:b/>
          <w:bCs/>
          <w:sz w:val="24"/>
          <w:szCs w:val="24"/>
        </w:rPr>
      </w:pPr>
    </w:p>
    <w:p w14:paraId="4C84066D" w14:textId="77777777" w:rsidR="0025777D" w:rsidRPr="000C1400" w:rsidRDefault="0025777D" w:rsidP="00D968AA">
      <w:pPr>
        <w:pStyle w:val="Bezodstpw1"/>
        <w:spacing w:line="276" w:lineRule="auto"/>
        <w:ind w:firstLine="567"/>
        <w:jc w:val="both"/>
        <w:rPr>
          <w:rFonts w:ascii="Times New Roman" w:hAnsi="Times New Roman"/>
          <w:b/>
          <w:bCs/>
          <w:sz w:val="24"/>
          <w:szCs w:val="24"/>
        </w:rPr>
      </w:pPr>
    </w:p>
    <w:p w14:paraId="7FF751E5" w14:textId="77777777" w:rsidR="00D63D8A" w:rsidRDefault="00D63D8A" w:rsidP="00D63D8A">
      <w:pPr>
        <w:pStyle w:val="Default"/>
        <w:rPr>
          <w:b/>
          <w:bCs/>
        </w:rPr>
      </w:pPr>
      <w:r w:rsidRPr="000C1400">
        <w:t>...........................................</w:t>
      </w:r>
      <w:r w:rsidRPr="000C1400">
        <w:tab/>
      </w:r>
      <w:r w:rsidRPr="000C1400">
        <w:tab/>
      </w:r>
      <w:r w:rsidRPr="000C1400">
        <w:tab/>
      </w:r>
      <w:r w:rsidRPr="000C1400">
        <w:tab/>
        <w:t>................................................................</w:t>
      </w:r>
      <w:r w:rsidRPr="000C1400">
        <w:rPr>
          <w:b/>
          <w:bCs/>
        </w:rPr>
        <w:br/>
      </w:r>
      <w:r w:rsidRPr="000C1400">
        <w:rPr>
          <w:sz w:val="20"/>
        </w:rPr>
        <w:t xml:space="preserve">  (miejscowość i data)             </w:t>
      </w:r>
      <w:r w:rsidRPr="000C1400">
        <w:rPr>
          <w:sz w:val="20"/>
        </w:rPr>
        <w:tab/>
      </w:r>
      <w:r w:rsidRPr="000C1400">
        <w:rPr>
          <w:sz w:val="20"/>
        </w:rPr>
        <w:tab/>
      </w:r>
      <w:r w:rsidRPr="000C1400">
        <w:rPr>
          <w:sz w:val="20"/>
        </w:rPr>
        <w:tab/>
      </w:r>
      <w:r w:rsidRPr="000C1400">
        <w:rPr>
          <w:sz w:val="20"/>
        </w:rPr>
        <w:tab/>
      </w:r>
      <w:r w:rsidRPr="000C1400">
        <w:rPr>
          <w:sz w:val="18"/>
        </w:rPr>
        <w:t xml:space="preserve">(czytelny podpis lub podpis i pieczęć imienna </w:t>
      </w:r>
      <w:r w:rsidRPr="000C1400">
        <w:rPr>
          <w:sz w:val="18"/>
        </w:rPr>
        <w:tab/>
      </w:r>
      <w:r w:rsidRPr="000C1400">
        <w:rPr>
          <w:sz w:val="18"/>
        </w:rPr>
        <w:tab/>
      </w:r>
      <w:r w:rsidRPr="000C1400">
        <w:rPr>
          <w:sz w:val="18"/>
        </w:rPr>
        <w:tab/>
      </w:r>
      <w:r w:rsidRPr="000C1400">
        <w:rPr>
          <w:sz w:val="18"/>
        </w:rPr>
        <w:tab/>
      </w:r>
      <w:r w:rsidRPr="000C1400">
        <w:rPr>
          <w:sz w:val="18"/>
        </w:rPr>
        <w:tab/>
      </w:r>
      <w:r w:rsidRPr="000C1400">
        <w:rPr>
          <w:sz w:val="18"/>
        </w:rPr>
        <w:tab/>
      </w:r>
      <w:r w:rsidRPr="000C1400">
        <w:rPr>
          <w:sz w:val="18"/>
        </w:rPr>
        <w:tab/>
      </w:r>
      <w:r w:rsidR="007B58F4" w:rsidRPr="000C1400">
        <w:rPr>
          <w:sz w:val="18"/>
        </w:rPr>
        <w:tab/>
      </w:r>
      <w:r w:rsidR="009946B1">
        <w:rPr>
          <w:sz w:val="18"/>
        </w:rPr>
        <w:tab/>
      </w:r>
      <w:r w:rsidRPr="000C1400">
        <w:rPr>
          <w:sz w:val="18"/>
        </w:rPr>
        <w:t xml:space="preserve">osoby upoważnionej do składania oświadczeń </w:t>
      </w:r>
      <w:r w:rsidRPr="000C1400">
        <w:rPr>
          <w:sz w:val="18"/>
        </w:rPr>
        <w:tab/>
      </w:r>
      <w:r w:rsidRPr="000C1400">
        <w:rPr>
          <w:sz w:val="18"/>
        </w:rPr>
        <w:tab/>
      </w:r>
      <w:r w:rsidRPr="000C1400">
        <w:rPr>
          <w:sz w:val="18"/>
        </w:rPr>
        <w:tab/>
      </w:r>
      <w:r w:rsidRPr="000C1400">
        <w:rPr>
          <w:sz w:val="18"/>
        </w:rPr>
        <w:tab/>
      </w:r>
      <w:r w:rsidRPr="000C1400">
        <w:rPr>
          <w:sz w:val="18"/>
        </w:rPr>
        <w:tab/>
      </w:r>
      <w:r w:rsidRPr="000C1400">
        <w:rPr>
          <w:sz w:val="18"/>
        </w:rPr>
        <w:tab/>
      </w:r>
      <w:r w:rsidRPr="000C1400">
        <w:rPr>
          <w:sz w:val="18"/>
        </w:rPr>
        <w:tab/>
      </w:r>
      <w:r w:rsidR="003C2B20" w:rsidRPr="000C1400">
        <w:rPr>
          <w:sz w:val="18"/>
        </w:rPr>
        <w:tab/>
      </w:r>
      <w:r w:rsidR="003C2B20" w:rsidRPr="000C1400">
        <w:rPr>
          <w:sz w:val="18"/>
        </w:rPr>
        <w:tab/>
      </w:r>
      <w:r w:rsidRPr="000C1400">
        <w:rPr>
          <w:sz w:val="18"/>
        </w:rPr>
        <w:t xml:space="preserve">woli w imieniu Wykonawcy) </w:t>
      </w:r>
      <w:r w:rsidRPr="000C1400">
        <w:rPr>
          <w:b/>
          <w:bCs/>
          <w:sz w:val="18"/>
        </w:rPr>
        <w:br/>
      </w:r>
      <w:r w:rsidRPr="000C1400">
        <w:rPr>
          <w:b/>
          <w:bCs/>
          <w:sz w:val="22"/>
        </w:rPr>
        <w:br/>
      </w:r>
      <w:r w:rsidRPr="000C1400">
        <w:rPr>
          <w:b/>
          <w:bCs/>
        </w:rPr>
        <w:br/>
      </w:r>
    </w:p>
    <w:p w14:paraId="4E0DB746" w14:textId="77777777" w:rsidR="002712CB" w:rsidRDefault="002712CB" w:rsidP="00D63D8A">
      <w:pPr>
        <w:pStyle w:val="Default"/>
        <w:rPr>
          <w:b/>
          <w:bCs/>
        </w:rPr>
      </w:pPr>
    </w:p>
    <w:p w14:paraId="7F3CE6A5" w14:textId="77777777" w:rsidR="002712CB" w:rsidRDefault="002712CB" w:rsidP="00D63D8A">
      <w:pPr>
        <w:pStyle w:val="Default"/>
        <w:rPr>
          <w:b/>
          <w:bCs/>
        </w:rPr>
      </w:pPr>
    </w:p>
    <w:p w14:paraId="5E694F8F" w14:textId="77777777" w:rsidR="002712CB" w:rsidRDefault="002712CB" w:rsidP="00D63D8A">
      <w:pPr>
        <w:pStyle w:val="Default"/>
        <w:rPr>
          <w:b/>
          <w:bCs/>
        </w:rPr>
      </w:pPr>
    </w:p>
    <w:p w14:paraId="091E1877" w14:textId="77777777" w:rsidR="002712CB" w:rsidRDefault="002712CB" w:rsidP="00D63D8A">
      <w:pPr>
        <w:pStyle w:val="Default"/>
        <w:rPr>
          <w:b/>
          <w:bCs/>
        </w:rPr>
      </w:pPr>
    </w:p>
    <w:p w14:paraId="629D35D7" w14:textId="77777777" w:rsidR="002712CB" w:rsidRDefault="002712CB" w:rsidP="00D63D8A">
      <w:pPr>
        <w:pStyle w:val="Default"/>
        <w:rPr>
          <w:b/>
          <w:bCs/>
        </w:rPr>
      </w:pPr>
    </w:p>
    <w:p w14:paraId="4427642E" w14:textId="77777777" w:rsidR="002712CB" w:rsidRDefault="002712CB" w:rsidP="00D63D8A">
      <w:pPr>
        <w:pStyle w:val="Default"/>
        <w:rPr>
          <w:b/>
          <w:bCs/>
        </w:rPr>
      </w:pPr>
    </w:p>
    <w:p w14:paraId="0FC4F8F7" w14:textId="77777777" w:rsidR="002712CB" w:rsidRDefault="00D63D8A" w:rsidP="002712CB">
      <w:pPr>
        <w:spacing w:after="0"/>
        <w:rPr>
          <w:rFonts w:ascii="Times New Roman" w:hAnsi="Times New Roman"/>
          <w:color w:val="FF0000"/>
          <w:sz w:val="16"/>
          <w:szCs w:val="16"/>
        </w:rPr>
      </w:pPr>
      <w:r w:rsidRPr="000C1400">
        <w:rPr>
          <w:b/>
          <w:bCs/>
        </w:rPr>
        <w:br/>
      </w:r>
      <w:r w:rsidR="002712CB" w:rsidRPr="004D5EB4">
        <w:rPr>
          <w:rFonts w:ascii="Times New Roman" w:hAnsi="Times New Roman"/>
          <w:color w:val="FF0000"/>
          <w:sz w:val="16"/>
          <w:szCs w:val="16"/>
        </w:rPr>
        <w:t>*</w:t>
      </w:r>
      <w:r w:rsidR="002712CB">
        <w:rPr>
          <w:rFonts w:ascii="Times New Roman" w:hAnsi="Times New Roman"/>
          <w:color w:val="FF0000"/>
          <w:sz w:val="16"/>
          <w:szCs w:val="16"/>
        </w:rPr>
        <w:t xml:space="preserve"> </w:t>
      </w:r>
      <w:r w:rsidR="002712CB" w:rsidRPr="004D5EB4">
        <w:rPr>
          <w:rFonts w:ascii="Times New Roman" w:hAnsi="Times New Roman"/>
          <w:color w:val="FF0000"/>
          <w:sz w:val="16"/>
          <w:szCs w:val="16"/>
        </w:rPr>
        <w:t>niewłaściwe wykreślić</w:t>
      </w:r>
    </w:p>
    <w:p w14:paraId="128FE324" w14:textId="77777777" w:rsidR="002712CB" w:rsidRDefault="002712CB" w:rsidP="002712CB">
      <w:pPr>
        <w:spacing w:after="0"/>
        <w:rPr>
          <w:rFonts w:ascii="Times New Roman" w:hAnsi="Times New Roman"/>
          <w:color w:val="FF0000"/>
          <w:sz w:val="16"/>
          <w:szCs w:val="16"/>
        </w:rPr>
      </w:pPr>
      <w:r>
        <w:rPr>
          <w:rFonts w:ascii="Times New Roman" w:hAnsi="Times New Roman"/>
          <w:color w:val="FF0000"/>
          <w:sz w:val="16"/>
          <w:szCs w:val="16"/>
        </w:rPr>
        <w:t>□ właściwe zaznaczyć</w:t>
      </w:r>
    </w:p>
    <w:p w14:paraId="35099387" w14:textId="77777777" w:rsidR="002712CB" w:rsidRPr="004D5EB4" w:rsidRDefault="002712CB" w:rsidP="002712CB">
      <w:pPr>
        <w:spacing w:after="0"/>
        <w:rPr>
          <w:rFonts w:ascii="Times New Roman" w:hAnsi="Times New Roman"/>
          <w:color w:val="FF0000"/>
          <w:sz w:val="16"/>
          <w:szCs w:val="16"/>
        </w:rPr>
      </w:pPr>
      <w:r>
        <w:rPr>
          <w:rFonts w:ascii="Times New Roman" w:hAnsi="Times New Roman"/>
          <w:color w:val="FF0000"/>
          <w:sz w:val="16"/>
          <w:szCs w:val="16"/>
        </w:rPr>
        <w:t>…… wykropkowane uzupełnić</w:t>
      </w:r>
    </w:p>
    <w:p w14:paraId="005CC573" w14:textId="77777777" w:rsidR="00F24124" w:rsidRPr="0031777C" w:rsidRDefault="00F24124" w:rsidP="006141BB">
      <w:pPr>
        <w:widowControl w:val="0"/>
        <w:autoSpaceDE w:val="0"/>
        <w:autoSpaceDN w:val="0"/>
        <w:adjustRightInd w:val="0"/>
        <w:spacing w:line="360" w:lineRule="auto"/>
        <w:jc w:val="center"/>
        <w:rPr>
          <w:rFonts w:asciiTheme="minorHAnsi" w:hAnsiTheme="minorHAnsi"/>
          <w:color w:val="C00000"/>
        </w:rPr>
      </w:pPr>
      <w:bookmarkStart w:id="10" w:name="_Załącznik_nr_4"/>
      <w:bookmarkStart w:id="11" w:name="_Załącznik_nr_5_1"/>
      <w:bookmarkStart w:id="12" w:name="_Załącznik_nr_5"/>
      <w:bookmarkStart w:id="13" w:name="_Załącznik_nr_6"/>
      <w:bookmarkEnd w:id="8"/>
      <w:bookmarkEnd w:id="9"/>
      <w:bookmarkEnd w:id="10"/>
      <w:bookmarkEnd w:id="11"/>
      <w:bookmarkEnd w:id="12"/>
      <w:bookmarkEnd w:id="13"/>
    </w:p>
    <w:sectPr w:rsidR="00F24124" w:rsidRPr="0031777C" w:rsidSect="002B644E">
      <w:headerReference w:type="default" r:id="rId8"/>
      <w:footerReference w:type="default" r:id="rId9"/>
      <w:headerReference w:type="first" r:id="rId10"/>
      <w:footerReference w:type="first" r:id="rId11"/>
      <w:pgSz w:w="11907" w:h="16839" w:code="9"/>
      <w:pgMar w:top="1134" w:right="1276" w:bottom="992" w:left="1134" w:header="284" w:footer="2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8141D" w14:textId="77777777" w:rsidR="00A06516" w:rsidRDefault="00A06516">
      <w:r>
        <w:separator/>
      </w:r>
    </w:p>
    <w:p w14:paraId="5BD87C84" w14:textId="77777777" w:rsidR="00A06516" w:rsidRDefault="00A06516"/>
    <w:p w14:paraId="1B2DC7F2" w14:textId="77777777" w:rsidR="00A06516" w:rsidRDefault="00A06516"/>
  </w:endnote>
  <w:endnote w:type="continuationSeparator" w:id="0">
    <w:p w14:paraId="5D743C1A" w14:textId="77777777" w:rsidR="00A06516" w:rsidRDefault="00A06516">
      <w:pPr>
        <w:spacing w:after="0" w:line="240" w:lineRule="auto"/>
      </w:pPr>
      <w:r>
        <w:continuationSeparator/>
      </w:r>
    </w:p>
    <w:p w14:paraId="4F328F54" w14:textId="77777777" w:rsidR="00A06516" w:rsidRDefault="00A06516"/>
    <w:p w14:paraId="61B17A35" w14:textId="77777777" w:rsidR="00A06516" w:rsidRDefault="00A06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0"/>
    <w:family w:val="swiss"/>
    <w:pitch w:val="variable"/>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MyriadPro-Bold">
    <w:altName w:val="Times New Roman"/>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068C" w14:textId="3779E99C" w:rsidR="00F24F74" w:rsidRDefault="00F24F74" w:rsidP="00B8528A">
    <w:pPr>
      <w:pStyle w:val="Stopka"/>
    </w:pPr>
    <w:r>
      <w:tab/>
    </w:r>
    <w:r w:rsidR="00125257" w:rsidRPr="00125257">
      <w:rPr>
        <w:rFonts w:cs="Arial"/>
        <w:i/>
        <w:sz w:val="16"/>
        <w:szCs w:val="16"/>
      </w:rPr>
      <w:t xml:space="preserve">Projekt </w:t>
    </w:r>
    <w:r w:rsidR="00125257" w:rsidRPr="00125257">
      <w:rPr>
        <w:rFonts w:cs="Arial"/>
        <w:b/>
        <w:i/>
        <w:sz w:val="16"/>
        <w:szCs w:val="16"/>
      </w:rPr>
      <w:t>pn.</w:t>
    </w:r>
    <w:r w:rsidR="00125257" w:rsidRPr="00125257">
      <w:rPr>
        <w:rFonts w:cs="Arial"/>
        <w:b/>
        <w:sz w:val="16"/>
        <w:szCs w:val="16"/>
      </w:rPr>
      <w:t xml:space="preserve"> </w:t>
    </w:r>
    <w:r w:rsidR="00125257" w:rsidRPr="00125257">
      <w:rPr>
        <w:rFonts w:cs="Arial"/>
        <w:b/>
        <w:i/>
        <w:sz w:val="16"/>
        <w:szCs w:val="16"/>
      </w:rPr>
      <w:t>Wspieranie zrównoważonego rozwoju obszarów wiejskich  oraz poprawa jakości życia mieszkańców poprzez  budowę  kanalizacji sanitarnej na terenie wsi Korczowa , oraz  rurociągu tłocznego Korczowa - Młyny.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32E33" w14:textId="77777777" w:rsidR="00125257" w:rsidRPr="00125257" w:rsidRDefault="00125257" w:rsidP="00125257">
    <w:pPr>
      <w:tabs>
        <w:tab w:val="center" w:pos="4536"/>
        <w:tab w:val="right" w:pos="9072"/>
      </w:tabs>
      <w:rPr>
        <w:sz w:val="20"/>
        <w:szCs w:val="20"/>
      </w:rPr>
    </w:pPr>
    <w:r w:rsidRPr="00125257">
      <w:rPr>
        <w:rFonts w:cs="Arial"/>
        <w:i/>
        <w:sz w:val="16"/>
        <w:szCs w:val="16"/>
      </w:rPr>
      <w:t xml:space="preserve">Projekt </w:t>
    </w:r>
    <w:r w:rsidRPr="00125257">
      <w:rPr>
        <w:rFonts w:cs="Arial"/>
        <w:b/>
        <w:i/>
        <w:sz w:val="16"/>
        <w:szCs w:val="16"/>
      </w:rPr>
      <w:t>pn.</w:t>
    </w:r>
    <w:r w:rsidRPr="00125257">
      <w:rPr>
        <w:rFonts w:cs="Arial"/>
        <w:b/>
        <w:sz w:val="16"/>
        <w:szCs w:val="16"/>
      </w:rPr>
      <w:t xml:space="preserve"> </w:t>
    </w:r>
    <w:r w:rsidRPr="00125257">
      <w:rPr>
        <w:rFonts w:cs="Arial"/>
        <w:b/>
        <w:i/>
        <w:sz w:val="16"/>
        <w:szCs w:val="16"/>
      </w:rPr>
      <w:t>Wspieranie zrównoważonego rozwoju obszarów wiejskich  oraz poprawa jakości życia mieszkańców poprzez  budowę  kanalizacji sanitarnej na terenie wsi Korczowa , oraz  rurociągu tłocznego Korczowa - Młyny.</w:t>
    </w:r>
  </w:p>
  <w:p w14:paraId="1E61AEA3" w14:textId="44046E2B" w:rsidR="00F24F74" w:rsidRPr="00125257" w:rsidRDefault="00F24F74" w:rsidP="001252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501F6" w14:textId="77777777" w:rsidR="00A06516" w:rsidRDefault="00A06516">
      <w:r>
        <w:separator/>
      </w:r>
    </w:p>
    <w:p w14:paraId="76A92DFB" w14:textId="77777777" w:rsidR="00A06516" w:rsidRDefault="00A06516"/>
    <w:p w14:paraId="5355DA70" w14:textId="77777777" w:rsidR="00A06516" w:rsidRDefault="00A06516"/>
  </w:footnote>
  <w:footnote w:type="continuationSeparator" w:id="0">
    <w:p w14:paraId="51848E21" w14:textId="77777777" w:rsidR="00A06516" w:rsidRDefault="00A06516">
      <w:pPr>
        <w:spacing w:after="0" w:line="240" w:lineRule="auto"/>
      </w:pPr>
      <w:r>
        <w:continuationSeparator/>
      </w:r>
    </w:p>
    <w:p w14:paraId="654D5BAE" w14:textId="77777777" w:rsidR="00A06516" w:rsidRDefault="00A06516"/>
    <w:p w14:paraId="63C31E4A" w14:textId="77777777" w:rsidR="00A06516" w:rsidRDefault="00A06516"/>
  </w:footnote>
  <w:footnote w:id="1">
    <w:p w14:paraId="4D678ACE" w14:textId="77777777" w:rsidR="00F24F74" w:rsidRPr="00117210" w:rsidRDefault="00F24F74" w:rsidP="00972B2A">
      <w:pPr>
        <w:pStyle w:val="Akapitzlist"/>
        <w:autoSpaceDE w:val="0"/>
        <w:autoSpaceDN w:val="0"/>
        <w:adjustRightInd w:val="0"/>
        <w:ind w:left="0"/>
        <w:jc w:val="both"/>
        <w:rPr>
          <w:i/>
          <w:color w:val="000000"/>
          <w:sz w:val="16"/>
          <w:szCs w:val="16"/>
        </w:rPr>
      </w:pPr>
      <w:r w:rsidRPr="00117210">
        <w:rPr>
          <w:rStyle w:val="Odwoanieprzypisudolnego"/>
          <w:sz w:val="16"/>
          <w:szCs w:val="16"/>
        </w:rPr>
        <w:footnoteRef/>
      </w:r>
      <w:r w:rsidRPr="00117210">
        <w:rPr>
          <w:sz w:val="16"/>
          <w:szCs w:val="16"/>
        </w:rPr>
        <w:t xml:space="preserve"> </w:t>
      </w:r>
      <w:r w:rsidRPr="00117210">
        <w:rPr>
          <w:color w:val="000000"/>
          <w:sz w:val="16"/>
          <w:szCs w:val="16"/>
        </w:rPr>
        <w:t xml:space="preserve"> </w:t>
      </w:r>
      <w:r w:rsidRPr="00117210">
        <w:rPr>
          <w:i/>
          <w:color w:val="000000"/>
          <w:sz w:val="16"/>
          <w:szCs w:val="16"/>
        </w:rPr>
        <w:t>[MŚP - Zalecenie Komisji z dnia 6 maja 2003 r. dotyczące definicji mikroprzedsiębiorstw oraz małych i średnich przedsiębiorstw (Dz.</w:t>
      </w:r>
      <w:r>
        <w:rPr>
          <w:i/>
          <w:color w:val="000000"/>
          <w:sz w:val="16"/>
          <w:szCs w:val="16"/>
        </w:rPr>
        <w:t xml:space="preserve"> </w:t>
      </w:r>
      <w:r w:rsidRPr="00117210">
        <w:rPr>
          <w:i/>
          <w:color w:val="000000"/>
          <w:sz w:val="16"/>
          <w:szCs w:val="16"/>
        </w:rPr>
        <w:t xml:space="preserve">U. L 124 z 20.5.2003, s. 36). Te informacje są wymagane wyłącznie do celów statystycznych. </w:t>
      </w:r>
    </w:p>
    <w:p w14:paraId="1844E684" w14:textId="77777777" w:rsidR="00F24F74" w:rsidRPr="00117210" w:rsidRDefault="00F24F74" w:rsidP="00972B2A">
      <w:pPr>
        <w:pStyle w:val="Akapitzlist"/>
        <w:tabs>
          <w:tab w:val="num" w:pos="0"/>
        </w:tabs>
        <w:autoSpaceDE w:val="0"/>
        <w:autoSpaceDN w:val="0"/>
        <w:adjustRightInd w:val="0"/>
        <w:ind w:left="0"/>
        <w:jc w:val="both"/>
        <w:rPr>
          <w:i/>
          <w:color w:val="000000"/>
          <w:sz w:val="16"/>
          <w:szCs w:val="16"/>
        </w:rPr>
      </w:pPr>
      <w:r w:rsidRPr="00117210">
        <w:rPr>
          <w:bCs/>
          <w:i/>
          <w:color w:val="000000"/>
          <w:sz w:val="16"/>
          <w:szCs w:val="16"/>
        </w:rPr>
        <w:t xml:space="preserve">Mikroprzedsiębiorstwo: </w:t>
      </w:r>
      <w:r w:rsidRPr="00117210">
        <w:rPr>
          <w:i/>
          <w:color w:val="000000"/>
          <w:sz w:val="16"/>
          <w:szCs w:val="16"/>
        </w:rPr>
        <w:t xml:space="preserve">przedsiębiorstwo, które </w:t>
      </w:r>
      <w:r w:rsidRPr="00117210">
        <w:rPr>
          <w:bCs/>
          <w:i/>
          <w:color w:val="000000"/>
          <w:sz w:val="16"/>
          <w:szCs w:val="16"/>
        </w:rPr>
        <w:t xml:space="preserve">zatrudnia mniej niż 10 osób </w:t>
      </w:r>
      <w:r w:rsidRPr="00117210">
        <w:rPr>
          <w:i/>
          <w:color w:val="000000"/>
          <w:sz w:val="16"/>
          <w:szCs w:val="16"/>
        </w:rPr>
        <w:t xml:space="preserve">i którego roczny obrót lub roczna suma bilansowa </w:t>
      </w:r>
      <w:r w:rsidRPr="00117210">
        <w:rPr>
          <w:bCs/>
          <w:i/>
          <w:color w:val="000000"/>
          <w:sz w:val="16"/>
          <w:szCs w:val="16"/>
        </w:rPr>
        <w:t xml:space="preserve">nie przekracza 2 milionów EUR. </w:t>
      </w:r>
    </w:p>
    <w:p w14:paraId="264C1C17" w14:textId="77777777" w:rsidR="00F24F74" w:rsidRPr="00117210" w:rsidRDefault="00F24F74" w:rsidP="00972B2A">
      <w:pPr>
        <w:pStyle w:val="Akapitzlist"/>
        <w:tabs>
          <w:tab w:val="num" w:pos="0"/>
        </w:tabs>
        <w:autoSpaceDE w:val="0"/>
        <w:autoSpaceDN w:val="0"/>
        <w:adjustRightInd w:val="0"/>
        <w:ind w:left="0"/>
        <w:jc w:val="both"/>
        <w:rPr>
          <w:i/>
          <w:color w:val="000000"/>
          <w:sz w:val="16"/>
          <w:szCs w:val="16"/>
        </w:rPr>
      </w:pPr>
      <w:r w:rsidRPr="00117210">
        <w:rPr>
          <w:bCs/>
          <w:i/>
          <w:color w:val="000000"/>
          <w:sz w:val="16"/>
          <w:szCs w:val="16"/>
        </w:rPr>
        <w:t xml:space="preserve">Małe przedsiębiorstwo: </w:t>
      </w:r>
      <w:r w:rsidRPr="00117210">
        <w:rPr>
          <w:i/>
          <w:color w:val="000000"/>
          <w:sz w:val="16"/>
          <w:szCs w:val="16"/>
        </w:rPr>
        <w:t xml:space="preserve">przedsiębiorstwo, które </w:t>
      </w:r>
      <w:r w:rsidRPr="00117210">
        <w:rPr>
          <w:bCs/>
          <w:i/>
          <w:color w:val="000000"/>
          <w:sz w:val="16"/>
          <w:szCs w:val="16"/>
        </w:rPr>
        <w:t xml:space="preserve">zatrudnia mniej niż 50 osób </w:t>
      </w:r>
      <w:r w:rsidRPr="00117210">
        <w:rPr>
          <w:i/>
          <w:color w:val="000000"/>
          <w:sz w:val="16"/>
          <w:szCs w:val="16"/>
        </w:rPr>
        <w:t xml:space="preserve">i którego roczny obrót lub roczna suma bilansowa </w:t>
      </w:r>
      <w:r w:rsidRPr="00117210">
        <w:rPr>
          <w:bCs/>
          <w:i/>
          <w:color w:val="000000"/>
          <w:sz w:val="16"/>
          <w:szCs w:val="16"/>
        </w:rPr>
        <w:t xml:space="preserve">nie przekracza 10 milionów EUR. </w:t>
      </w:r>
    </w:p>
    <w:p w14:paraId="50DE526E" w14:textId="77777777" w:rsidR="00F24F74" w:rsidRPr="00117210" w:rsidRDefault="00F24F74" w:rsidP="00972B2A">
      <w:pPr>
        <w:pStyle w:val="Akapitzlist"/>
        <w:tabs>
          <w:tab w:val="num" w:pos="0"/>
        </w:tabs>
        <w:ind w:left="0"/>
        <w:jc w:val="both"/>
        <w:rPr>
          <w:b/>
          <w:bCs/>
          <w:i/>
          <w:sz w:val="16"/>
          <w:szCs w:val="16"/>
        </w:rPr>
      </w:pPr>
      <w:r w:rsidRPr="00117210">
        <w:rPr>
          <w:bCs/>
          <w:i/>
          <w:color w:val="000000"/>
          <w:sz w:val="16"/>
          <w:szCs w:val="16"/>
        </w:rPr>
        <w:t xml:space="preserve">Średnie przedsiębiorstwa: przedsiębiorstwa, które nie są mikroprzedsiębiorstwami ani małymi przedsiębiorstwami </w:t>
      </w:r>
      <w:r w:rsidRPr="00117210">
        <w:rPr>
          <w:i/>
          <w:color w:val="000000"/>
          <w:sz w:val="16"/>
          <w:szCs w:val="16"/>
        </w:rPr>
        <w:t xml:space="preserve">i które </w:t>
      </w:r>
      <w:r w:rsidRPr="00117210">
        <w:rPr>
          <w:bCs/>
          <w:i/>
          <w:color w:val="000000"/>
          <w:sz w:val="16"/>
          <w:szCs w:val="16"/>
        </w:rPr>
        <w:t xml:space="preserve">zatrudniają mniej niż 250 osób </w:t>
      </w:r>
      <w:r w:rsidRPr="00117210">
        <w:rPr>
          <w:i/>
          <w:color w:val="000000"/>
          <w:sz w:val="16"/>
          <w:szCs w:val="16"/>
        </w:rPr>
        <w:t xml:space="preserve">i których </w:t>
      </w:r>
      <w:r w:rsidRPr="00117210">
        <w:rPr>
          <w:bCs/>
          <w:i/>
          <w:color w:val="000000"/>
          <w:sz w:val="16"/>
          <w:szCs w:val="16"/>
        </w:rPr>
        <w:t xml:space="preserve">roczny obrót nie przekracza 50 milionów EUR </w:t>
      </w:r>
      <w:r w:rsidRPr="00117210">
        <w:rPr>
          <w:bCs/>
          <w:i/>
          <w:iCs/>
          <w:color w:val="000000"/>
          <w:sz w:val="16"/>
          <w:szCs w:val="16"/>
        </w:rPr>
        <w:t xml:space="preserve">lub </w:t>
      </w:r>
      <w:r w:rsidRPr="00117210">
        <w:rPr>
          <w:bCs/>
          <w:i/>
          <w:color w:val="000000"/>
          <w:sz w:val="16"/>
          <w:szCs w:val="16"/>
        </w:rPr>
        <w:t>roczna suma bilansowa nie przekracza 43 milionów EUR</w:t>
      </w:r>
      <w:r w:rsidRPr="00117210">
        <w:rPr>
          <w:i/>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D6CF1" w14:textId="6F3DB390" w:rsidR="00F24F74" w:rsidRPr="00D62DFE" w:rsidRDefault="00F24F74" w:rsidP="00D62DFE">
    <w:pPr>
      <w:pStyle w:val="Nagwek"/>
      <w:spacing w:after="0"/>
      <w:jc w:val="center"/>
      <w:rPr>
        <w:rFonts w:ascii="Times New Roman" w:hAnsi="Times New Roman"/>
        <w:i/>
        <w:sz w:val="22"/>
        <w:szCs w:val="22"/>
      </w:rPr>
    </w:pPr>
  </w:p>
  <w:p w14:paraId="1C5907C9" w14:textId="77777777" w:rsidR="00F24F74" w:rsidRDefault="00F24F74" w:rsidP="00E445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DD08" w14:textId="2E7FDC52" w:rsidR="00F24F74" w:rsidRPr="00624E0E" w:rsidRDefault="005E2634" w:rsidP="00624E0E">
    <w:pPr>
      <w:autoSpaceDE w:val="0"/>
      <w:autoSpaceDN w:val="0"/>
      <w:adjustRightInd w:val="0"/>
      <w:spacing w:after="0" w:line="240" w:lineRule="auto"/>
      <w:jc w:val="center"/>
      <w:rPr>
        <w:rFonts w:ascii="Times New Roman" w:hAnsi="Times New Roman"/>
        <w:i/>
        <w:iCs/>
      </w:rPr>
    </w:pPr>
    <w:r>
      <w:rPr>
        <w:noProof/>
      </w:rPr>
      <w:drawing>
        <wp:anchor distT="0" distB="0" distL="114300" distR="114300" simplePos="0" relativeHeight="251663360" behindDoc="0" locked="0" layoutInCell="1" allowOverlap="1" wp14:anchorId="2F5DDAA2" wp14:editId="69259B78">
          <wp:simplePos x="0" y="0"/>
          <wp:positionH relativeFrom="column">
            <wp:posOffset>5181600</wp:posOffset>
          </wp:positionH>
          <wp:positionV relativeFrom="paragraph">
            <wp:posOffset>-163830</wp:posOffset>
          </wp:positionV>
          <wp:extent cx="785495" cy="796925"/>
          <wp:effectExtent l="19050" t="0" r="0" b="0"/>
          <wp:wrapNone/>
          <wp:docPr id="13" name="Obraz 8" descr="logo_p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w.png"/>
                  <pic:cNvPicPr/>
                </pic:nvPicPr>
                <pic:blipFill>
                  <a:blip r:embed="rId1"/>
                  <a:stretch>
                    <a:fillRect/>
                  </a:stretch>
                </pic:blipFill>
                <pic:spPr>
                  <a:xfrm>
                    <a:off x="0" y="0"/>
                    <a:ext cx="785495" cy="796925"/>
                  </a:xfrm>
                  <a:prstGeom prst="rect">
                    <a:avLst/>
                  </a:prstGeom>
                </pic:spPr>
              </pic:pic>
            </a:graphicData>
          </a:graphic>
        </wp:anchor>
      </w:drawing>
    </w:r>
    <w:r>
      <w:rPr>
        <w:noProof/>
      </w:rPr>
      <w:drawing>
        <wp:anchor distT="0" distB="0" distL="114300" distR="114300" simplePos="0" relativeHeight="251661312" behindDoc="0" locked="0" layoutInCell="1" allowOverlap="1" wp14:anchorId="2BD790BA" wp14:editId="29B1F271">
          <wp:simplePos x="0" y="0"/>
          <wp:positionH relativeFrom="column">
            <wp:posOffset>2085975</wp:posOffset>
          </wp:positionH>
          <wp:positionV relativeFrom="paragraph">
            <wp:posOffset>-130493</wp:posOffset>
          </wp:positionV>
          <wp:extent cx="1631289" cy="724205"/>
          <wp:effectExtent l="0" t="0" r="0" b="0"/>
          <wp:wrapNone/>
          <wp:docPr id="2" name="Obraz 10" descr="-przestr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strzen.png"/>
                  <pic:cNvPicPr/>
                </pic:nvPicPr>
                <pic:blipFill>
                  <a:blip r:embed="rId2"/>
                  <a:stretch>
                    <a:fillRect/>
                  </a:stretch>
                </pic:blipFill>
                <pic:spPr>
                  <a:xfrm>
                    <a:off x="0" y="0"/>
                    <a:ext cx="1631289" cy="724205"/>
                  </a:xfrm>
                  <a:prstGeom prst="rect">
                    <a:avLst/>
                  </a:prstGeom>
                </pic:spPr>
              </pic:pic>
            </a:graphicData>
          </a:graphic>
        </wp:anchor>
      </w:drawing>
    </w:r>
    <w:r>
      <w:rPr>
        <w:noProof/>
      </w:rPr>
      <w:drawing>
        <wp:anchor distT="0" distB="0" distL="114300" distR="114300" simplePos="0" relativeHeight="251659264" behindDoc="0" locked="0" layoutInCell="1" allowOverlap="1" wp14:anchorId="1EC18F25" wp14:editId="029D3E0F">
          <wp:simplePos x="0" y="0"/>
          <wp:positionH relativeFrom="column">
            <wp:posOffset>0</wp:posOffset>
          </wp:positionH>
          <wp:positionV relativeFrom="paragraph">
            <wp:posOffset>-635</wp:posOffset>
          </wp:positionV>
          <wp:extent cx="785495" cy="526415"/>
          <wp:effectExtent l="19050" t="0" r="0" b="0"/>
          <wp:wrapNone/>
          <wp:docPr id="14" name="Obraz 3" descr="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low.jpg"/>
                  <pic:cNvPicPr/>
                </pic:nvPicPr>
                <pic:blipFill>
                  <a:blip r:embed="rId3"/>
                  <a:stretch>
                    <a:fillRect/>
                  </a:stretch>
                </pic:blipFill>
                <pic:spPr>
                  <a:xfrm>
                    <a:off x="0" y="0"/>
                    <a:ext cx="785495" cy="526415"/>
                  </a:xfrm>
                  <a:prstGeom prst="rect">
                    <a:avLst/>
                  </a:prstGeom>
                </pic:spPr>
              </pic:pic>
            </a:graphicData>
          </a:graphic>
        </wp:anchor>
      </w:drawing>
    </w:r>
  </w:p>
  <w:p w14:paraId="7C11731D" w14:textId="3B8D1588" w:rsidR="00F24F74" w:rsidRDefault="005E2634">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1D6AB7FA"/>
    <w:lvl w:ilvl="0">
      <w:start w:val="1"/>
      <w:numFmt w:val="decimal"/>
      <w:pStyle w:val="Listanumerowana2"/>
      <w:lvlText w:val="%1."/>
      <w:lvlJc w:val="left"/>
      <w:pPr>
        <w:tabs>
          <w:tab w:val="num" w:pos="643"/>
        </w:tabs>
        <w:ind w:left="643" w:hanging="360"/>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4"/>
    <w:multiLevelType w:val="multilevel"/>
    <w:tmpl w:val="37A88964"/>
    <w:name w:val="WW8Num4"/>
    <w:lvl w:ilvl="0">
      <w:start w:val="1"/>
      <w:numFmt w:val="lowerLetter"/>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0000005"/>
    <w:multiLevelType w:val="multilevel"/>
    <w:tmpl w:val="F036EE06"/>
    <w:name w:val="WW8Num6"/>
    <w:lvl w:ilvl="0">
      <w:start w:val="1"/>
      <w:numFmt w:val="decimal"/>
      <w:lvlText w:val="%1."/>
      <w:lvlJc w:val="left"/>
      <w:pPr>
        <w:tabs>
          <w:tab w:val="num" w:pos="540"/>
        </w:tabs>
        <w:ind w:left="540" w:hanging="360"/>
      </w:pPr>
      <w:rPr>
        <w:sz w:val="22"/>
        <w:szCs w:val="22"/>
      </w:rPr>
    </w:lvl>
    <w:lvl w:ilvl="1">
      <w:start w:val="1"/>
      <w:numFmt w:val="lowerLetter"/>
      <w:lvlText w:val="%2)"/>
      <w:lvlJc w:val="left"/>
      <w:pPr>
        <w:tabs>
          <w:tab w:val="num" w:pos="1361"/>
        </w:tabs>
        <w:ind w:left="1474" w:hanging="394"/>
      </w:pPr>
      <w:rPr>
        <w:i w:val="0"/>
        <w:sz w:val="22"/>
        <w:szCs w:val="22"/>
      </w:rPr>
    </w:lvl>
    <w:lvl w:ilvl="2">
      <w:start w:val="1"/>
      <w:numFmt w:val="lowerRoman"/>
      <w:lvlText w:val="%3."/>
      <w:lvlJc w:val="left"/>
      <w:pPr>
        <w:tabs>
          <w:tab w:val="num" w:pos="2160"/>
        </w:tabs>
        <w:ind w:left="2160" w:hanging="180"/>
      </w:pPr>
      <w:rPr>
        <w:sz w:val="22"/>
        <w:szCs w:val="22"/>
      </w:r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rPr>
        <w:sz w:val="22"/>
        <w:szCs w:val="22"/>
      </w:rPr>
    </w:lvl>
    <w:lvl w:ilvl="5">
      <w:start w:val="1"/>
      <w:numFmt w:val="lowerRoman"/>
      <w:lvlText w:val="%6."/>
      <w:lvlJc w:val="left"/>
      <w:pPr>
        <w:tabs>
          <w:tab w:val="num" w:pos="4320"/>
        </w:tabs>
        <w:ind w:left="4320" w:hanging="180"/>
      </w:pPr>
      <w:rPr>
        <w:sz w:val="22"/>
        <w:szCs w:val="22"/>
      </w:r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rPr>
        <w:sz w:val="22"/>
        <w:szCs w:val="22"/>
      </w:rPr>
    </w:lvl>
    <w:lvl w:ilvl="8">
      <w:start w:val="1"/>
      <w:numFmt w:val="lowerRoman"/>
      <w:lvlText w:val="%9."/>
      <w:lvlJc w:val="left"/>
      <w:pPr>
        <w:tabs>
          <w:tab w:val="num" w:pos="6480"/>
        </w:tabs>
        <w:ind w:left="6480" w:hanging="180"/>
      </w:pPr>
      <w:rPr>
        <w:sz w:val="22"/>
        <w:szCs w:val="22"/>
      </w:rPr>
    </w:lvl>
  </w:abstractNum>
  <w:abstractNum w:abstractNumId="4">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5">
    <w:nsid w:val="0000000C"/>
    <w:multiLevelType w:val="multilevel"/>
    <w:tmpl w:val="0000000C"/>
    <w:name w:val="WW8Num15"/>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00000013"/>
    <w:multiLevelType w:val="singleLevel"/>
    <w:tmpl w:val="56987162"/>
    <w:name w:val="WW8Num26"/>
    <w:lvl w:ilvl="0">
      <w:start w:val="3"/>
      <w:numFmt w:val="decimal"/>
      <w:lvlText w:val="%1."/>
      <w:lvlJc w:val="left"/>
      <w:pPr>
        <w:tabs>
          <w:tab w:val="num" w:pos="0"/>
        </w:tabs>
        <w:ind w:left="0" w:firstLine="0"/>
      </w:pPr>
      <w:rPr>
        <w:b w:val="0"/>
      </w:rPr>
    </w:lvl>
  </w:abstractNum>
  <w:abstractNum w:abstractNumId="7">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8">
    <w:nsid w:val="0000001E"/>
    <w:multiLevelType w:val="singleLevel"/>
    <w:tmpl w:val="0000001E"/>
    <w:name w:val="WW8Num37"/>
    <w:lvl w:ilvl="0">
      <w:start w:val="1"/>
      <w:numFmt w:val="bullet"/>
      <w:lvlText w:val=""/>
      <w:lvlJc w:val="left"/>
      <w:pPr>
        <w:tabs>
          <w:tab w:val="num" w:pos="0"/>
        </w:tabs>
        <w:ind w:left="720" w:hanging="360"/>
      </w:pPr>
      <w:rPr>
        <w:rFonts w:ascii="Symbol" w:hAnsi="Symbol"/>
      </w:rPr>
    </w:lvl>
  </w:abstractNum>
  <w:abstractNum w:abstractNumId="9">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DB3345"/>
    <w:multiLevelType w:val="multilevel"/>
    <w:tmpl w:val="37A88964"/>
    <w:lvl w:ilvl="0">
      <w:start w:val="1"/>
      <w:numFmt w:val="lowerLetter"/>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392A5C"/>
    <w:multiLevelType w:val="hybridMultilevel"/>
    <w:tmpl w:val="D116B754"/>
    <w:lvl w:ilvl="0" w:tplc="9E56C144">
      <w:start w:val="1"/>
      <w:numFmt w:val="decimal"/>
      <w:lvlText w:val="%1)"/>
      <w:lvlJc w:val="left"/>
      <w:pPr>
        <w:ind w:left="1080" w:hanging="360"/>
      </w:pPr>
      <w:rPr>
        <w:rFonts w:hint="default"/>
        <w:b/>
        <w:i w:val="0"/>
        <w:color w:val="auto"/>
        <w:sz w:val="24"/>
      </w:rPr>
    </w:lvl>
    <w:lvl w:ilvl="1" w:tplc="04150019" w:tentative="1">
      <w:start w:val="1"/>
      <w:numFmt w:val="lowerLetter"/>
      <w:lvlText w:val="%2."/>
      <w:lvlJc w:val="left"/>
      <w:pPr>
        <w:ind w:left="1800" w:hanging="360"/>
      </w:pPr>
    </w:lvl>
    <w:lvl w:ilvl="2" w:tplc="04150011"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EEE6B32"/>
    <w:multiLevelType w:val="hybridMultilevel"/>
    <w:tmpl w:val="B622E686"/>
    <w:lvl w:ilvl="0" w:tplc="9E56C144">
      <w:start w:val="1"/>
      <w:numFmt w:val="decimal"/>
      <w:lvlText w:val="%1)"/>
      <w:lvlJc w:val="left"/>
      <w:pPr>
        <w:ind w:left="1080" w:hanging="360"/>
      </w:pPr>
      <w:rPr>
        <w:rFonts w:hint="default"/>
        <w:b/>
        <w:i w:val="0"/>
        <w:color w:val="auto"/>
        <w:sz w:val="24"/>
      </w:rPr>
    </w:lvl>
    <w:lvl w:ilvl="1" w:tplc="04150019" w:tentative="1">
      <w:start w:val="1"/>
      <w:numFmt w:val="lowerLetter"/>
      <w:lvlText w:val="%2."/>
      <w:lvlJc w:val="left"/>
      <w:pPr>
        <w:ind w:left="1800" w:hanging="360"/>
      </w:pPr>
    </w:lvl>
    <w:lvl w:ilvl="2" w:tplc="04150011"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501D20AE"/>
    <w:multiLevelType w:val="hybridMultilevel"/>
    <w:tmpl w:val="647EBBD6"/>
    <w:lvl w:ilvl="0" w:tplc="9E56C144">
      <w:start w:val="1"/>
      <w:numFmt w:val="decimal"/>
      <w:lvlText w:val="%1)"/>
      <w:lvlJc w:val="left"/>
      <w:pPr>
        <w:ind w:left="1080" w:hanging="360"/>
      </w:pPr>
      <w:rPr>
        <w:rFonts w:hint="default"/>
        <w:b/>
        <w:i w:val="0"/>
        <w:color w:val="auto"/>
        <w:sz w:val="24"/>
      </w:rPr>
    </w:lvl>
    <w:lvl w:ilvl="1" w:tplc="04150019" w:tentative="1">
      <w:start w:val="1"/>
      <w:numFmt w:val="lowerLetter"/>
      <w:lvlText w:val="%2."/>
      <w:lvlJc w:val="left"/>
      <w:pPr>
        <w:ind w:left="1800" w:hanging="360"/>
      </w:pPr>
    </w:lvl>
    <w:lvl w:ilvl="2" w:tplc="04150011"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12D6082"/>
    <w:multiLevelType w:val="multilevel"/>
    <w:tmpl w:val="37A88964"/>
    <w:lvl w:ilvl="0">
      <w:start w:val="1"/>
      <w:numFmt w:val="lowerLetter"/>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DF259D0"/>
    <w:multiLevelType w:val="multilevel"/>
    <w:tmpl w:val="A4D88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640008D"/>
    <w:multiLevelType w:val="hybridMultilevel"/>
    <w:tmpl w:val="A386DFC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6A2559F1"/>
    <w:multiLevelType w:val="hybridMultilevel"/>
    <w:tmpl w:val="D116B754"/>
    <w:lvl w:ilvl="0" w:tplc="9E56C144">
      <w:start w:val="1"/>
      <w:numFmt w:val="decimal"/>
      <w:lvlText w:val="%1)"/>
      <w:lvlJc w:val="left"/>
      <w:pPr>
        <w:ind w:left="1080" w:hanging="360"/>
      </w:pPr>
      <w:rPr>
        <w:rFonts w:hint="default"/>
        <w:b/>
        <w:i w:val="0"/>
        <w:color w:val="auto"/>
        <w:sz w:val="24"/>
      </w:rPr>
    </w:lvl>
    <w:lvl w:ilvl="1" w:tplc="04150019" w:tentative="1">
      <w:start w:val="1"/>
      <w:numFmt w:val="lowerLetter"/>
      <w:lvlText w:val="%2."/>
      <w:lvlJc w:val="left"/>
      <w:pPr>
        <w:ind w:left="1800" w:hanging="360"/>
      </w:pPr>
    </w:lvl>
    <w:lvl w:ilvl="2" w:tplc="04150011"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7"/>
    <w:lvlOverride w:ilvl="0">
      <w:startOverride w:val="1"/>
    </w:lvlOverride>
  </w:num>
  <w:num w:numId="3">
    <w:abstractNumId w:val="14"/>
    <w:lvlOverride w:ilvl="0">
      <w:startOverride w:val="1"/>
    </w:lvlOverride>
  </w:num>
  <w:num w:numId="4">
    <w:abstractNumId w:val="11"/>
  </w:num>
  <w:num w:numId="5">
    <w:abstractNumId w:val="20"/>
  </w:num>
  <w:num w:numId="6">
    <w:abstractNumId w:val="18"/>
  </w:num>
  <w:num w:numId="7">
    <w:abstractNumId w:val="0"/>
  </w:num>
  <w:num w:numId="8">
    <w:abstractNumId w:val="16"/>
  </w:num>
  <w:num w:numId="9">
    <w:abstractNumId w:val="13"/>
  </w:num>
  <w:num w:numId="10">
    <w:abstractNumId w:val="15"/>
  </w:num>
  <w:num w:numId="11">
    <w:abstractNumId w:val="10"/>
  </w:num>
  <w:num w:numId="12">
    <w:abstractNumId w:val="12"/>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revisionView w:inkAnnotations="0"/>
  <w:documentProtection w:edit="trackedChanges" w:enforcement="0"/>
  <w:defaultTabStop w:val="720"/>
  <w:hyphenationZone w:val="425"/>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3C"/>
    <w:rsid w:val="000001C4"/>
    <w:rsid w:val="00000323"/>
    <w:rsid w:val="00000970"/>
    <w:rsid w:val="00000B79"/>
    <w:rsid w:val="00000FF0"/>
    <w:rsid w:val="000016F9"/>
    <w:rsid w:val="00001832"/>
    <w:rsid w:val="0000191D"/>
    <w:rsid w:val="0000232E"/>
    <w:rsid w:val="00002960"/>
    <w:rsid w:val="00002C21"/>
    <w:rsid w:val="00002F28"/>
    <w:rsid w:val="00002FAD"/>
    <w:rsid w:val="00003486"/>
    <w:rsid w:val="000036F4"/>
    <w:rsid w:val="00003C0F"/>
    <w:rsid w:val="00003D00"/>
    <w:rsid w:val="000049F0"/>
    <w:rsid w:val="00004C7E"/>
    <w:rsid w:val="000050C5"/>
    <w:rsid w:val="00005202"/>
    <w:rsid w:val="00005646"/>
    <w:rsid w:val="000058CE"/>
    <w:rsid w:val="00006FAA"/>
    <w:rsid w:val="0000721F"/>
    <w:rsid w:val="000078A5"/>
    <w:rsid w:val="00010485"/>
    <w:rsid w:val="00010B52"/>
    <w:rsid w:val="00011429"/>
    <w:rsid w:val="0001157F"/>
    <w:rsid w:val="000126DD"/>
    <w:rsid w:val="00012B81"/>
    <w:rsid w:val="000130B7"/>
    <w:rsid w:val="00013133"/>
    <w:rsid w:val="000138B0"/>
    <w:rsid w:val="00013F2C"/>
    <w:rsid w:val="000143D4"/>
    <w:rsid w:val="0001447F"/>
    <w:rsid w:val="00014723"/>
    <w:rsid w:val="0001490B"/>
    <w:rsid w:val="00014F3E"/>
    <w:rsid w:val="000158BB"/>
    <w:rsid w:val="000159ED"/>
    <w:rsid w:val="00015A9A"/>
    <w:rsid w:val="00015D81"/>
    <w:rsid w:val="00015E26"/>
    <w:rsid w:val="0001645C"/>
    <w:rsid w:val="00016C1E"/>
    <w:rsid w:val="00016EB2"/>
    <w:rsid w:val="000171BF"/>
    <w:rsid w:val="000172B7"/>
    <w:rsid w:val="00017997"/>
    <w:rsid w:val="000201C7"/>
    <w:rsid w:val="000203CE"/>
    <w:rsid w:val="000208A6"/>
    <w:rsid w:val="00020D19"/>
    <w:rsid w:val="00020E11"/>
    <w:rsid w:val="000210A4"/>
    <w:rsid w:val="00021344"/>
    <w:rsid w:val="00021C0C"/>
    <w:rsid w:val="00021EAB"/>
    <w:rsid w:val="0002234A"/>
    <w:rsid w:val="0002249C"/>
    <w:rsid w:val="00022A2E"/>
    <w:rsid w:val="00022C8F"/>
    <w:rsid w:val="00022FA6"/>
    <w:rsid w:val="000236E3"/>
    <w:rsid w:val="000250D3"/>
    <w:rsid w:val="000258D4"/>
    <w:rsid w:val="00025CDE"/>
    <w:rsid w:val="00025E9B"/>
    <w:rsid w:val="0002622E"/>
    <w:rsid w:val="000265DF"/>
    <w:rsid w:val="000274AD"/>
    <w:rsid w:val="00027554"/>
    <w:rsid w:val="00030178"/>
    <w:rsid w:val="00030B32"/>
    <w:rsid w:val="00030C7A"/>
    <w:rsid w:val="00031980"/>
    <w:rsid w:val="00031EC5"/>
    <w:rsid w:val="0003262F"/>
    <w:rsid w:val="000329F3"/>
    <w:rsid w:val="00032E81"/>
    <w:rsid w:val="000330D4"/>
    <w:rsid w:val="00033795"/>
    <w:rsid w:val="00033858"/>
    <w:rsid w:val="000345DC"/>
    <w:rsid w:val="00034AF0"/>
    <w:rsid w:val="000352DB"/>
    <w:rsid w:val="0003543A"/>
    <w:rsid w:val="00035688"/>
    <w:rsid w:val="0003608D"/>
    <w:rsid w:val="00036B14"/>
    <w:rsid w:val="00037741"/>
    <w:rsid w:val="00037EF8"/>
    <w:rsid w:val="00040284"/>
    <w:rsid w:val="00040FCB"/>
    <w:rsid w:val="00041132"/>
    <w:rsid w:val="000417F3"/>
    <w:rsid w:val="000418EC"/>
    <w:rsid w:val="00041C87"/>
    <w:rsid w:val="00042D21"/>
    <w:rsid w:val="00042EE7"/>
    <w:rsid w:val="00042FD7"/>
    <w:rsid w:val="000434DB"/>
    <w:rsid w:val="00043C42"/>
    <w:rsid w:val="00045216"/>
    <w:rsid w:val="000467D3"/>
    <w:rsid w:val="00046FB1"/>
    <w:rsid w:val="00047437"/>
    <w:rsid w:val="00047473"/>
    <w:rsid w:val="00050F32"/>
    <w:rsid w:val="00051A75"/>
    <w:rsid w:val="00051BCC"/>
    <w:rsid w:val="000525B1"/>
    <w:rsid w:val="0005279C"/>
    <w:rsid w:val="00052F58"/>
    <w:rsid w:val="0005300D"/>
    <w:rsid w:val="000531F9"/>
    <w:rsid w:val="000533B3"/>
    <w:rsid w:val="00053448"/>
    <w:rsid w:val="00053898"/>
    <w:rsid w:val="000540E2"/>
    <w:rsid w:val="000540E6"/>
    <w:rsid w:val="00054AA6"/>
    <w:rsid w:val="00056020"/>
    <w:rsid w:val="00056267"/>
    <w:rsid w:val="0005629C"/>
    <w:rsid w:val="00056AAD"/>
    <w:rsid w:val="000577BD"/>
    <w:rsid w:val="000606D7"/>
    <w:rsid w:val="000606E3"/>
    <w:rsid w:val="00061059"/>
    <w:rsid w:val="000616A0"/>
    <w:rsid w:val="00061AFC"/>
    <w:rsid w:val="00061F72"/>
    <w:rsid w:val="000625F0"/>
    <w:rsid w:val="00062748"/>
    <w:rsid w:val="00062D85"/>
    <w:rsid w:val="00062DA8"/>
    <w:rsid w:val="00062F73"/>
    <w:rsid w:val="000634E4"/>
    <w:rsid w:val="00063B0E"/>
    <w:rsid w:val="00063B4E"/>
    <w:rsid w:val="000641F4"/>
    <w:rsid w:val="00064433"/>
    <w:rsid w:val="00065117"/>
    <w:rsid w:val="00065354"/>
    <w:rsid w:val="0006607C"/>
    <w:rsid w:val="00067880"/>
    <w:rsid w:val="0006792E"/>
    <w:rsid w:val="00070322"/>
    <w:rsid w:val="00070388"/>
    <w:rsid w:val="00070A5F"/>
    <w:rsid w:val="00070D18"/>
    <w:rsid w:val="000711BA"/>
    <w:rsid w:val="00071843"/>
    <w:rsid w:val="00071880"/>
    <w:rsid w:val="00071C4F"/>
    <w:rsid w:val="00071F5C"/>
    <w:rsid w:val="00072272"/>
    <w:rsid w:val="0007260F"/>
    <w:rsid w:val="0007351C"/>
    <w:rsid w:val="00073613"/>
    <w:rsid w:val="00073698"/>
    <w:rsid w:val="000736F3"/>
    <w:rsid w:val="000737B1"/>
    <w:rsid w:val="00073B2A"/>
    <w:rsid w:val="00073C26"/>
    <w:rsid w:val="00074828"/>
    <w:rsid w:val="00074B20"/>
    <w:rsid w:val="00074D07"/>
    <w:rsid w:val="00074EFF"/>
    <w:rsid w:val="00075194"/>
    <w:rsid w:val="00075D7D"/>
    <w:rsid w:val="00076528"/>
    <w:rsid w:val="000768AB"/>
    <w:rsid w:val="00076C71"/>
    <w:rsid w:val="0008011B"/>
    <w:rsid w:val="0008062C"/>
    <w:rsid w:val="0008118A"/>
    <w:rsid w:val="000811EE"/>
    <w:rsid w:val="00081D56"/>
    <w:rsid w:val="00081F39"/>
    <w:rsid w:val="00081FC3"/>
    <w:rsid w:val="00083B0E"/>
    <w:rsid w:val="00083EB7"/>
    <w:rsid w:val="000842F7"/>
    <w:rsid w:val="0008498C"/>
    <w:rsid w:val="00085FF9"/>
    <w:rsid w:val="000863F9"/>
    <w:rsid w:val="000865AB"/>
    <w:rsid w:val="000866D5"/>
    <w:rsid w:val="00086EA4"/>
    <w:rsid w:val="00086F3E"/>
    <w:rsid w:val="000874C8"/>
    <w:rsid w:val="00087A2C"/>
    <w:rsid w:val="00087B5A"/>
    <w:rsid w:val="00087D4F"/>
    <w:rsid w:val="000900E3"/>
    <w:rsid w:val="000914A5"/>
    <w:rsid w:val="0009161C"/>
    <w:rsid w:val="0009179B"/>
    <w:rsid w:val="0009203A"/>
    <w:rsid w:val="0009213A"/>
    <w:rsid w:val="000921F1"/>
    <w:rsid w:val="000921FE"/>
    <w:rsid w:val="00092422"/>
    <w:rsid w:val="0009346E"/>
    <w:rsid w:val="00094CA1"/>
    <w:rsid w:val="00094F08"/>
    <w:rsid w:val="00095CA0"/>
    <w:rsid w:val="000961DB"/>
    <w:rsid w:val="00096260"/>
    <w:rsid w:val="000963F3"/>
    <w:rsid w:val="00096AE7"/>
    <w:rsid w:val="00096BF4"/>
    <w:rsid w:val="00097BC7"/>
    <w:rsid w:val="00097D2B"/>
    <w:rsid w:val="000A00FE"/>
    <w:rsid w:val="000A0958"/>
    <w:rsid w:val="000A1191"/>
    <w:rsid w:val="000A1821"/>
    <w:rsid w:val="000A1FE2"/>
    <w:rsid w:val="000A22DB"/>
    <w:rsid w:val="000A3943"/>
    <w:rsid w:val="000A49B9"/>
    <w:rsid w:val="000A4ED9"/>
    <w:rsid w:val="000A5486"/>
    <w:rsid w:val="000A5B4F"/>
    <w:rsid w:val="000A5B81"/>
    <w:rsid w:val="000A5D3E"/>
    <w:rsid w:val="000A5DF4"/>
    <w:rsid w:val="000A637E"/>
    <w:rsid w:val="000A6A1C"/>
    <w:rsid w:val="000A6B7F"/>
    <w:rsid w:val="000A6E00"/>
    <w:rsid w:val="000A6F9E"/>
    <w:rsid w:val="000A7721"/>
    <w:rsid w:val="000A7B16"/>
    <w:rsid w:val="000A7FD7"/>
    <w:rsid w:val="000B010D"/>
    <w:rsid w:val="000B12D4"/>
    <w:rsid w:val="000B16CB"/>
    <w:rsid w:val="000B1C43"/>
    <w:rsid w:val="000B1F9F"/>
    <w:rsid w:val="000B29D8"/>
    <w:rsid w:val="000B2C2D"/>
    <w:rsid w:val="000B2E5C"/>
    <w:rsid w:val="000B3382"/>
    <w:rsid w:val="000B3C43"/>
    <w:rsid w:val="000B41EE"/>
    <w:rsid w:val="000B4381"/>
    <w:rsid w:val="000B4521"/>
    <w:rsid w:val="000B4DD5"/>
    <w:rsid w:val="000B4F81"/>
    <w:rsid w:val="000B5B27"/>
    <w:rsid w:val="000B6EFC"/>
    <w:rsid w:val="000B6F5C"/>
    <w:rsid w:val="000B7977"/>
    <w:rsid w:val="000C0BE0"/>
    <w:rsid w:val="000C1400"/>
    <w:rsid w:val="000C1ABE"/>
    <w:rsid w:val="000C20DC"/>
    <w:rsid w:val="000C2391"/>
    <w:rsid w:val="000C2D05"/>
    <w:rsid w:val="000C2FA8"/>
    <w:rsid w:val="000C3575"/>
    <w:rsid w:val="000C3BCB"/>
    <w:rsid w:val="000C3D29"/>
    <w:rsid w:val="000C482A"/>
    <w:rsid w:val="000C4F81"/>
    <w:rsid w:val="000C5606"/>
    <w:rsid w:val="000C5A67"/>
    <w:rsid w:val="000C609D"/>
    <w:rsid w:val="000C65C6"/>
    <w:rsid w:val="000C6790"/>
    <w:rsid w:val="000C79ED"/>
    <w:rsid w:val="000D1244"/>
    <w:rsid w:val="000D12E2"/>
    <w:rsid w:val="000D13D8"/>
    <w:rsid w:val="000D1865"/>
    <w:rsid w:val="000D1CF8"/>
    <w:rsid w:val="000D1FA0"/>
    <w:rsid w:val="000D2573"/>
    <w:rsid w:val="000D2AAF"/>
    <w:rsid w:val="000D30DB"/>
    <w:rsid w:val="000D35FE"/>
    <w:rsid w:val="000D3EF9"/>
    <w:rsid w:val="000D42EF"/>
    <w:rsid w:val="000D50F7"/>
    <w:rsid w:val="000D5327"/>
    <w:rsid w:val="000D59EC"/>
    <w:rsid w:val="000D5D07"/>
    <w:rsid w:val="000D5EFA"/>
    <w:rsid w:val="000D6F1C"/>
    <w:rsid w:val="000D76B2"/>
    <w:rsid w:val="000D7845"/>
    <w:rsid w:val="000D7CED"/>
    <w:rsid w:val="000D7D49"/>
    <w:rsid w:val="000D7E10"/>
    <w:rsid w:val="000E02C6"/>
    <w:rsid w:val="000E0902"/>
    <w:rsid w:val="000E095A"/>
    <w:rsid w:val="000E0CA7"/>
    <w:rsid w:val="000E1653"/>
    <w:rsid w:val="000E1DFC"/>
    <w:rsid w:val="000E1E37"/>
    <w:rsid w:val="000E24DE"/>
    <w:rsid w:val="000E2530"/>
    <w:rsid w:val="000E39CD"/>
    <w:rsid w:val="000E3A54"/>
    <w:rsid w:val="000E3C8A"/>
    <w:rsid w:val="000E3D08"/>
    <w:rsid w:val="000E4232"/>
    <w:rsid w:val="000E4259"/>
    <w:rsid w:val="000E4BA0"/>
    <w:rsid w:val="000E5583"/>
    <w:rsid w:val="000E55CD"/>
    <w:rsid w:val="000E5631"/>
    <w:rsid w:val="000E5BF8"/>
    <w:rsid w:val="000E6053"/>
    <w:rsid w:val="000E6622"/>
    <w:rsid w:val="000E756F"/>
    <w:rsid w:val="000E7B04"/>
    <w:rsid w:val="000E7B71"/>
    <w:rsid w:val="000E7E27"/>
    <w:rsid w:val="000F0045"/>
    <w:rsid w:val="000F040A"/>
    <w:rsid w:val="000F0521"/>
    <w:rsid w:val="000F1238"/>
    <w:rsid w:val="000F1647"/>
    <w:rsid w:val="000F187E"/>
    <w:rsid w:val="000F28A3"/>
    <w:rsid w:val="000F3394"/>
    <w:rsid w:val="000F4092"/>
    <w:rsid w:val="000F42AD"/>
    <w:rsid w:val="000F4D78"/>
    <w:rsid w:val="000F50A3"/>
    <w:rsid w:val="000F5CF1"/>
    <w:rsid w:val="000F64A6"/>
    <w:rsid w:val="00100240"/>
    <w:rsid w:val="0010068B"/>
    <w:rsid w:val="00100D9D"/>
    <w:rsid w:val="00101071"/>
    <w:rsid w:val="001010B0"/>
    <w:rsid w:val="00101726"/>
    <w:rsid w:val="00102555"/>
    <w:rsid w:val="0010299F"/>
    <w:rsid w:val="001029E3"/>
    <w:rsid w:val="00102A1D"/>
    <w:rsid w:val="00102C0C"/>
    <w:rsid w:val="00102E90"/>
    <w:rsid w:val="00103A19"/>
    <w:rsid w:val="001048AE"/>
    <w:rsid w:val="00104927"/>
    <w:rsid w:val="00104A30"/>
    <w:rsid w:val="00104AF2"/>
    <w:rsid w:val="00105B45"/>
    <w:rsid w:val="00105FA8"/>
    <w:rsid w:val="00106205"/>
    <w:rsid w:val="0010633C"/>
    <w:rsid w:val="00106347"/>
    <w:rsid w:val="001066E9"/>
    <w:rsid w:val="00106AD0"/>
    <w:rsid w:val="00107120"/>
    <w:rsid w:val="00107DF8"/>
    <w:rsid w:val="001102B3"/>
    <w:rsid w:val="00110700"/>
    <w:rsid w:val="00110BD3"/>
    <w:rsid w:val="00111652"/>
    <w:rsid w:val="00111B7D"/>
    <w:rsid w:val="00111C6E"/>
    <w:rsid w:val="00112927"/>
    <w:rsid w:val="00112AAC"/>
    <w:rsid w:val="001132C8"/>
    <w:rsid w:val="0011377A"/>
    <w:rsid w:val="001137B4"/>
    <w:rsid w:val="00113811"/>
    <w:rsid w:val="00113B53"/>
    <w:rsid w:val="00113E87"/>
    <w:rsid w:val="00114D7A"/>
    <w:rsid w:val="00114F47"/>
    <w:rsid w:val="001152E1"/>
    <w:rsid w:val="00115544"/>
    <w:rsid w:val="00115713"/>
    <w:rsid w:val="00116252"/>
    <w:rsid w:val="00116684"/>
    <w:rsid w:val="0011687A"/>
    <w:rsid w:val="001170FD"/>
    <w:rsid w:val="00117D4B"/>
    <w:rsid w:val="00117D4F"/>
    <w:rsid w:val="00120430"/>
    <w:rsid w:val="00120ACA"/>
    <w:rsid w:val="00120B00"/>
    <w:rsid w:val="00120F51"/>
    <w:rsid w:val="00121830"/>
    <w:rsid w:val="00122543"/>
    <w:rsid w:val="001234D2"/>
    <w:rsid w:val="00124348"/>
    <w:rsid w:val="001246E3"/>
    <w:rsid w:val="00124B6D"/>
    <w:rsid w:val="00124B79"/>
    <w:rsid w:val="00124BAD"/>
    <w:rsid w:val="00124C14"/>
    <w:rsid w:val="00124F9E"/>
    <w:rsid w:val="0012520E"/>
    <w:rsid w:val="00125257"/>
    <w:rsid w:val="001259BD"/>
    <w:rsid w:val="001263C8"/>
    <w:rsid w:val="0012799F"/>
    <w:rsid w:val="00127C02"/>
    <w:rsid w:val="00130319"/>
    <w:rsid w:val="001304D6"/>
    <w:rsid w:val="0013076E"/>
    <w:rsid w:val="00130809"/>
    <w:rsid w:val="00130A90"/>
    <w:rsid w:val="00132AAF"/>
    <w:rsid w:val="00132CF4"/>
    <w:rsid w:val="001333DF"/>
    <w:rsid w:val="001337DD"/>
    <w:rsid w:val="0013385B"/>
    <w:rsid w:val="0013435D"/>
    <w:rsid w:val="0013441C"/>
    <w:rsid w:val="0013502A"/>
    <w:rsid w:val="001359F2"/>
    <w:rsid w:val="0013676E"/>
    <w:rsid w:val="00136B7E"/>
    <w:rsid w:val="0013748C"/>
    <w:rsid w:val="00137B87"/>
    <w:rsid w:val="0014062A"/>
    <w:rsid w:val="00140A8A"/>
    <w:rsid w:val="001410BC"/>
    <w:rsid w:val="00141E95"/>
    <w:rsid w:val="0014208A"/>
    <w:rsid w:val="001421E7"/>
    <w:rsid w:val="001421EA"/>
    <w:rsid w:val="00142506"/>
    <w:rsid w:val="00142D54"/>
    <w:rsid w:val="00143084"/>
    <w:rsid w:val="001437CB"/>
    <w:rsid w:val="00143804"/>
    <w:rsid w:val="00144BCC"/>
    <w:rsid w:val="00144ED2"/>
    <w:rsid w:val="0014581F"/>
    <w:rsid w:val="0014668B"/>
    <w:rsid w:val="00146AF8"/>
    <w:rsid w:val="001474AD"/>
    <w:rsid w:val="00147A8E"/>
    <w:rsid w:val="00151084"/>
    <w:rsid w:val="00151F65"/>
    <w:rsid w:val="001525CE"/>
    <w:rsid w:val="001527F4"/>
    <w:rsid w:val="00152EA6"/>
    <w:rsid w:val="00152F52"/>
    <w:rsid w:val="0015314E"/>
    <w:rsid w:val="001536FC"/>
    <w:rsid w:val="00153F31"/>
    <w:rsid w:val="001549A8"/>
    <w:rsid w:val="00154A2D"/>
    <w:rsid w:val="00154DCC"/>
    <w:rsid w:val="00155209"/>
    <w:rsid w:val="00155B21"/>
    <w:rsid w:val="0015667A"/>
    <w:rsid w:val="00156ABA"/>
    <w:rsid w:val="00156AF6"/>
    <w:rsid w:val="00156CA6"/>
    <w:rsid w:val="00156F55"/>
    <w:rsid w:val="00156FB3"/>
    <w:rsid w:val="001572EF"/>
    <w:rsid w:val="00157F9E"/>
    <w:rsid w:val="00160273"/>
    <w:rsid w:val="001603A9"/>
    <w:rsid w:val="001605E2"/>
    <w:rsid w:val="00161C4B"/>
    <w:rsid w:val="00162D49"/>
    <w:rsid w:val="00162F22"/>
    <w:rsid w:val="00162FD1"/>
    <w:rsid w:val="00163207"/>
    <w:rsid w:val="00163430"/>
    <w:rsid w:val="00163BD1"/>
    <w:rsid w:val="00163F5A"/>
    <w:rsid w:val="00164DBB"/>
    <w:rsid w:val="00164F8C"/>
    <w:rsid w:val="00165174"/>
    <w:rsid w:val="00165189"/>
    <w:rsid w:val="001651B1"/>
    <w:rsid w:val="001660FD"/>
    <w:rsid w:val="00166142"/>
    <w:rsid w:val="001663BA"/>
    <w:rsid w:val="0016697C"/>
    <w:rsid w:val="00166DBC"/>
    <w:rsid w:val="00167378"/>
    <w:rsid w:val="001676D0"/>
    <w:rsid w:val="00167812"/>
    <w:rsid w:val="00167B97"/>
    <w:rsid w:val="0017030A"/>
    <w:rsid w:val="00170B24"/>
    <w:rsid w:val="00170DA2"/>
    <w:rsid w:val="00170DF6"/>
    <w:rsid w:val="00170F19"/>
    <w:rsid w:val="00171505"/>
    <w:rsid w:val="0017194E"/>
    <w:rsid w:val="00171CE8"/>
    <w:rsid w:val="00172726"/>
    <w:rsid w:val="00173027"/>
    <w:rsid w:val="00173266"/>
    <w:rsid w:val="0017356B"/>
    <w:rsid w:val="0017399C"/>
    <w:rsid w:val="00173D9F"/>
    <w:rsid w:val="001743DC"/>
    <w:rsid w:val="001747B8"/>
    <w:rsid w:val="00174BC6"/>
    <w:rsid w:val="00174E80"/>
    <w:rsid w:val="00174E8D"/>
    <w:rsid w:val="0017510F"/>
    <w:rsid w:val="001767DE"/>
    <w:rsid w:val="00176AE4"/>
    <w:rsid w:val="001776FA"/>
    <w:rsid w:val="00177798"/>
    <w:rsid w:val="0017799D"/>
    <w:rsid w:val="00177ACA"/>
    <w:rsid w:val="00177B86"/>
    <w:rsid w:val="00177D10"/>
    <w:rsid w:val="00177ECA"/>
    <w:rsid w:val="00177F8F"/>
    <w:rsid w:val="0018023D"/>
    <w:rsid w:val="00180617"/>
    <w:rsid w:val="001809BF"/>
    <w:rsid w:val="00180C9A"/>
    <w:rsid w:val="00180D20"/>
    <w:rsid w:val="00180D58"/>
    <w:rsid w:val="0018277D"/>
    <w:rsid w:val="00182C5B"/>
    <w:rsid w:val="00182E0B"/>
    <w:rsid w:val="001831D6"/>
    <w:rsid w:val="0018334D"/>
    <w:rsid w:val="0018378D"/>
    <w:rsid w:val="00183D02"/>
    <w:rsid w:val="001840C4"/>
    <w:rsid w:val="0018459B"/>
    <w:rsid w:val="00184B0A"/>
    <w:rsid w:val="00185993"/>
    <w:rsid w:val="00185DFF"/>
    <w:rsid w:val="00186577"/>
    <w:rsid w:val="00186897"/>
    <w:rsid w:val="00187026"/>
    <w:rsid w:val="001873DF"/>
    <w:rsid w:val="001874EA"/>
    <w:rsid w:val="00187624"/>
    <w:rsid w:val="00190D40"/>
    <w:rsid w:val="00190FC0"/>
    <w:rsid w:val="0019172D"/>
    <w:rsid w:val="0019255A"/>
    <w:rsid w:val="001934A3"/>
    <w:rsid w:val="00193B5D"/>
    <w:rsid w:val="0019435F"/>
    <w:rsid w:val="001946E1"/>
    <w:rsid w:val="00194815"/>
    <w:rsid w:val="0019550D"/>
    <w:rsid w:val="001957D8"/>
    <w:rsid w:val="00196869"/>
    <w:rsid w:val="00196919"/>
    <w:rsid w:val="00196F9D"/>
    <w:rsid w:val="00197860"/>
    <w:rsid w:val="001A001A"/>
    <w:rsid w:val="001A0C89"/>
    <w:rsid w:val="001A1547"/>
    <w:rsid w:val="001A1D66"/>
    <w:rsid w:val="001A254E"/>
    <w:rsid w:val="001A26C0"/>
    <w:rsid w:val="001A2C17"/>
    <w:rsid w:val="001A2D05"/>
    <w:rsid w:val="001A3C4B"/>
    <w:rsid w:val="001A3CF9"/>
    <w:rsid w:val="001A3EFE"/>
    <w:rsid w:val="001A4585"/>
    <w:rsid w:val="001A47E3"/>
    <w:rsid w:val="001A5A66"/>
    <w:rsid w:val="001A5D39"/>
    <w:rsid w:val="001A7B8A"/>
    <w:rsid w:val="001A7D67"/>
    <w:rsid w:val="001B0023"/>
    <w:rsid w:val="001B03EF"/>
    <w:rsid w:val="001B0A0A"/>
    <w:rsid w:val="001B187E"/>
    <w:rsid w:val="001B1D70"/>
    <w:rsid w:val="001B20C1"/>
    <w:rsid w:val="001B2777"/>
    <w:rsid w:val="001B2885"/>
    <w:rsid w:val="001B2FDA"/>
    <w:rsid w:val="001B317D"/>
    <w:rsid w:val="001B341F"/>
    <w:rsid w:val="001B39D7"/>
    <w:rsid w:val="001B429D"/>
    <w:rsid w:val="001B4643"/>
    <w:rsid w:val="001B4C0D"/>
    <w:rsid w:val="001B4EAC"/>
    <w:rsid w:val="001B562A"/>
    <w:rsid w:val="001B58B2"/>
    <w:rsid w:val="001B5B30"/>
    <w:rsid w:val="001B5D75"/>
    <w:rsid w:val="001B611D"/>
    <w:rsid w:val="001B6F40"/>
    <w:rsid w:val="001B7418"/>
    <w:rsid w:val="001B7CA7"/>
    <w:rsid w:val="001C02B2"/>
    <w:rsid w:val="001C0360"/>
    <w:rsid w:val="001C042E"/>
    <w:rsid w:val="001C08A1"/>
    <w:rsid w:val="001C1687"/>
    <w:rsid w:val="001C1F5A"/>
    <w:rsid w:val="001C26F1"/>
    <w:rsid w:val="001C2EC3"/>
    <w:rsid w:val="001C2F04"/>
    <w:rsid w:val="001C3395"/>
    <w:rsid w:val="001C35C3"/>
    <w:rsid w:val="001C3843"/>
    <w:rsid w:val="001C4618"/>
    <w:rsid w:val="001C498D"/>
    <w:rsid w:val="001C5007"/>
    <w:rsid w:val="001C54D7"/>
    <w:rsid w:val="001C5A7F"/>
    <w:rsid w:val="001C64C5"/>
    <w:rsid w:val="001C7563"/>
    <w:rsid w:val="001C7790"/>
    <w:rsid w:val="001C7AC1"/>
    <w:rsid w:val="001D0C5E"/>
    <w:rsid w:val="001D0E45"/>
    <w:rsid w:val="001D16E8"/>
    <w:rsid w:val="001D1B0E"/>
    <w:rsid w:val="001D1B8C"/>
    <w:rsid w:val="001D1DA5"/>
    <w:rsid w:val="001D2619"/>
    <w:rsid w:val="001D2F3F"/>
    <w:rsid w:val="001D30E1"/>
    <w:rsid w:val="001D313A"/>
    <w:rsid w:val="001D33B4"/>
    <w:rsid w:val="001D3679"/>
    <w:rsid w:val="001D3AAC"/>
    <w:rsid w:val="001D40CD"/>
    <w:rsid w:val="001D4891"/>
    <w:rsid w:val="001D564C"/>
    <w:rsid w:val="001D5BEF"/>
    <w:rsid w:val="001D5C64"/>
    <w:rsid w:val="001D622E"/>
    <w:rsid w:val="001D6C6B"/>
    <w:rsid w:val="001D73DC"/>
    <w:rsid w:val="001D78AA"/>
    <w:rsid w:val="001E0308"/>
    <w:rsid w:val="001E119E"/>
    <w:rsid w:val="001E13AF"/>
    <w:rsid w:val="001E1E7C"/>
    <w:rsid w:val="001E2ADF"/>
    <w:rsid w:val="001E2D18"/>
    <w:rsid w:val="001E2DDC"/>
    <w:rsid w:val="001E30DC"/>
    <w:rsid w:val="001E3746"/>
    <w:rsid w:val="001E3D4A"/>
    <w:rsid w:val="001E43BF"/>
    <w:rsid w:val="001E47AE"/>
    <w:rsid w:val="001E4D04"/>
    <w:rsid w:val="001E4E22"/>
    <w:rsid w:val="001E55E1"/>
    <w:rsid w:val="001E564A"/>
    <w:rsid w:val="001E5DF1"/>
    <w:rsid w:val="001E68CC"/>
    <w:rsid w:val="001E6999"/>
    <w:rsid w:val="001E6EBF"/>
    <w:rsid w:val="001E73C7"/>
    <w:rsid w:val="001E73DD"/>
    <w:rsid w:val="001E7606"/>
    <w:rsid w:val="001E7863"/>
    <w:rsid w:val="001E7B05"/>
    <w:rsid w:val="001E7E03"/>
    <w:rsid w:val="001E7FA9"/>
    <w:rsid w:val="001F0C07"/>
    <w:rsid w:val="001F0F91"/>
    <w:rsid w:val="001F1364"/>
    <w:rsid w:val="001F1497"/>
    <w:rsid w:val="001F1E31"/>
    <w:rsid w:val="001F24A9"/>
    <w:rsid w:val="001F29A5"/>
    <w:rsid w:val="001F3491"/>
    <w:rsid w:val="001F3E2A"/>
    <w:rsid w:val="001F4334"/>
    <w:rsid w:val="001F4399"/>
    <w:rsid w:val="001F444C"/>
    <w:rsid w:val="001F4658"/>
    <w:rsid w:val="001F4CA2"/>
    <w:rsid w:val="001F5DB3"/>
    <w:rsid w:val="001F72CB"/>
    <w:rsid w:val="001F734C"/>
    <w:rsid w:val="001F7B2D"/>
    <w:rsid w:val="001F7C6F"/>
    <w:rsid w:val="001F7D66"/>
    <w:rsid w:val="001F7E9E"/>
    <w:rsid w:val="001F7FB6"/>
    <w:rsid w:val="00200282"/>
    <w:rsid w:val="002009D8"/>
    <w:rsid w:val="00200A3E"/>
    <w:rsid w:val="00200B38"/>
    <w:rsid w:val="00200BCD"/>
    <w:rsid w:val="002010BA"/>
    <w:rsid w:val="002019B2"/>
    <w:rsid w:val="002019D1"/>
    <w:rsid w:val="00201BF7"/>
    <w:rsid w:val="00201FC5"/>
    <w:rsid w:val="00202653"/>
    <w:rsid w:val="0020295E"/>
    <w:rsid w:val="002029B0"/>
    <w:rsid w:val="00202FCB"/>
    <w:rsid w:val="00203D9E"/>
    <w:rsid w:val="00203EA9"/>
    <w:rsid w:val="0020450E"/>
    <w:rsid w:val="00204B68"/>
    <w:rsid w:val="0020525A"/>
    <w:rsid w:val="002055D5"/>
    <w:rsid w:val="00205A93"/>
    <w:rsid w:val="00206E67"/>
    <w:rsid w:val="00207158"/>
    <w:rsid w:val="00210E83"/>
    <w:rsid w:val="00211FB5"/>
    <w:rsid w:val="00212310"/>
    <w:rsid w:val="0021294D"/>
    <w:rsid w:val="00213059"/>
    <w:rsid w:val="0021412D"/>
    <w:rsid w:val="002141FF"/>
    <w:rsid w:val="00214335"/>
    <w:rsid w:val="00214391"/>
    <w:rsid w:val="0021512F"/>
    <w:rsid w:val="002155F3"/>
    <w:rsid w:val="00216293"/>
    <w:rsid w:val="002163EE"/>
    <w:rsid w:val="0021759B"/>
    <w:rsid w:val="00217B6C"/>
    <w:rsid w:val="002200D9"/>
    <w:rsid w:val="0022039D"/>
    <w:rsid w:val="00220525"/>
    <w:rsid w:val="00220552"/>
    <w:rsid w:val="002205DF"/>
    <w:rsid w:val="0022068F"/>
    <w:rsid w:val="00220DD8"/>
    <w:rsid w:val="00221117"/>
    <w:rsid w:val="002214A2"/>
    <w:rsid w:val="00222386"/>
    <w:rsid w:val="002223E9"/>
    <w:rsid w:val="002225DC"/>
    <w:rsid w:val="002225FA"/>
    <w:rsid w:val="00222A45"/>
    <w:rsid w:val="002231AB"/>
    <w:rsid w:val="00223BEB"/>
    <w:rsid w:val="00223C2B"/>
    <w:rsid w:val="00223C46"/>
    <w:rsid w:val="00223DD9"/>
    <w:rsid w:val="00223E7A"/>
    <w:rsid w:val="00223F6A"/>
    <w:rsid w:val="00224964"/>
    <w:rsid w:val="00224A9D"/>
    <w:rsid w:val="00224B90"/>
    <w:rsid w:val="00224DC7"/>
    <w:rsid w:val="00224E2D"/>
    <w:rsid w:val="0022543C"/>
    <w:rsid w:val="0022575C"/>
    <w:rsid w:val="002261C0"/>
    <w:rsid w:val="0022653B"/>
    <w:rsid w:val="00226859"/>
    <w:rsid w:val="00226BF8"/>
    <w:rsid w:val="0022757E"/>
    <w:rsid w:val="00227639"/>
    <w:rsid w:val="0023029F"/>
    <w:rsid w:val="002304C8"/>
    <w:rsid w:val="00230B38"/>
    <w:rsid w:val="00230C28"/>
    <w:rsid w:val="00230C88"/>
    <w:rsid w:val="00231105"/>
    <w:rsid w:val="0023184C"/>
    <w:rsid w:val="00231D0D"/>
    <w:rsid w:val="002325A8"/>
    <w:rsid w:val="00232C4E"/>
    <w:rsid w:val="00232CD6"/>
    <w:rsid w:val="00232E27"/>
    <w:rsid w:val="00233114"/>
    <w:rsid w:val="002333A5"/>
    <w:rsid w:val="00233E0C"/>
    <w:rsid w:val="00233F05"/>
    <w:rsid w:val="00233FDB"/>
    <w:rsid w:val="00234048"/>
    <w:rsid w:val="0023416D"/>
    <w:rsid w:val="002349A9"/>
    <w:rsid w:val="00234FF6"/>
    <w:rsid w:val="00235830"/>
    <w:rsid w:val="0023585C"/>
    <w:rsid w:val="00235EC1"/>
    <w:rsid w:val="002370B9"/>
    <w:rsid w:val="002370BE"/>
    <w:rsid w:val="00237282"/>
    <w:rsid w:val="002379CB"/>
    <w:rsid w:val="00240E28"/>
    <w:rsid w:val="002410E9"/>
    <w:rsid w:val="00241809"/>
    <w:rsid w:val="002419D2"/>
    <w:rsid w:val="002426C8"/>
    <w:rsid w:val="00242791"/>
    <w:rsid w:val="0024374B"/>
    <w:rsid w:val="002441FE"/>
    <w:rsid w:val="00244402"/>
    <w:rsid w:val="00245096"/>
    <w:rsid w:val="00245F2E"/>
    <w:rsid w:val="002468ED"/>
    <w:rsid w:val="002469D8"/>
    <w:rsid w:val="00246EB0"/>
    <w:rsid w:val="00247CDF"/>
    <w:rsid w:val="00250094"/>
    <w:rsid w:val="0025094F"/>
    <w:rsid w:val="00250E8D"/>
    <w:rsid w:val="002512F5"/>
    <w:rsid w:val="00251351"/>
    <w:rsid w:val="0025162F"/>
    <w:rsid w:val="00251868"/>
    <w:rsid w:val="00251EC7"/>
    <w:rsid w:val="0025243E"/>
    <w:rsid w:val="002526B0"/>
    <w:rsid w:val="002528FC"/>
    <w:rsid w:val="00253314"/>
    <w:rsid w:val="00253519"/>
    <w:rsid w:val="00253B69"/>
    <w:rsid w:val="00253F0B"/>
    <w:rsid w:val="002549C6"/>
    <w:rsid w:val="00254A81"/>
    <w:rsid w:val="00254FB2"/>
    <w:rsid w:val="00255ABC"/>
    <w:rsid w:val="00256FE2"/>
    <w:rsid w:val="002570E6"/>
    <w:rsid w:val="0025777D"/>
    <w:rsid w:val="00260492"/>
    <w:rsid w:val="002615BA"/>
    <w:rsid w:val="00262177"/>
    <w:rsid w:val="00262275"/>
    <w:rsid w:val="002622DE"/>
    <w:rsid w:val="00262388"/>
    <w:rsid w:val="002627D0"/>
    <w:rsid w:val="00262CCE"/>
    <w:rsid w:val="00263561"/>
    <w:rsid w:val="002640C4"/>
    <w:rsid w:val="002641F6"/>
    <w:rsid w:val="0026427B"/>
    <w:rsid w:val="00264E5F"/>
    <w:rsid w:val="00265224"/>
    <w:rsid w:val="00265969"/>
    <w:rsid w:val="00270237"/>
    <w:rsid w:val="00270533"/>
    <w:rsid w:val="00270795"/>
    <w:rsid w:val="002707A4"/>
    <w:rsid w:val="002709D3"/>
    <w:rsid w:val="00270B03"/>
    <w:rsid w:val="002712CB"/>
    <w:rsid w:val="002717B2"/>
    <w:rsid w:val="00271B99"/>
    <w:rsid w:val="00271E39"/>
    <w:rsid w:val="00272285"/>
    <w:rsid w:val="002728FA"/>
    <w:rsid w:val="002729AD"/>
    <w:rsid w:val="00272D26"/>
    <w:rsid w:val="00273235"/>
    <w:rsid w:val="002739E5"/>
    <w:rsid w:val="00273BB8"/>
    <w:rsid w:val="00274B87"/>
    <w:rsid w:val="00274DA6"/>
    <w:rsid w:val="0027503C"/>
    <w:rsid w:val="00275247"/>
    <w:rsid w:val="0027570C"/>
    <w:rsid w:val="00275C17"/>
    <w:rsid w:val="00275DA9"/>
    <w:rsid w:val="00275EA8"/>
    <w:rsid w:val="00275F1B"/>
    <w:rsid w:val="00276554"/>
    <w:rsid w:val="0027687E"/>
    <w:rsid w:val="00276FA2"/>
    <w:rsid w:val="002773B6"/>
    <w:rsid w:val="0027779C"/>
    <w:rsid w:val="002805F8"/>
    <w:rsid w:val="0028157C"/>
    <w:rsid w:val="0028166D"/>
    <w:rsid w:val="00281740"/>
    <w:rsid w:val="00281F57"/>
    <w:rsid w:val="00282DEC"/>
    <w:rsid w:val="00283CAF"/>
    <w:rsid w:val="00283DFF"/>
    <w:rsid w:val="00283F36"/>
    <w:rsid w:val="002846AE"/>
    <w:rsid w:val="002846BF"/>
    <w:rsid w:val="00284928"/>
    <w:rsid w:val="00285333"/>
    <w:rsid w:val="00285B18"/>
    <w:rsid w:val="00285DAC"/>
    <w:rsid w:val="002867A8"/>
    <w:rsid w:val="00287BD6"/>
    <w:rsid w:val="00287DE7"/>
    <w:rsid w:val="00290664"/>
    <w:rsid w:val="0029071B"/>
    <w:rsid w:val="00290E42"/>
    <w:rsid w:val="00290E6F"/>
    <w:rsid w:val="002910E5"/>
    <w:rsid w:val="00291985"/>
    <w:rsid w:val="00291A6E"/>
    <w:rsid w:val="00291A88"/>
    <w:rsid w:val="00291D28"/>
    <w:rsid w:val="002920DA"/>
    <w:rsid w:val="002924F1"/>
    <w:rsid w:val="00292686"/>
    <w:rsid w:val="00292F97"/>
    <w:rsid w:val="00293A78"/>
    <w:rsid w:val="00293BEE"/>
    <w:rsid w:val="00293C6A"/>
    <w:rsid w:val="00293E00"/>
    <w:rsid w:val="00294A52"/>
    <w:rsid w:val="00294E79"/>
    <w:rsid w:val="00295769"/>
    <w:rsid w:val="00295A9B"/>
    <w:rsid w:val="00295DA2"/>
    <w:rsid w:val="0029755A"/>
    <w:rsid w:val="002976F7"/>
    <w:rsid w:val="0029793B"/>
    <w:rsid w:val="002A0C6B"/>
    <w:rsid w:val="002A1F00"/>
    <w:rsid w:val="002A2D1E"/>
    <w:rsid w:val="002A2FD8"/>
    <w:rsid w:val="002A34CE"/>
    <w:rsid w:val="002A3DA2"/>
    <w:rsid w:val="002A412C"/>
    <w:rsid w:val="002A4D3E"/>
    <w:rsid w:val="002A4E27"/>
    <w:rsid w:val="002A5D5C"/>
    <w:rsid w:val="002A655F"/>
    <w:rsid w:val="002A6D94"/>
    <w:rsid w:val="002A745D"/>
    <w:rsid w:val="002A760B"/>
    <w:rsid w:val="002A785E"/>
    <w:rsid w:val="002B0059"/>
    <w:rsid w:val="002B039A"/>
    <w:rsid w:val="002B039D"/>
    <w:rsid w:val="002B0F1C"/>
    <w:rsid w:val="002B1520"/>
    <w:rsid w:val="002B1B3E"/>
    <w:rsid w:val="002B2E83"/>
    <w:rsid w:val="002B35E1"/>
    <w:rsid w:val="002B3BA8"/>
    <w:rsid w:val="002B40EE"/>
    <w:rsid w:val="002B4C33"/>
    <w:rsid w:val="002B53ED"/>
    <w:rsid w:val="002B55FB"/>
    <w:rsid w:val="002B58CE"/>
    <w:rsid w:val="002B5E3F"/>
    <w:rsid w:val="002B644E"/>
    <w:rsid w:val="002B74AD"/>
    <w:rsid w:val="002B760E"/>
    <w:rsid w:val="002B795E"/>
    <w:rsid w:val="002C04D4"/>
    <w:rsid w:val="002C04F3"/>
    <w:rsid w:val="002C09D1"/>
    <w:rsid w:val="002C0EC4"/>
    <w:rsid w:val="002C1E79"/>
    <w:rsid w:val="002C1FF8"/>
    <w:rsid w:val="002C2174"/>
    <w:rsid w:val="002C24A5"/>
    <w:rsid w:val="002C296A"/>
    <w:rsid w:val="002C2B19"/>
    <w:rsid w:val="002C2E32"/>
    <w:rsid w:val="002C35EB"/>
    <w:rsid w:val="002C3B39"/>
    <w:rsid w:val="002C3C1E"/>
    <w:rsid w:val="002C3D89"/>
    <w:rsid w:val="002C3DFB"/>
    <w:rsid w:val="002C41AA"/>
    <w:rsid w:val="002C43B4"/>
    <w:rsid w:val="002C4993"/>
    <w:rsid w:val="002C526B"/>
    <w:rsid w:val="002C596C"/>
    <w:rsid w:val="002C5FAA"/>
    <w:rsid w:val="002C606E"/>
    <w:rsid w:val="002C614F"/>
    <w:rsid w:val="002C666A"/>
    <w:rsid w:val="002C6B1D"/>
    <w:rsid w:val="002D06BD"/>
    <w:rsid w:val="002D0AA7"/>
    <w:rsid w:val="002D0AFD"/>
    <w:rsid w:val="002D0EEB"/>
    <w:rsid w:val="002D1038"/>
    <w:rsid w:val="002D14BA"/>
    <w:rsid w:val="002D1AA4"/>
    <w:rsid w:val="002D33A0"/>
    <w:rsid w:val="002D3717"/>
    <w:rsid w:val="002D3B96"/>
    <w:rsid w:val="002D3D2B"/>
    <w:rsid w:val="002D421C"/>
    <w:rsid w:val="002D456A"/>
    <w:rsid w:val="002D4581"/>
    <w:rsid w:val="002D4A81"/>
    <w:rsid w:val="002D4DB7"/>
    <w:rsid w:val="002D4E27"/>
    <w:rsid w:val="002D5326"/>
    <w:rsid w:val="002D5CF6"/>
    <w:rsid w:val="002D5D81"/>
    <w:rsid w:val="002D65D2"/>
    <w:rsid w:val="002D69DF"/>
    <w:rsid w:val="002D6C6B"/>
    <w:rsid w:val="002D6CF3"/>
    <w:rsid w:val="002D7DEA"/>
    <w:rsid w:val="002E062A"/>
    <w:rsid w:val="002E06F3"/>
    <w:rsid w:val="002E0C73"/>
    <w:rsid w:val="002E0D95"/>
    <w:rsid w:val="002E0DD6"/>
    <w:rsid w:val="002E1039"/>
    <w:rsid w:val="002E114E"/>
    <w:rsid w:val="002E1603"/>
    <w:rsid w:val="002E1D87"/>
    <w:rsid w:val="002E2E98"/>
    <w:rsid w:val="002E3BCF"/>
    <w:rsid w:val="002E430F"/>
    <w:rsid w:val="002E62BF"/>
    <w:rsid w:val="002E64E6"/>
    <w:rsid w:val="002E6B6E"/>
    <w:rsid w:val="002F0383"/>
    <w:rsid w:val="002F04B7"/>
    <w:rsid w:val="002F0B9C"/>
    <w:rsid w:val="002F16E4"/>
    <w:rsid w:val="002F1EE8"/>
    <w:rsid w:val="002F1FD5"/>
    <w:rsid w:val="002F2DCE"/>
    <w:rsid w:val="002F4131"/>
    <w:rsid w:val="002F46EE"/>
    <w:rsid w:val="002F4D31"/>
    <w:rsid w:val="002F4F97"/>
    <w:rsid w:val="002F5619"/>
    <w:rsid w:val="002F5F38"/>
    <w:rsid w:val="002F6DD1"/>
    <w:rsid w:val="002F7002"/>
    <w:rsid w:val="002F708E"/>
    <w:rsid w:val="002F7186"/>
    <w:rsid w:val="002F7706"/>
    <w:rsid w:val="003004BA"/>
    <w:rsid w:val="00301251"/>
    <w:rsid w:val="003016BC"/>
    <w:rsid w:val="003029D7"/>
    <w:rsid w:val="003029E9"/>
    <w:rsid w:val="00303775"/>
    <w:rsid w:val="0030377C"/>
    <w:rsid w:val="003037C6"/>
    <w:rsid w:val="00303928"/>
    <w:rsid w:val="00303A71"/>
    <w:rsid w:val="00304280"/>
    <w:rsid w:val="00304B37"/>
    <w:rsid w:val="00304FFE"/>
    <w:rsid w:val="00305188"/>
    <w:rsid w:val="003051DA"/>
    <w:rsid w:val="003055E9"/>
    <w:rsid w:val="003063A3"/>
    <w:rsid w:val="00306E9B"/>
    <w:rsid w:val="003070D8"/>
    <w:rsid w:val="00307AF7"/>
    <w:rsid w:val="00310031"/>
    <w:rsid w:val="00310320"/>
    <w:rsid w:val="003104A2"/>
    <w:rsid w:val="00310B1B"/>
    <w:rsid w:val="00310EC1"/>
    <w:rsid w:val="00310EE5"/>
    <w:rsid w:val="00310F0A"/>
    <w:rsid w:val="00311364"/>
    <w:rsid w:val="00311B38"/>
    <w:rsid w:val="00311ECF"/>
    <w:rsid w:val="00312B15"/>
    <w:rsid w:val="00312D80"/>
    <w:rsid w:val="00313042"/>
    <w:rsid w:val="0031349E"/>
    <w:rsid w:val="003137B1"/>
    <w:rsid w:val="00313E74"/>
    <w:rsid w:val="00313F26"/>
    <w:rsid w:val="00314353"/>
    <w:rsid w:val="00314B08"/>
    <w:rsid w:val="00314B83"/>
    <w:rsid w:val="00314C3F"/>
    <w:rsid w:val="00314C4A"/>
    <w:rsid w:val="00315216"/>
    <w:rsid w:val="003153EB"/>
    <w:rsid w:val="0031548C"/>
    <w:rsid w:val="003158E6"/>
    <w:rsid w:val="00315D4C"/>
    <w:rsid w:val="00315EB7"/>
    <w:rsid w:val="003166FD"/>
    <w:rsid w:val="0031777C"/>
    <w:rsid w:val="00317827"/>
    <w:rsid w:val="00317D9A"/>
    <w:rsid w:val="00317EEB"/>
    <w:rsid w:val="00320DA4"/>
    <w:rsid w:val="0032144B"/>
    <w:rsid w:val="003225D6"/>
    <w:rsid w:val="00322836"/>
    <w:rsid w:val="00322F68"/>
    <w:rsid w:val="003231BA"/>
    <w:rsid w:val="00324656"/>
    <w:rsid w:val="00324B43"/>
    <w:rsid w:val="00324C1C"/>
    <w:rsid w:val="00324C34"/>
    <w:rsid w:val="00324FB2"/>
    <w:rsid w:val="00325335"/>
    <w:rsid w:val="00325A3A"/>
    <w:rsid w:val="00327923"/>
    <w:rsid w:val="00327AF7"/>
    <w:rsid w:val="00330350"/>
    <w:rsid w:val="003303C4"/>
    <w:rsid w:val="003304F0"/>
    <w:rsid w:val="00330520"/>
    <w:rsid w:val="00331022"/>
    <w:rsid w:val="00331170"/>
    <w:rsid w:val="003324F8"/>
    <w:rsid w:val="00332925"/>
    <w:rsid w:val="0033388E"/>
    <w:rsid w:val="00333F1F"/>
    <w:rsid w:val="00334C73"/>
    <w:rsid w:val="003350A4"/>
    <w:rsid w:val="00335B35"/>
    <w:rsid w:val="0033625B"/>
    <w:rsid w:val="0033752A"/>
    <w:rsid w:val="00337646"/>
    <w:rsid w:val="00337F5F"/>
    <w:rsid w:val="0034023B"/>
    <w:rsid w:val="0034056D"/>
    <w:rsid w:val="00341C62"/>
    <w:rsid w:val="0034239C"/>
    <w:rsid w:val="0034249C"/>
    <w:rsid w:val="00342BB6"/>
    <w:rsid w:val="00343B87"/>
    <w:rsid w:val="0034408A"/>
    <w:rsid w:val="00344CF3"/>
    <w:rsid w:val="00346237"/>
    <w:rsid w:val="00346524"/>
    <w:rsid w:val="003471D9"/>
    <w:rsid w:val="0034798C"/>
    <w:rsid w:val="00347AB2"/>
    <w:rsid w:val="00347F7E"/>
    <w:rsid w:val="00350267"/>
    <w:rsid w:val="003505AE"/>
    <w:rsid w:val="00350C97"/>
    <w:rsid w:val="0035133A"/>
    <w:rsid w:val="00351581"/>
    <w:rsid w:val="00351BF6"/>
    <w:rsid w:val="00351F7B"/>
    <w:rsid w:val="00352417"/>
    <w:rsid w:val="0035242A"/>
    <w:rsid w:val="00353431"/>
    <w:rsid w:val="00353829"/>
    <w:rsid w:val="00354DAD"/>
    <w:rsid w:val="00354F3C"/>
    <w:rsid w:val="003554BF"/>
    <w:rsid w:val="00355697"/>
    <w:rsid w:val="003558C1"/>
    <w:rsid w:val="00355D31"/>
    <w:rsid w:val="00355EBB"/>
    <w:rsid w:val="003560FF"/>
    <w:rsid w:val="00356155"/>
    <w:rsid w:val="0035630B"/>
    <w:rsid w:val="00356887"/>
    <w:rsid w:val="00356DA7"/>
    <w:rsid w:val="003572A2"/>
    <w:rsid w:val="0035764F"/>
    <w:rsid w:val="00357F01"/>
    <w:rsid w:val="00360F23"/>
    <w:rsid w:val="003611C2"/>
    <w:rsid w:val="00361AD7"/>
    <w:rsid w:val="00361F4E"/>
    <w:rsid w:val="00362C9B"/>
    <w:rsid w:val="003632AB"/>
    <w:rsid w:val="0036334E"/>
    <w:rsid w:val="00363594"/>
    <w:rsid w:val="00363A80"/>
    <w:rsid w:val="00364297"/>
    <w:rsid w:val="00364635"/>
    <w:rsid w:val="00364F0B"/>
    <w:rsid w:val="00365048"/>
    <w:rsid w:val="0036513D"/>
    <w:rsid w:val="00365197"/>
    <w:rsid w:val="00365A81"/>
    <w:rsid w:val="00365AF7"/>
    <w:rsid w:val="0036642C"/>
    <w:rsid w:val="0036684C"/>
    <w:rsid w:val="00367203"/>
    <w:rsid w:val="00367286"/>
    <w:rsid w:val="00367321"/>
    <w:rsid w:val="00367EC1"/>
    <w:rsid w:val="003701CA"/>
    <w:rsid w:val="00370250"/>
    <w:rsid w:val="00370366"/>
    <w:rsid w:val="003703B7"/>
    <w:rsid w:val="00370439"/>
    <w:rsid w:val="003705AE"/>
    <w:rsid w:val="00370A2D"/>
    <w:rsid w:val="00370D60"/>
    <w:rsid w:val="00371740"/>
    <w:rsid w:val="00371DDF"/>
    <w:rsid w:val="00372133"/>
    <w:rsid w:val="00372383"/>
    <w:rsid w:val="003729DB"/>
    <w:rsid w:val="00372AD0"/>
    <w:rsid w:val="00372AE3"/>
    <w:rsid w:val="00372E0E"/>
    <w:rsid w:val="00373160"/>
    <w:rsid w:val="00373327"/>
    <w:rsid w:val="00373725"/>
    <w:rsid w:val="00373726"/>
    <w:rsid w:val="00373797"/>
    <w:rsid w:val="003741EB"/>
    <w:rsid w:val="003745FC"/>
    <w:rsid w:val="00374BCB"/>
    <w:rsid w:val="00374F43"/>
    <w:rsid w:val="0037589C"/>
    <w:rsid w:val="00375A03"/>
    <w:rsid w:val="00375CE7"/>
    <w:rsid w:val="00375E07"/>
    <w:rsid w:val="00376465"/>
    <w:rsid w:val="00377073"/>
    <w:rsid w:val="003771EE"/>
    <w:rsid w:val="00377975"/>
    <w:rsid w:val="00377986"/>
    <w:rsid w:val="00377A69"/>
    <w:rsid w:val="00377AE4"/>
    <w:rsid w:val="00377D04"/>
    <w:rsid w:val="0038017F"/>
    <w:rsid w:val="00380E02"/>
    <w:rsid w:val="00381AEC"/>
    <w:rsid w:val="00381B04"/>
    <w:rsid w:val="003820CC"/>
    <w:rsid w:val="003821D3"/>
    <w:rsid w:val="00382B87"/>
    <w:rsid w:val="00383436"/>
    <w:rsid w:val="003848AA"/>
    <w:rsid w:val="00384988"/>
    <w:rsid w:val="00384FB6"/>
    <w:rsid w:val="003851A2"/>
    <w:rsid w:val="00385694"/>
    <w:rsid w:val="00385C81"/>
    <w:rsid w:val="00386698"/>
    <w:rsid w:val="00386706"/>
    <w:rsid w:val="0038686A"/>
    <w:rsid w:val="00387049"/>
    <w:rsid w:val="0038775F"/>
    <w:rsid w:val="00387B0A"/>
    <w:rsid w:val="00387D96"/>
    <w:rsid w:val="0039045B"/>
    <w:rsid w:val="003904F8"/>
    <w:rsid w:val="00390C6F"/>
    <w:rsid w:val="0039150B"/>
    <w:rsid w:val="003917E6"/>
    <w:rsid w:val="00391E29"/>
    <w:rsid w:val="00391F5F"/>
    <w:rsid w:val="00391FB4"/>
    <w:rsid w:val="00392E1C"/>
    <w:rsid w:val="00393DF3"/>
    <w:rsid w:val="0039444F"/>
    <w:rsid w:val="00394993"/>
    <w:rsid w:val="00394CCE"/>
    <w:rsid w:val="00394E23"/>
    <w:rsid w:val="00394FEF"/>
    <w:rsid w:val="003952E0"/>
    <w:rsid w:val="0039569F"/>
    <w:rsid w:val="00395C29"/>
    <w:rsid w:val="00395EFE"/>
    <w:rsid w:val="0039642D"/>
    <w:rsid w:val="00396C14"/>
    <w:rsid w:val="00397490"/>
    <w:rsid w:val="00397A8F"/>
    <w:rsid w:val="00397BBE"/>
    <w:rsid w:val="00397BE5"/>
    <w:rsid w:val="003A0045"/>
    <w:rsid w:val="003A07F5"/>
    <w:rsid w:val="003A0C8E"/>
    <w:rsid w:val="003A12F2"/>
    <w:rsid w:val="003A1ED0"/>
    <w:rsid w:val="003A2A02"/>
    <w:rsid w:val="003A2F29"/>
    <w:rsid w:val="003A309E"/>
    <w:rsid w:val="003A34FF"/>
    <w:rsid w:val="003A3996"/>
    <w:rsid w:val="003A3C84"/>
    <w:rsid w:val="003A3E94"/>
    <w:rsid w:val="003A3EFE"/>
    <w:rsid w:val="003A4217"/>
    <w:rsid w:val="003A4D35"/>
    <w:rsid w:val="003A53D7"/>
    <w:rsid w:val="003A6172"/>
    <w:rsid w:val="003A67D0"/>
    <w:rsid w:val="003A6A5C"/>
    <w:rsid w:val="003A6A9B"/>
    <w:rsid w:val="003A7701"/>
    <w:rsid w:val="003B02FE"/>
    <w:rsid w:val="003B0ADD"/>
    <w:rsid w:val="003B0EBA"/>
    <w:rsid w:val="003B0FE1"/>
    <w:rsid w:val="003B1B12"/>
    <w:rsid w:val="003B24B5"/>
    <w:rsid w:val="003B259F"/>
    <w:rsid w:val="003B2E95"/>
    <w:rsid w:val="003B3473"/>
    <w:rsid w:val="003B3485"/>
    <w:rsid w:val="003B3808"/>
    <w:rsid w:val="003B3FE4"/>
    <w:rsid w:val="003B43C1"/>
    <w:rsid w:val="003B4540"/>
    <w:rsid w:val="003B4B7B"/>
    <w:rsid w:val="003B4DE8"/>
    <w:rsid w:val="003B53BC"/>
    <w:rsid w:val="003B56B9"/>
    <w:rsid w:val="003B59EF"/>
    <w:rsid w:val="003B5E9F"/>
    <w:rsid w:val="003B6079"/>
    <w:rsid w:val="003B62BE"/>
    <w:rsid w:val="003B6ACC"/>
    <w:rsid w:val="003B72B5"/>
    <w:rsid w:val="003B78C5"/>
    <w:rsid w:val="003B7ABF"/>
    <w:rsid w:val="003B7C20"/>
    <w:rsid w:val="003C14B7"/>
    <w:rsid w:val="003C1A60"/>
    <w:rsid w:val="003C2B20"/>
    <w:rsid w:val="003C2C21"/>
    <w:rsid w:val="003C2E09"/>
    <w:rsid w:val="003C33FF"/>
    <w:rsid w:val="003C349C"/>
    <w:rsid w:val="003C370D"/>
    <w:rsid w:val="003C3A5C"/>
    <w:rsid w:val="003C4505"/>
    <w:rsid w:val="003C50D3"/>
    <w:rsid w:val="003C6214"/>
    <w:rsid w:val="003C62F8"/>
    <w:rsid w:val="003C64D5"/>
    <w:rsid w:val="003C6B36"/>
    <w:rsid w:val="003D01C7"/>
    <w:rsid w:val="003D0DA7"/>
    <w:rsid w:val="003D1704"/>
    <w:rsid w:val="003D1C9F"/>
    <w:rsid w:val="003D1CA8"/>
    <w:rsid w:val="003D269E"/>
    <w:rsid w:val="003D2A0C"/>
    <w:rsid w:val="003D2FE4"/>
    <w:rsid w:val="003D361A"/>
    <w:rsid w:val="003D3645"/>
    <w:rsid w:val="003D40EA"/>
    <w:rsid w:val="003D4133"/>
    <w:rsid w:val="003D45ED"/>
    <w:rsid w:val="003D6649"/>
    <w:rsid w:val="003D6DA5"/>
    <w:rsid w:val="003D6EFF"/>
    <w:rsid w:val="003D74F6"/>
    <w:rsid w:val="003D750D"/>
    <w:rsid w:val="003E0597"/>
    <w:rsid w:val="003E0B77"/>
    <w:rsid w:val="003E109D"/>
    <w:rsid w:val="003E2391"/>
    <w:rsid w:val="003E23E1"/>
    <w:rsid w:val="003E2B5F"/>
    <w:rsid w:val="003E3271"/>
    <w:rsid w:val="003E3289"/>
    <w:rsid w:val="003E3560"/>
    <w:rsid w:val="003E4C44"/>
    <w:rsid w:val="003E5188"/>
    <w:rsid w:val="003E525D"/>
    <w:rsid w:val="003E565B"/>
    <w:rsid w:val="003E5FF7"/>
    <w:rsid w:val="003E62E7"/>
    <w:rsid w:val="003E643A"/>
    <w:rsid w:val="003E645E"/>
    <w:rsid w:val="003E7273"/>
    <w:rsid w:val="003E7977"/>
    <w:rsid w:val="003F054A"/>
    <w:rsid w:val="003F0B9A"/>
    <w:rsid w:val="003F0E35"/>
    <w:rsid w:val="003F189D"/>
    <w:rsid w:val="003F19E8"/>
    <w:rsid w:val="003F1D33"/>
    <w:rsid w:val="003F2941"/>
    <w:rsid w:val="003F298C"/>
    <w:rsid w:val="003F2B05"/>
    <w:rsid w:val="003F388A"/>
    <w:rsid w:val="003F3AC7"/>
    <w:rsid w:val="003F4370"/>
    <w:rsid w:val="003F46BA"/>
    <w:rsid w:val="003F5C14"/>
    <w:rsid w:val="003F5CA7"/>
    <w:rsid w:val="003F5E84"/>
    <w:rsid w:val="003F6149"/>
    <w:rsid w:val="00400098"/>
    <w:rsid w:val="004008E5"/>
    <w:rsid w:val="00400B6D"/>
    <w:rsid w:val="00401064"/>
    <w:rsid w:val="004017F6"/>
    <w:rsid w:val="00402058"/>
    <w:rsid w:val="0040239A"/>
    <w:rsid w:val="00402C35"/>
    <w:rsid w:val="00403C53"/>
    <w:rsid w:val="00403CA1"/>
    <w:rsid w:val="00403E40"/>
    <w:rsid w:val="0040401E"/>
    <w:rsid w:val="00404512"/>
    <w:rsid w:val="0040471F"/>
    <w:rsid w:val="0040492D"/>
    <w:rsid w:val="00404D05"/>
    <w:rsid w:val="0040532D"/>
    <w:rsid w:val="00406526"/>
    <w:rsid w:val="00406C6B"/>
    <w:rsid w:val="00406C88"/>
    <w:rsid w:val="00406F21"/>
    <w:rsid w:val="00407190"/>
    <w:rsid w:val="0040751E"/>
    <w:rsid w:val="00407A2E"/>
    <w:rsid w:val="0041075C"/>
    <w:rsid w:val="00410B1C"/>
    <w:rsid w:val="00410EAD"/>
    <w:rsid w:val="00411882"/>
    <w:rsid w:val="004128D5"/>
    <w:rsid w:val="00412A88"/>
    <w:rsid w:val="00413189"/>
    <w:rsid w:val="00413333"/>
    <w:rsid w:val="004133BA"/>
    <w:rsid w:val="00413F67"/>
    <w:rsid w:val="00414246"/>
    <w:rsid w:val="00414454"/>
    <w:rsid w:val="0041451C"/>
    <w:rsid w:val="00414673"/>
    <w:rsid w:val="00414BDA"/>
    <w:rsid w:val="00414D98"/>
    <w:rsid w:val="0041518F"/>
    <w:rsid w:val="0041535B"/>
    <w:rsid w:val="00415470"/>
    <w:rsid w:val="0041564F"/>
    <w:rsid w:val="004157E2"/>
    <w:rsid w:val="00415A7A"/>
    <w:rsid w:val="00416556"/>
    <w:rsid w:val="0041752B"/>
    <w:rsid w:val="00417582"/>
    <w:rsid w:val="004178A8"/>
    <w:rsid w:val="00417B01"/>
    <w:rsid w:val="00417EEE"/>
    <w:rsid w:val="00420631"/>
    <w:rsid w:val="00420839"/>
    <w:rsid w:val="00420857"/>
    <w:rsid w:val="00420A6F"/>
    <w:rsid w:val="00421124"/>
    <w:rsid w:val="004215ED"/>
    <w:rsid w:val="00421A01"/>
    <w:rsid w:val="00422209"/>
    <w:rsid w:val="004228EC"/>
    <w:rsid w:val="00422A2C"/>
    <w:rsid w:val="00422BBE"/>
    <w:rsid w:val="00423161"/>
    <w:rsid w:val="004238B7"/>
    <w:rsid w:val="00423D76"/>
    <w:rsid w:val="00423E9B"/>
    <w:rsid w:val="00424291"/>
    <w:rsid w:val="00424402"/>
    <w:rsid w:val="0042494F"/>
    <w:rsid w:val="0042497C"/>
    <w:rsid w:val="00424A04"/>
    <w:rsid w:val="00424BE4"/>
    <w:rsid w:val="00424FDD"/>
    <w:rsid w:val="004252A0"/>
    <w:rsid w:val="004253DA"/>
    <w:rsid w:val="00425709"/>
    <w:rsid w:val="00425E89"/>
    <w:rsid w:val="00426925"/>
    <w:rsid w:val="00426E88"/>
    <w:rsid w:val="0042776A"/>
    <w:rsid w:val="004278D8"/>
    <w:rsid w:val="004278D9"/>
    <w:rsid w:val="00427B61"/>
    <w:rsid w:val="00427CE4"/>
    <w:rsid w:val="00427D18"/>
    <w:rsid w:val="00427E79"/>
    <w:rsid w:val="00430226"/>
    <w:rsid w:val="004307AC"/>
    <w:rsid w:val="00431990"/>
    <w:rsid w:val="00431FCF"/>
    <w:rsid w:val="004328AA"/>
    <w:rsid w:val="00433158"/>
    <w:rsid w:val="0043315B"/>
    <w:rsid w:val="004338CC"/>
    <w:rsid w:val="00433908"/>
    <w:rsid w:val="00433E5D"/>
    <w:rsid w:val="00433F55"/>
    <w:rsid w:val="004346B3"/>
    <w:rsid w:val="0043495C"/>
    <w:rsid w:val="004350FA"/>
    <w:rsid w:val="00435206"/>
    <w:rsid w:val="00435DA0"/>
    <w:rsid w:val="004371D8"/>
    <w:rsid w:val="004402FB"/>
    <w:rsid w:val="00440869"/>
    <w:rsid w:val="004410AD"/>
    <w:rsid w:val="00441576"/>
    <w:rsid w:val="004418FB"/>
    <w:rsid w:val="004428B5"/>
    <w:rsid w:val="004438E4"/>
    <w:rsid w:val="00443DBF"/>
    <w:rsid w:val="0044498D"/>
    <w:rsid w:val="00444FC7"/>
    <w:rsid w:val="00445C3A"/>
    <w:rsid w:val="004465CB"/>
    <w:rsid w:val="0044680F"/>
    <w:rsid w:val="00447053"/>
    <w:rsid w:val="004472EE"/>
    <w:rsid w:val="00447D11"/>
    <w:rsid w:val="00447E3E"/>
    <w:rsid w:val="00447F10"/>
    <w:rsid w:val="0045025E"/>
    <w:rsid w:val="00451D09"/>
    <w:rsid w:val="004520AA"/>
    <w:rsid w:val="004520F8"/>
    <w:rsid w:val="00452719"/>
    <w:rsid w:val="004541AC"/>
    <w:rsid w:val="004545CD"/>
    <w:rsid w:val="004553CA"/>
    <w:rsid w:val="0045574B"/>
    <w:rsid w:val="00455CFA"/>
    <w:rsid w:val="00456D19"/>
    <w:rsid w:val="00457243"/>
    <w:rsid w:val="00457AAB"/>
    <w:rsid w:val="00457FC7"/>
    <w:rsid w:val="0046010B"/>
    <w:rsid w:val="0046032C"/>
    <w:rsid w:val="00460C1A"/>
    <w:rsid w:val="00461CCA"/>
    <w:rsid w:val="00461DDB"/>
    <w:rsid w:val="004639B2"/>
    <w:rsid w:val="00463F85"/>
    <w:rsid w:val="004640CE"/>
    <w:rsid w:val="00464C78"/>
    <w:rsid w:val="00464FAA"/>
    <w:rsid w:val="00465161"/>
    <w:rsid w:val="0046533C"/>
    <w:rsid w:val="00465804"/>
    <w:rsid w:val="004658EF"/>
    <w:rsid w:val="00465C59"/>
    <w:rsid w:val="004669B5"/>
    <w:rsid w:val="00467C0B"/>
    <w:rsid w:val="0047000D"/>
    <w:rsid w:val="00471248"/>
    <w:rsid w:val="00471E4D"/>
    <w:rsid w:val="00472334"/>
    <w:rsid w:val="0047299F"/>
    <w:rsid w:val="00472ABF"/>
    <w:rsid w:val="00472B7F"/>
    <w:rsid w:val="004731A5"/>
    <w:rsid w:val="004733F1"/>
    <w:rsid w:val="0047380B"/>
    <w:rsid w:val="00474185"/>
    <w:rsid w:val="00474819"/>
    <w:rsid w:val="00474D42"/>
    <w:rsid w:val="00475568"/>
    <w:rsid w:val="004756BF"/>
    <w:rsid w:val="00475FFA"/>
    <w:rsid w:val="00476269"/>
    <w:rsid w:val="004762A0"/>
    <w:rsid w:val="004763DD"/>
    <w:rsid w:val="00476FFB"/>
    <w:rsid w:val="004777AF"/>
    <w:rsid w:val="004778BF"/>
    <w:rsid w:val="00480759"/>
    <w:rsid w:val="00480A40"/>
    <w:rsid w:val="0048145E"/>
    <w:rsid w:val="004817BE"/>
    <w:rsid w:val="00482208"/>
    <w:rsid w:val="004828BD"/>
    <w:rsid w:val="00482977"/>
    <w:rsid w:val="00482D40"/>
    <w:rsid w:val="00482DA2"/>
    <w:rsid w:val="00483308"/>
    <w:rsid w:val="00483DA0"/>
    <w:rsid w:val="00484382"/>
    <w:rsid w:val="004847F5"/>
    <w:rsid w:val="00484944"/>
    <w:rsid w:val="00484A67"/>
    <w:rsid w:val="00484B46"/>
    <w:rsid w:val="00484D1F"/>
    <w:rsid w:val="00485109"/>
    <w:rsid w:val="00485CCE"/>
    <w:rsid w:val="00485DEB"/>
    <w:rsid w:val="00485F92"/>
    <w:rsid w:val="00485FD8"/>
    <w:rsid w:val="004863D5"/>
    <w:rsid w:val="00486B67"/>
    <w:rsid w:val="004872BB"/>
    <w:rsid w:val="004872E8"/>
    <w:rsid w:val="00487A4B"/>
    <w:rsid w:val="00487CAF"/>
    <w:rsid w:val="004900A6"/>
    <w:rsid w:val="00490353"/>
    <w:rsid w:val="004903F8"/>
    <w:rsid w:val="00490984"/>
    <w:rsid w:val="00490A37"/>
    <w:rsid w:val="00490EC5"/>
    <w:rsid w:val="00491058"/>
    <w:rsid w:val="00491582"/>
    <w:rsid w:val="00491F88"/>
    <w:rsid w:val="00491FE9"/>
    <w:rsid w:val="00492BA5"/>
    <w:rsid w:val="00492C6A"/>
    <w:rsid w:val="0049368B"/>
    <w:rsid w:val="004948CB"/>
    <w:rsid w:val="00494B8B"/>
    <w:rsid w:val="0049553C"/>
    <w:rsid w:val="0049599D"/>
    <w:rsid w:val="00495C6C"/>
    <w:rsid w:val="00496001"/>
    <w:rsid w:val="00496302"/>
    <w:rsid w:val="00496695"/>
    <w:rsid w:val="004972A0"/>
    <w:rsid w:val="00497F87"/>
    <w:rsid w:val="004A0907"/>
    <w:rsid w:val="004A0C3F"/>
    <w:rsid w:val="004A1042"/>
    <w:rsid w:val="004A13DD"/>
    <w:rsid w:val="004A160D"/>
    <w:rsid w:val="004A16F3"/>
    <w:rsid w:val="004A2217"/>
    <w:rsid w:val="004A22E8"/>
    <w:rsid w:val="004A2AAE"/>
    <w:rsid w:val="004A4321"/>
    <w:rsid w:val="004A6000"/>
    <w:rsid w:val="004A7837"/>
    <w:rsid w:val="004B0751"/>
    <w:rsid w:val="004B0E2E"/>
    <w:rsid w:val="004B124C"/>
    <w:rsid w:val="004B1EF8"/>
    <w:rsid w:val="004B2C5C"/>
    <w:rsid w:val="004B316A"/>
    <w:rsid w:val="004B3617"/>
    <w:rsid w:val="004B4160"/>
    <w:rsid w:val="004B4402"/>
    <w:rsid w:val="004B55D8"/>
    <w:rsid w:val="004B5B9B"/>
    <w:rsid w:val="004B6DA5"/>
    <w:rsid w:val="004B6E13"/>
    <w:rsid w:val="004B70E2"/>
    <w:rsid w:val="004B7268"/>
    <w:rsid w:val="004B7498"/>
    <w:rsid w:val="004B764F"/>
    <w:rsid w:val="004B79AB"/>
    <w:rsid w:val="004B7E41"/>
    <w:rsid w:val="004C0439"/>
    <w:rsid w:val="004C0595"/>
    <w:rsid w:val="004C0658"/>
    <w:rsid w:val="004C06A7"/>
    <w:rsid w:val="004C0788"/>
    <w:rsid w:val="004C07ED"/>
    <w:rsid w:val="004C186A"/>
    <w:rsid w:val="004C1CA3"/>
    <w:rsid w:val="004C1E9D"/>
    <w:rsid w:val="004C37A9"/>
    <w:rsid w:val="004C4487"/>
    <w:rsid w:val="004C449F"/>
    <w:rsid w:val="004C4E1D"/>
    <w:rsid w:val="004C5278"/>
    <w:rsid w:val="004C5AC9"/>
    <w:rsid w:val="004C6133"/>
    <w:rsid w:val="004C69E1"/>
    <w:rsid w:val="004C6E1A"/>
    <w:rsid w:val="004C7255"/>
    <w:rsid w:val="004C7A76"/>
    <w:rsid w:val="004C7C8C"/>
    <w:rsid w:val="004D000F"/>
    <w:rsid w:val="004D0121"/>
    <w:rsid w:val="004D0F16"/>
    <w:rsid w:val="004D0F9D"/>
    <w:rsid w:val="004D13C7"/>
    <w:rsid w:val="004D1B48"/>
    <w:rsid w:val="004D2528"/>
    <w:rsid w:val="004D30A2"/>
    <w:rsid w:val="004D3167"/>
    <w:rsid w:val="004D35BE"/>
    <w:rsid w:val="004D3A74"/>
    <w:rsid w:val="004D3F1C"/>
    <w:rsid w:val="004D48C2"/>
    <w:rsid w:val="004D49CC"/>
    <w:rsid w:val="004D4A73"/>
    <w:rsid w:val="004D4BBC"/>
    <w:rsid w:val="004D4FCB"/>
    <w:rsid w:val="004D6364"/>
    <w:rsid w:val="004D693F"/>
    <w:rsid w:val="004D6B00"/>
    <w:rsid w:val="004D6EEF"/>
    <w:rsid w:val="004D7ECE"/>
    <w:rsid w:val="004E0E0C"/>
    <w:rsid w:val="004E0F7B"/>
    <w:rsid w:val="004E10D9"/>
    <w:rsid w:val="004E1864"/>
    <w:rsid w:val="004E1EF1"/>
    <w:rsid w:val="004E1F53"/>
    <w:rsid w:val="004E26A5"/>
    <w:rsid w:val="004E28E1"/>
    <w:rsid w:val="004E2EF2"/>
    <w:rsid w:val="004E3687"/>
    <w:rsid w:val="004E370A"/>
    <w:rsid w:val="004E3C16"/>
    <w:rsid w:val="004E4338"/>
    <w:rsid w:val="004E4536"/>
    <w:rsid w:val="004E4639"/>
    <w:rsid w:val="004E4C05"/>
    <w:rsid w:val="004E4D33"/>
    <w:rsid w:val="004E4E4C"/>
    <w:rsid w:val="004E4F9B"/>
    <w:rsid w:val="004E5326"/>
    <w:rsid w:val="004E5AD9"/>
    <w:rsid w:val="004E5AF5"/>
    <w:rsid w:val="004E6337"/>
    <w:rsid w:val="004E6417"/>
    <w:rsid w:val="004E651A"/>
    <w:rsid w:val="004E68F6"/>
    <w:rsid w:val="004E702E"/>
    <w:rsid w:val="004E7344"/>
    <w:rsid w:val="004E7B27"/>
    <w:rsid w:val="004E7B61"/>
    <w:rsid w:val="004E7F2F"/>
    <w:rsid w:val="004F0339"/>
    <w:rsid w:val="004F04FF"/>
    <w:rsid w:val="004F0DF0"/>
    <w:rsid w:val="004F27DE"/>
    <w:rsid w:val="004F3156"/>
    <w:rsid w:val="004F3792"/>
    <w:rsid w:val="004F4399"/>
    <w:rsid w:val="004F44BD"/>
    <w:rsid w:val="004F4FB2"/>
    <w:rsid w:val="004F5217"/>
    <w:rsid w:val="004F5DE2"/>
    <w:rsid w:val="004F6366"/>
    <w:rsid w:val="004F6389"/>
    <w:rsid w:val="004F720E"/>
    <w:rsid w:val="004F75CA"/>
    <w:rsid w:val="004F77C7"/>
    <w:rsid w:val="00500734"/>
    <w:rsid w:val="005016A7"/>
    <w:rsid w:val="00501B8E"/>
    <w:rsid w:val="005020A8"/>
    <w:rsid w:val="005028BF"/>
    <w:rsid w:val="005029AD"/>
    <w:rsid w:val="00502E78"/>
    <w:rsid w:val="00503A61"/>
    <w:rsid w:val="00504BCF"/>
    <w:rsid w:val="00505DD3"/>
    <w:rsid w:val="0050617D"/>
    <w:rsid w:val="005068FD"/>
    <w:rsid w:val="00506EAC"/>
    <w:rsid w:val="00507812"/>
    <w:rsid w:val="00507C90"/>
    <w:rsid w:val="00507FFB"/>
    <w:rsid w:val="0051041E"/>
    <w:rsid w:val="005109B1"/>
    <w:rsid w:val="00510A05"/>
    <w:rsid w:val="00510EC0"/>
    <w:rsid w:val="00512370"/>
    <w:rsid w:val="0051269B"/>
    <w:rsid w:val="00512701"/>
    <w:rsid w:val="005128E2"/>
    <w:rsid w:val="00512A06"/>
    <w:rsid w:val="00512F7D"/>
    <w:rsid w:val="00513186"/>
    <w:rsid w:val="00513F47"/>
    <w:rsid w:val="00514D85"/>
    <w:rsid w:val="005152DE"/>
    <w:rsid w:val="00515308"/>
    <w:rsid w:val="00515A82"/>
    <w:rsid w:val="00516435"/>
    <w:rsid w:val="0051643D"/>
    <w:rsid w:val="0051647C"/>
    <w:rsid w:val="00516506"/>
    <w:rsid w:val="005167DA"/>
    <w:rsid w:val="0051691A"/>
    <w:rsid w:val="0051761F"/>
    <w:rsid w:val="00517B02"/>
    <w:rsid w:val="00517B2A"/>
    <w:rsid w:val="0052026F"/>
    <w:rsid w:val="005205B9"/>
    <w:rsid w:val="005205F1"/>
    <w:rsid w:val="005207C2"/>
    <w:rsid w:val="00521009"/>
    <w:rsid w:val="005218D5"/>
    <w:rsid w:val="00521C14"/>
    <w:rsid w:val="005220BB"/>
    <w:rsid w:val="00522379"/>
    <w:rsid w:val="00522D6B"/>
    <w:rsid w:val="005233A9"/>
    <w:rsid w:val="00523866"/>
    <w:rsid w:val="005239A5"/>
    <w:rsid w:val="00524506"/>
    <w:rsid w:val="0052528C"/>
    <w:rsid w:val="00525689"/>
    <w:rsid w:val="00525987"/>
    <w:rsid w:val="00526068"/>
    <w:rsid w:val="00526186"/>
    <w:rsid w:val="005276D4"/>
    <w:rsid w:val="005319F0"/>
    <w:rsid w:val="00531AB9"/>
    <w:rsid w:val="00532BC3"/>
    <w:rsid w:val="00532E24"/>
    <w:rsid w:val="00533386"/>
    <w:rsid w:val="00533F6A"/>
    <w:rsid w:val="0053483D"/>
    <w:rsid w:val="005348DA"/>
    <w:rsid w:val="00535044"/>
    <w:rsid w:val="0053512B"/>
    <w:rsid w:val="00535C7E"/>
    <w:rsid w:val="00535F41"/>
    <w:rsid w:val="00535FB5"/>
    <w:rsid w:val="00537177"/>
    <w:rsid w:val="005374F8"/>
    <w:rsid w:val="00537639"/>
    <w:rsid w:val="005376DE"/>
    <w:rsid w:val="005404EB"/>
    <w:rsid w:val="00540C50"/>
    <w:rsid w:val="00540FE4"/>
    <w:rsid w:val="00541D73"/>
    <w:rsid w:val="00542239"/>
    <w:rsid w:val="005422B1"/>
    <w:rsid w:val="00542616"/>
    <w:rsid w:val="00542EF2"/>
    <w:rsid w:val="005434ED"/>
    <w:rsid w:val="005439B8"/>
    <w:rsid w:val="0054458A"/>
    <w:rsid w:val="00544F5F"/>
    <w:rsid w:val="005450BC"/>
    <w:rsid w:val="005452CA"/>
    <w:rsid w:val="005454A6"/>
    <w:rsid w:val="005459C3"/>
    <w:rsid w:val="0054618A"/>
    <w:rsid w:val="00546D24"/>
    <w:rsid w:val="005479C5"/>
    <w:rsid w:val="00547A1F"/>
    <w:rsid w:val="00547C40"/>
    <w:rsid w:val="005509D4"/>
    <w:rsid w:val="00550BF1"/>
    <w:rsid w:val="00550DE5"/>
    <w:rsid w:val="005517FC"/>
    <w:rsid w:val="0055269A"/>
    <w:rsid w:val="00552971"/>
    <w:rsid w:val="005529B6"/>
    <w:rsid w:val="00552B5B"/>
    <w:rsid w:val="00552C5D"/>
    <w:rsid w:val="00552FA6"/>
    <w:rsid w:val="00552FED"/>
    <w:rsid w:val="00553240"/>
    <w:rsid w:val="00553367"/>
    <w:rsid w:val="005534C1"/>
    <w:rsid w:val="0055385C"/>
    <w:rsid w:val="00554275"/>
    <w:rsid w:val="005558DC"/>
    <w:rsid w:val="00555DC9"/>
    <w:rsid w:val="0055641A"/>
    <w:rsid w:val="00556660"/>
    <w:rsid w:val="00556873"/>
    <w:rsid w:val="005570C7"/>
    <w:rsid w:val="00557C40"/>
    <w:rsid w:val="00557FB0"/>
    <w:rsid w:val="005602C4"/>
    <w:rsid w:val="005610F7"/>
    <w:rsid w:val="0056166A"/>
    <w:rsid w:val="005617C0"/>
    <w:rsid w:val="0056181A"/>
    <w:rsid w:val="00561F29"/>
    <w:rsid w:val="0056359E"/>
    <w:rsid w:val="00563777"/>
    <w:rsid w:val="005638F5"/>
    <w:rsid w:val="00565743"/>
    <w:rsid w:val="005661F9"/>
    <w:rsid w:val="00566A6A"/>
    <w:rsid w:val="00566CA0"/>
    <w:rsid w:val="005673D1"/>
    <w:rsid w:val="005677A1"/>
    <w:rsid w:val="005677CE"/>
    <w:rsid w:val="00567B38"/>
    <w:rsid w:val="00567EE3"/>
    <w:rsid w:val="00570438"/>
    <w:rsid w:val="00571B2D"/>
    <w:rsid w:val="00571C00"/>
    <w:rsid w:val="00571DA0"/>
    <w:rsid w:val="0057222B"/>
    <w:rsid w:val="0057227A"/>
    <w:rsid w:val="00572A39"/>
    <w:rsid w:val="00572FE8"/>
    <w:rsid w:val="005752C5"/>
    <w:rsid w:val="0057603B"/>
    <w:rsid w:val="00577486"/>
    <w:rsid w:val="005803F6"/>
    <w:rsid w:val="00580749"/>
    <w:rsid w:val="00580ABE"/>
    <w:rsid w:val="00580EB5"/>
    <w:rsid w:val="00581A6A"/>
    <w:rsid w:val="00581B82"/>
    <w:rsid w:val="005820FD"/>
    <w:rsid w:val="0058260E"/>
    <w:rsid w:val="00582E6C"/>
    <w:rsid w:val="005833B4"/>
    <w:rsid w:val="005834D6"/>
    <w:rsid w:val="00583702"/>
    <w:rsid w:val="00583F9F"/>
    <w:rsid w:val="00585087"/>
    <w:rsid w:val="00585B84"/>
    <w:rsid w:val="00585BCD"/>
    <w:rsid w:val="00585E2E"/>
    <w:rsid w:val="00586816"/>
    <w:rsid w:val="00586968"/>
    <w:rsid w:val="005874E9"/>
    <w:rsid w:val="00587D35"/>
    <w:rsid w:val="00590008"/>
    <w:rsid w:val="00590744"/>
    <w:rsid w:val="00590CF1"/>
    <w:rsid w:val="00590E70"/>
    <w:rsid w:val="0059127C"/>
    <w:rsid w:val="005913DD"/>
    <w:rsid w:val="005916B2"/>
    <w:rsid w:val="005925F5"/>
    <w:rsid w:val="00592FCC"/>
    <w:rsid w:val="005937EA"/>
    <w:rsid w:val="005938D0"/>
    <w:rsid w:val="00593FD0"/>
    <w:rsid w:val="00594B24"/>
    <w:rsid w:val="0059516E"/>
    <w:rsid w:val="00595C0F"/>
    <w:rsid w:val="00596C29"/>
    <w:rsid w:val="0059760F"/>
    <w:rsid w:val="00597800"/>
    <w:rsid w:val="005A007A"/>
    <w:rsid w:val="005A0110"/>
    <w:rsid w:val="005A031C"/>
    <w:rsid w:val="005A0358"/>
    <w:rsid w:val="005A05AE"/>
    <w:rsid w:val="005A111D"/>
    <w:rsid w:val="005A1C10"/>
    <w:rsid w:val="005A24CA"/>
    <w:rsid w:val="005A2600"/>
    <w:rsid w:val="005A26F6"/>
    <w:rsid w:val="005A2B20"/>
    <w:rsid w:val="005A32A1"/>
    <w:rsid w:val="005A340E"/>
    <w:rsid w:val="005A411A"/>
    <w:rsid w:val="005A416D"/>
    <w:rsid w:val="005A4266"/>
    <w:rsid w:val="005A44FE"/>
    <w:rsid w:val="005A450E"/>
    <w:rsid w:val="005A4666"/>
    <w:rsid w:val="005A46C9"/>
    <w:rsid w:val="005A4C1C"/>
    <w:rsid w:val="005A5091"/>
    <w:rsid w:val="005A5277"/>
    <w:rsid w:val="005A6273"/>
    <w:rsid w:val="005A6974"/>
    <w:rsid w:val="005A7A5E"/>
    <w:rsid w:val="005A7D20"/>
    <w:rsid w:val="005A7DC9"/>
    <w:rsid w:val="005B020E"/>
    <w:rsid w:val="005B08D3"/>
    <w:rsid w:val="005B0943"/>
    <w:rsid w:val="005B1B34"/>
    <w:rsid w:val="005B1D7E"/>
    <w:rsid w:val="005B2EB0"/>
    <w:rsid w:val="005B357D"/>
    <w:rsid w:val="005B3B6F"/>
    <w:rsid w:val="005B3EBC"/>
    <w:rsid w:val="005B436C"/>
    <w:rsid w:val="005B4959"/>
    <w:rsid w:val="005B4997"/>
    <w:rsid w:val="005B4DA4"/>
    <w:rsid w:val="005B513B"/>
    <w:rsid w:val="005B53B3"/>
    <w:rsid w:val="005B5437"/>
    <w:rsid w:val="005B54D8"/>
    <w:rsid w:val="005B5646"/>
    <w:rsid w:val="005B5D11"/>
    <w:rsid w:val="005B6407"/>
    <w:rsid w:val="005B6C95"/>
    <w:rsid w:val="005B72C5"/>
    <w:rsid w:val="005B7BEB"/>
    <w:rsid w:val="005C0480"/>
    <w:rsid w:val="005C0885"/>
    <w:rsid w:val="005C0E43"/>
    <w:rsid w:val="005C137D"/>
    <w:rsid w:val="005C3250"/>
    <w:rsid w:val="005C350E"/>
    <w:rsid w:val="005C3960"/>
    <w:rsid w:val="005C465D"/>
    <w:rsid w:val="005C490D"/>
    <w:rsid w:val="005C5737"/>
    <w:rsid w:val="005C5B7E"/>
    <w:rsid w:val="005C5DA1"/>
    <w:rsid w:val="005C6CB6"/>
    <w:rsid w:val="005C78C8"/>
    <w:rsid w:val="005D0174"/>
    <w:rsid w:val="005D04A0"/>
    <w:rsid w:val="005D0E10"/>
    <w:rsid w:val="005D1097"/>
    <w:rsid w:val="005D12E0"/>
    <w:rsid w:val="005D1360"/>
    <w:rsid w:val="005D1962"/>
    <w:rsid w:val="005D2271"/>
    <w:rsid w:val="005D2707"/>
    <w:rsid w:val="005D2740"/>
    <w:rsid w:val="005D2A2E"/>
    <w:rsid w:val="005D2BE5"/>
    <w:rsid w:val="005D2C28"/>
    <w:rsid w:val="005D355A"/>
    <w:rsid w:val="005D3AB9"/>
    <w:rsid w:val="005D4BF0"/>
    <w:rsid w:val="005D4DF4"/>
    <w:rsid w:val="005D57F5"/>
    <w:rsid w:val="005D62C6"/>
    <w:rsid w:val="005D664B"/>
    <w:rsid w:val="005D69CE"/>
    <w:rsid w:val="005D6E63"/>
    <w:rsid w:val="005E02ED"/>
    <w:rsid w:val="005E0672"/>
    <w:rsid w:val="005E099E"/>
    <w:rsid w:val="005E1603"/>
    <w:rsid w:val="005E185D"/>
    <w:rsid w:val="005E2634"/>
    <w:rsid w:val="005E2751"/>
    <w:rsid w:val="005E27FE"/>
    <w:rsid w:val="005E3279"/>
    <w:rsid w:val="005E3864"/>
    <w:rsid w:val="005E3B6D"/>
    <w:rsid w:val="005E4064"/>
    <w:rsid w:val="005E40BF"/>
    <w:rsid w:val="005E4A11"/>
    <w:rsid w:val="005E4C4F"/>
    <w:rsid w:val="005E4D58"/>
    <w:rsid w:val="005E52B1"/>
    <w:rsid w:val="005E6D9F"/>
    <w:rsid w:val="005E6EA1"/>
    <w:rsid w:val="005E735A"/>
    <w:rsid w:val="005E77F7"/>
    <w:rsid w:val="005E78FD"/>
    <w:rsid w:val="005F0400"/>
    <w:rsid w:val="005F05E1"/>
    <w:rsid w:val="005F0A56"/>
    <w:rsid w:val="005F184B"/>
    <w:rsid w:val="005F1BA5"/>
    <w:rsid w:val="005F2065"/>
    <w:rsid w:val="005F21B3"/>
    <w:rsid w:val="005F30E5"/>
    <w:rsid w:val="005F358B"/>
    <w:rsid w:val="005F3FF1"/>
    <w:rsid w:val="005F419E"/>
    <w:rsid w:val="005F6232"/>
    <w:rsid w:val="005F68C1"/>
    <w:rsid w:val="005F77E0"/>
    <w:rsid w:val="005F7AD1"/>
    <w:rsid w:val="0060040E"/>
    <w:rsid w:val="00600669"/>
    <w:rsid w:val="00600B10"/>
    <w:rsid w:val="00600EB0"/>
    <w:rsid w:val="006013BF"/>
    <w:rsid w:val="006019CD"/>
    <w:rsid w:val="00601A5E"/>
    <w:rsid w:val="00601A77"/>
    <w:rsid w:val="00601EBF"/>
    <w:rsid w:val="006020F9"/>
    <w:rsid w:val="00603091"/>
    <w:rsid w:val="006035A0"/>
    <w:rsid w:val="0060397D"/>
    <w:rsid w:val="00603CC0"/>
    <w:rsid w:val="00604586"/>
    <w:rsid w:val="00604715"/>
    <w:rsid w:val="00604D66"/>
    <w:rsid w:val="00605517"/>
    <w:rsid w:val="00606033"/>
    <w:rsid w:val="006060C8"/>
    <w:rsid w:val="00606C7A"/>
    <w:rsid w:val="00606F39"/>
    <w:rsid w:val="006070BD"/>
    <w:rsid w:val="00607A49"/>
    <w:rsid w:val="006104EC"/>
    <w:rsid w:val="00610A16"/>
    <w:rsid w:val="00610CBD"/>
    <w:rsid w:val="0061165A"/>
    <w:rsid w:val="00612501"/>
    <w:rsid w:val="0061274E"/>
    <w:rsid w:val="00612810"/>
    <w:rsid w:val="00612A40"/>
    <w:rsid w:val="00613405"/>
    <w:rsid w:val="006137B1"/>
    <w:rsid w:val="00613A18"/>
    <w:rsid w:val="00613A49"/>
    <w:rsid w:val="006141BB"/>
    <w:rsid w:val="00614404"/>
    <w:rsid w:val="006147A8"/>
    <w:rsid w:val="00614D27"/>
    <w:rsid w:val="00614E95"/>
    <w:rsid w:val="006155BA"/>
    <w:rsid w:val="006155BB"/>
    <w:rsid w:val="00615CBA"/>
    <w:rsid w:val="00615CD2"/>
    <w:rsid w:val="00615D7B"/>
    <w:rsid w:val="006163A5"/>
    <w:rsid w:val="00616745"/>
    <w:rsid w:val="00616F1E"/>
    <w:rsid w:val="00617297"/>
    <w:rsid w:val="006176E1"/>
    <w:rsid w:val="00617A03"/>
    <w:rsid w:val="006219C5"/>
    <w:rsid w:val="00622C4B"/>
    <w:rsid w:val="00623860"/>
    <w:rsid w:val="00623B26"/>
    <w:rsid w:val="00623DC1"/>
    <w:rsid w:val="00624378"/>
    <w:rsid w:val="0062458F"/>
    <w:rsid w:val="00624DA8"/>
    <w:rsid w:val="00624E0E"/>
    <w:rsid w:val="00626013"/>
    <w:rsid w:val="006262C0"/>
    <w:rsid w:val="00626817"/>
    <w:rsid w:val="00626B20"/>
    <w:rsid w:val="006276D9"/>
    <w:rsid w:val="0062785B"/>
    <w:rsid w:val="00630146"/>
    <w:rsid w:val="006308F7"/>
    <w:rsid w:val="00630DD5"/>
    <w:rsid w:val="00630E0B"/>
    <w:rsid w:val="006313C6"/>
    <w:rsid w:val="00631882"/>
    <w:rsid w:val="00631955"/>
    <w:rsid w:val="00632C07"/>
    <w:rsid w:val="00632CFB"/>
    <w:rsid w:val="00633887"/>
    <w:rsid w:val="006343AF"/>
    <w:rsid w:val="0063481F"/>
    <w:rsid w:val="006349FD"/>
    <w:rsid w:val="00634F26"/>
    <w:rsid w:val="00635F91"/>
    <w:rsid w:val="00637368"/>
    <w:rsid w:val="00640984"/>
    <w:rsid w:val="00641635"/>
    <w:rsid w:val="00641AA5"/>
    <w:rsid w:val="00641CEC"/>
    <w:rsid w:val="00641F4E"/>
    <w:rsid w:val="006435EC"/>
    <w:rsid w:val="006436BA"/>
    <w:rsid w:val="00643829"/>
    <w:rsid w:val="00643948"/>
    <w:rsid w:val="00644509"/>
    <w:rsid w:val="006445BE"/>
    <w:rsid w:val="006455D5"/>
    <w:rsid w:val="006465B7"/>
    <w:rsid w:val="00647123"/>
    <w:rsid w:val="0064743E"/>
    <w:rsid w:val="006474F1"/>
    <w:rsid w:val="00647EEF"/>
    <w:rsid w:val="00650A66"/>
    <w:rsid w:val="00650ABD"/>
    <w:rsid w:val="00650C35"/>
    <w:rsid w:val="00650D6A"/>
    <w:rsid w:val="006515F6"/>
    <w:rsid w:val="00651632"/>
    <w:rsid w:val="00651C1B"/>
    <w:rsid w:val="006524F1"/>
    <w:rsid w:val="006528F5"/>
    <w:rsid w:val="0065290A"/>
    <w:rsid w:val="006529F4"/>
    <w:rsid w:val="006537F5"/>
    <w:rsid w:val="00653BAB"/>
    <w:rsid w:val="00653D92"/>
    <w:rsid w:val="00653DFE"/>
    <w:rsid w:val="00653F56"/>
    <w:rsid w:val="00654119"/>
    <w:rsid w:val="00655024"/>
    <w:rsid w:val="006555B4"/>
    <w:rsid w:val="006558B4"/>
    <w:rsid w:val="00655BD3"/>
    <w:rsid w:val="00655D2E"/>
    <w:rsid w:val="006564F5"/>
    <w:rsid w:val="006568C2"/>
    <w:rsid w:val="00656BC4"/>
    <w:rsid w:val="00657082"/>
    <w:rsid w:val="00657086"/>
    <w:rsid w:val="00657472"/>
    <w:rsid w:val="006578A7"/>
    <w:rsid w:val="00657AE8"/>
    <w:rsid w:val="006601D7"/>
    <w:rsid w:val="006604EC"/>
    <w:rsid w:val="00660A1C"/>
    <w:rsid w:val="006611E6"/>
    <w:rsid w:val="0066120A"/>
    <w:rsid w:val="00661E4D"/>
    <w:rsid w:val="0066204E"/>
    <w:rsid w:val="006623C1"/>
    <w:rsid w:val="0066284B"/>
    <w:rsid w:val="00662BE2"/>
    <w:rsid w:val="00663233"/>
    <w:rsid w:val="00663740"/>
    <w:rsid w:val="00663B09"/>
    <w:rsid w:val="00663E76"/>
    <w:rsid w:val="00664243"/>
    <w:rsid w:val="00665326"/>
    <w:rsid w:val="00665540"/>
    <w:rsid w:val="0066569A"/>
    <w:rsid w:val="00665F89"/>
    <w:rsid w:val="006662D6"/>
    <w:rsid w:val="00671E11"/>
    <w:rsid w:val="00671F86"/>
    <w:rsid w:val="006722C3"/>
    <w:rsid w:val="006727F8"/>
    <w:rsid w:val="00672874"/>
    <w:rsid w:val="0067287B"/>
    <w:rsid w:val="0067297C"/>
    <w:rsid w:val="006729E0"/>
    <w:rsid w:val="00672D9C"/>
    <w:rsid w:val="00672FCB"/>
    <w:rsid w:val="00673FCE"/>
    <w:rsid w:val="0067412C"/>
    <w:rsid w:val="00674AC5"/>
    <w:rsid w:val="00674C2A"/>
    <w:rsid w:val="00674C41"/>
    <w:rsid w:val="00674CDC"/>
    <w:rsid w:val="00674DAC"/>
    <w:rsid w:val="0067521B"/>
    <w:rsid w:val="006754EE"/>
    <w:rsid w:val="006756A9"/>
    <w:rsid w:val="0067634C"/>
    <w:rsid w:val="006764D0"/>
    <w:rsid w:val="006767A5"/>
    <w:rsid w:val="0067690B"/>
    <w:rsid w:val="006774B0"/>
    <w:rsid w:val="006778A1"/>
    <w:rsid w:val="00677EAE"/>
    <w:rsid w:val="00677F9B"/>
    <w:rsid w:val="00680A89"/>
    <w:rsid w:val="0068107D"/>
    <w:rsid w:val="00681393"/>
    <w:rsid w:val="006817F9"/>
    <w:rsid w:val="00682320"/>
    <w:rsid w:val="00682D8A"/>
    <w:rsid w:val="00683C1B"/>
    <w:rsid w:val="00683F73"/>
    <w:rsid w:val="00684F5B"/>
    <w:rsid w:val="00685474"/>
    <w:rsid w:val="006855BC"/>
    <w:rsid w:val="00685A7A"/>
    <w:rsid w:val="00685BAE"/>
    <w:rsid w:val="00686204"/>
    <w:rsid w:val="006863D1"/>
    <w:rsid w:val="0068728B"/>
    <w:rsid w:val="006875CB"/>
    <w:rsid w:val="00687612"/>
    <w:rsid w:val="00687B69"/>
    <w:rsid w:val="006904E8"/>
    <w:rsid w:val="006907DE"/>
    <w:rsid w:val="00690B32"/>
    <w:rsid w:val="0069119C"/>
    <w:rsid w:val="00692343"/>
    <w:rsid w:val="006926E8"/>
    <w:rsid w:val="00692C9F"/>
    <w:rsid w:val="006934B6"/>
    <w:rsid w:val="00693A8A"/>
    <w:rsid w:val="00693D5F"/>
    <w:rsid w:val="00693E70"/>
    <w:rsid w:val="00694D5F"/>
    <w:rsid w:val="00695795"/>
    <w:rsid w:val="00696E49"/>
    <w:rsid w:val="006A0FBA"/>
    <w:rsid w:val="006A1BB5"/>
    <w:rsid w:val="006A1DCC"/>
    <w:rsid w:val="006A2088"/>
    <w:rsid w:val="006A24CF"/>
    <w:rsid w:val="006A3462"/>
    <w:rsid w:val="006A3B4C"/>
    <w:rsid w:val="006A4713"/>
    <w:rsid w:val="006A5041"/>
    <w:rsid w:val="006A5895"/>
    <w:rsid w:val="006A6499"/>
    <w:rsid w:val="006A70E1"/>
    <w:rsid w:val="006A75D1"/>
    <w:rsid w:val="006A7638"/>
    <w:rsid w:val="006A7AC6"/>
    <w:rsid w:val="006A7C04"/>
    <w:rsid w:val="006B0251"/>
    <w:rsid w:val="006B0F19"/>
    <w:rsid w:val="006B168D"/>
    <w:rsid w:val="006B21AE"/>
    <w:rsid w:val="006B2338"/>
    <w:rsid w:val="006B2600"/>
    <w:rsid w:val="006B283D"/>
    <w:rsid w:val="006B2D78"/>
    <w:rsid w:val="006B3173"/>
    <w:rsid w:val="006B39B7"/>
    <w:rsid w:val="006B3D8B"/>
    <w:rsid w:val="006B5AA5"/>
    <w:rsid w:val="006B5C9B"/>
    <w:rsid w:val="006B6383"/>
    <w:rsid w:val="006B63D4"/>
    <w:rsid w:val="006B755A"/>
    <w:rsid w:val="006B7B34"/>
    <w:rsid w:val="006C005F"/>
    <w:rsid w:val="006C0272"/>
    <w:rsid w:val="006C042C"/>
    <w:rsid w:val="006C08B4"/>
    <w:rsid w:val="006C09B0"/>
    <w:rsid w:val="006C0FCF"/>
    <w:rsid w:val="006C1092"/>
    <w:rsid w:val="006C1B4E"/>
    <w:rsid w:val="006C20EC"/>
    <w:rsid w:val="006C31B6"/>
    <w:rsid w:val="006C368B"/>
    <w:rsid w:val="006C3D6A"/>
    <w:rsid w:val="006C4A9A"/>
    <w:rsid w:val="006C4AA9"/>
    <w:rsid w:val="006C4C99"/>
    <w:rsid w:val="006C53E2"/>
    <w:rsid w:val="006C5A2B"/>
    <w:rsid w:val="006C5EAC"/>
    <w:rsid w:val="006C6262"/>
    <w:rsid w:val="006C64FE"/>
    <w:rsid w:val="006C6583"/>
    <w:rsid w:val="006C6E3F"/>
    <w:rsid w:val="006C6FC8"/>
    <w:rsid w:val="006C7C04"/>
    <w:rsid w:val="006C7CC1"/>
    <w:rsid w:val="006C7DC8"/>
    <w:rsid w:val="006D13DA"/>
    <w:rsid w:val="006D2D72"/>
    <w:rsid w:val="006D3742"/>
    <w:rsid w:val="006D38A5"/>
    <w:rsid w:val="006D3995"/>
    <w:rsid w:val="006D3A73"/>
    <w:rsid w:val="006D3A85"/>
    <w:rsid w:val="006D4444"/>
    <w:rsid w:val="006D482F"/>
    <w:rsid w:val="006D51A5"/>
    <w:rsid w:val="006D54A7"/>
    <w:rsid w:val="006D54D9"/>
    <w:rsid w:val="006D58C0"/>
    <w:rsid w:val="006D597F"/>
    <w:rsid w:val="006D6078"/>
    <w:rsid w:val="006D67D2"/>
    <w:rsid w:val="006D76E5"/>
    <w:rsid w:val="006D791F"/>
    <w:rsid w:val="006D79BE"/>
    <w:rsid w:val="006D7C73"/>
    <w:rsid w:val="006D7C8F"/>
    <w:rsid w:val="006E0D90"/>
    <w:rsid w:val="006E1189"/>
    <w:rsid w:val="006E1701"/>
    <w:rsid w:val="006E1861"/>
    <w:rsid w:val="006E2509"/>
    <w:rsid w:val="006E26E1"/>
    <w:rsid w:val="006E28C8"/>
    <w:rsid w:val="006E2B11"/>
    <w:rsid w:val="006E2D67"/>
    <w:rsid w:val="006E2E52"/>
    <w:rsid w:val="006E2F27"/>
    <w:rsid w:val="006E3291"/>
    <w:rsid w:val="006E3E6D"/>
    <w:rsid w:val="006E4FB9"/>
    <w:rsid w:val="006E57C7"/>
    <w:rsid w:val="006E5DED"/>
    <w:rsid w:val="006E652A"/>
    <w:rsid w:val="006E6626"/>
    <w:rsid w:val="006E673C"/>
    <w:rsid w:val="006E67C6"/>
    <w:rsid w:val="006E7A4B"/>
    <w:rsid w:val="006F007D"/>
    <w:rsid w:val="006F010E"/>
    <w:rsid w:val="006F03A4"/>
    <w:rsid w:val="006F04F0"/>
    <w:rsid w:val="006F05BD"/>
    <w:rsid w:val="006F09AB"/>
    <w:rsid w:val="006F0E51"/>
    <w:rsid w:val="006F1326"/>
    <w:rsid w:val="006F147B"/>
    <w:rsid w:val="006F1FD5"/>
    <w:rsid w:val="006F2A65"/>
    <w:rsid w:val="006F2F4C"/>
    <w:rsid w:val="006F2FFC"/>
    <w:rsid w:val="006F3200"/>
    <w:rsid w:val="006F3252"/>
    <w:rsid w:val="006F3528"/>
    <w:rsid w:val="006F3DEF"/>
    <w:rsid w:val="006F4391"/>
    <w:rsid w:val="006F442D"/>
    <w:rsid w:val="006F4445"/>
    <w:rsid w:val="006F4B62"/>
    <w:rsid w:val="006F4B9E"/>
    <w:rsid w:val="006F4CB1"/>
    <w:rsid w:val="006F5B49"/>
    <w:rsid w:val="006F5F04"/>
    <w:rsid w:val="006F6712"/>
    <w:rsid w:val="006F6872"/>
    <w:rsid w:val="006F6E15"/>
    <w:rsid w:val="006F7647"/>
    <w:rsid w:val="006F7D7F"/>
    <w:rsid w:val="00700243"/>
    <w:rsid w:val="00700A6F"/>
    <w:rsid w:val="00701C7D"/>
    <w:rsid w:val="00702DC2"/>
    <w:rsid w:val="00702EFD"/>
    <w:rsid w:val="00703001"/>
    <w:rsid w:val="0070351B"/>
    <w:rsid w:val="00703811"/>
    <w:rsid w:val="007045B0"/>
    <w:rsid w:val="0070466F"/>
    <w:rsid w:val="00704EFE"/>
    <w:rsid w:val="00705BD2"/>
    <w:rsid w:val="00706140"/>
    <w:rsid w:val="0070692B"/>
    <w:rsid w:val="0070704E"/>
    <w:rsid w:val="00710771"/>
    <w:rsid w:val="00710CE2"/>
    <w:rsid w:val="007113DB"/>
    <w:rsid w:val="0071157A"/>
    <w:rsid w:val="00711743"/>
    <w:rsid w:val="0071343A"/>
    <w:rsid w:val="00713C3E"/>
    <w:rsid w:val="00714896"/>
    <w:rsid w:val="00714F69"/>
    <w:rsid w:val="00715DD3"/>
    <w:rsid w:val="00716162"/>
    <w:rsid w:val="0071624B"/>
    <w:rsid w:val="00716390"/>
    <w:rsid w:val="00716695"/>
    <w:rsid w:val="0071685A"/>
    <w:rsid w:val="00716B80"/>
    <w:rsid w:val="00717807"/>
    <w:rsid w:val="00717AB5"/>
    <w:rsid w:val="00717E94"/>
    <w:rsid w:val="0072019B"/>
    <w:rsid w:val="00720788"/>
    <w:rsid w:val="00720836"/>
    <w:rsid w:val="00720F63"/>
    <w:rsid w:val="00721E1E"/>
    <w:rsid w:val="00722749"/>
    <w:rsid w:val="00723414"/>
    <w:rsid w:val="0072433E"/>
    <w:rsid w:val="0072452A"/>
    <w:rsid w:val="00725243"/>
    <w:rsid w:val="00725429"/>
    <w:rsid w:val="007255EC"/>
    <w:rsid w:val="0072584C"/>
    <w:rsid w:val="007258FA"/>
    <w:rsid w:val="007261FB"/>
    <w:rsid w:val="00726241"/>
    <w:rsid w:val="007267ED"/>
    <w:rsid w:val="007269B4"/>
    <w:rsid w:val="007272C1"/>
    <w:rsid w:val="00727986"/>
    <w:rsid w:val="00727AF4"/>
    <w:rsid w:val="00727E39"/>
    <w:rsid w:val="00727EEF"/>
    <w:rsid w:val="007300F4"/>
    <w:rsid w:val="00730919"/>
    <w:rsid w:val="00730923"/>
    <w:rsid w:val="00731A0A"/>
    <w:rsid w:val="00731DFC"/>
    <w:rsid w:val="00731F76"/>
    <w:rsid w:val="00732530"/>
    <w:rsid w:val="007328FD"/>
    <w:rsid w:val="00732942"/>
    <w:rsid w:val="00732F95"/>
    <w:rsid w:val="007332BC"/>
    <w:rsid w:val="00733730"/>
    <w:rsid w:val="007340D1"/>
    <w:rsid w:val="007347AB"/>
    <w:rsid w:val="0073532C"/>
    <w:rsid w:val="007356C5"/>
    <w:rsid w:val="00736CF1"/>
    <w:rsid w:val="007375B0"/>
    <w:rsid w:val="00737852"/>
    <w:rsid w:val="00737B13"/>
    <w:rsid w:val="00737C43"/>
    <w:rsid w:val="007400C2"/>
    <w:rsid w:val="00740912"/>
    <w:rsid w:val="00740D99"/>
    <w:rsid w:val="00741D2B"/>
    <w:rsid w:val="0074263C"/>
    <w:rsid w:val="007426A0"/>
    <w:rsid w:val="00742F47"/>
    <w:rsid w:val="00742F88"/>
    <w:rsid w:val="00743058"/>
    <w:rsid w:val="00743800"/>
    <w:rsid w:val="00744AC8"/>
    <w:rsid w:val="007451B3"/>
    <w:rsid w:val="00745678"/>
    <w:rsid w:val="00745682"/>
    <w:rsid w:val="0074573C"/>
    <w:rsid w:val="007458E2"/>
    <w:rsid w:val="007466ED"/>
    <w:rsid w:val="0074772B"/>
    <w:rsid w:val="007478E7"/>
    <w:rsid w:val="00750019"/>
    <w:rsid w:val="0075014A"/>
    <w:rsid w:val="0075016F"/>
    <w:rsid w:val="007508AE"/>
    <w:rsid w:val="0075157C"/>
    <w:rsid w:val="007515B7"/>
    <w:rsid w:val="00751CA6"/>
    <w:rsid w:val="00751FB1"/>
    <w:rsid w:val="0075221E"/>
    <w:rsid w:val="00752741"/>
    <w:rsid w:val="007529E9"/>
    <w:rsid w:val="00752B8D"/>
    <w:rsid w:val="007531DC"/>
    <w:rsid w:val="0075359B"/>
    <w:rsid w:val="00753E1C"/>
    <w:rsid w:val="00754044"/>
    <w:rsid w:val="00754D8A"/>
    <w:rsid w:val="00755154"/>
    <w:rsid w:val="00755492"/>
    <w:rsid w:val="00755867"/>
    <w:rsid w:val="00755AF6"/>
    <w:rsid w:val="00756164"/>
    <w:rsid w:val="00756191"/>
    <w:rsid w:val="007565BE"/>
    <w:rsid w:val="00756606"/>
    <w:rsid w:val="00757080"/>
    <w:rsid w:val="00760384"/>
    <w:rsid w:val="00760834"/>
    <w:rsid w:val="00760838"/>
    <w:rsid w:val="007613FA"/>
    <w:rsid w:val="00761490"/>
    <w:rsid w:val="00762B19"/>
    <w:rsid w:val="00763612"/>
    <w:rsid w:val="00763F76"/>
    <w:rsid w:val="007644B3"/>
    <w:rsid w:val="00764565"/>
    <w:rsid w:val="0076459B"/>
    <w:rsid w:val="0076468C"/>
    <w:rsid w:val="007653D1"/>
    <w:rsid w:val="00765674"/>
    <w:rsid w:val="007657A1"/>
    <w:rsid w:val="00765899"/>
    <w:rsid w:val="00765C14"/>
    <w:rsid w:val="00765E5E"/>
    <w:rsid w:val="007667E0"/>
    <w:rsid w:val="00766946"/>
    <w:rsid w:val="00766B76"/>
    <w:rsid w:val="0076779D"/>
    <w:rsid w:val="00767E30"/>
    <w:rsid w:val="007700FC"/>
    <w:rsid w:val="00770389"/>
    <w:rsid w:val="00770550"/>
    <w:rsid w:val="007714B6"/>
    <w:rsid w:val="0077195C"/>
    <w:rsid w:val="00771B1C"/>
    <w:rsid w:val="00771FBC"/>
    <w:rsid w:val="00772F46"/>
    <w:rsid w:val="00773376"/>
    <w:rsid w:val="00773F38"/>
    <w:rsid w:val="00773FD6"/>
    <w:rsid w:val="0077470A"/>
    <w:rsid w:val="00775F79"/>
    <w:rsid w:val="00777037"/>
    <w:rsid w:val="00777BD8"/>
    <w:rsid w:val="00780072"/>
    <w:rsid w:val="00780476"/>
    <w:rsid w:val="0078055D"/>
    <w:rsid w:val="00780682"/>
    <w:rsid w:val="00781363"/>
    <w:rsid w:val="00781C0B"/>
    <w:rsid w:val="00781DEA"/>
    <w:rsid w:val="007827BE"/>
    <w:rsid w:val="00782C5F"/>
    <w:rsid w:val="00782CC3"/>
    <w:rsid w:val="00782CDA"/>
    <w:rsid w:val="00783531"/>
    <w:rsid w:val="0078385D"/>
    <w:rsid w:val="00783F58"/>
    <w:rsid w:val="007843A5"/>
    <w:rsid w:val="00784617"/>
    <w:rsid w:val="00784F88"/>
    <w:rsid w:val="00785135"/>
    <w:rsid w:val="007851AA"/>
    <w:rsid w:val="0078547C"/>
    <w:rsid w:val="007854EA"/>
    <w:rsid w:val="0078567E"/>
    <w:rsid w:val="007857C4"/>
    <w:rsid w:val="007860FC"/>
    <w:rsid w:val="007867BF"/>
    <w:rsid w:val="00786AD1"/>
    <w:rsid w:val="0078703A"/>
    <w:rsid w:val="007871C3"/>
    <w:rsid w:val="007871DF"/>
    <w:rsid w:val="00787677"/>
    <w:rsid w:val="00787EC5"/>
    <w:rsid w:val="007909EF"/>
    <w:rsid w:val="007916F6"/>
    <w:rsid w:val="00791B44"/>
    <w:rsid w:val="00791C5E"/>
    <w:rsid w:val="007926CD"/>
    <w:rsid w:val="00792B63"/>
    <w:rsid w:val="007932FA"/>
    <w:rsid w:val="007938A2"/>
    <w:rsid w:val="00794184"/>
    <w:rsid w:val="007941E2"/>
    <w:rsid w:val="00794604"/>
    <w:rsid w:val="007948F4"/>
    <w:rsid w:val="007949DD"/>
    <w:rsid w:val="00794CFE"/>
    <w:rsid w:val="00794E19"/>
    <w:rsid w:val="00795211"/>
    <w:rsid w:val="00796536"/>
    <w:rsid w:val="00796621"/>
    <w:rsid w:val="00796A19"/>
    <w:rsid w:val="007970E9"/>
    <w:rsid w:val="0079713D"/>
    <w:rsid w:val="0079734A"/>
    <w:rsid w:val="00797502"/>
    <w:rsid w:val="00797652"/>
    <w:rsid w:val="00797693"/>
    <w:rsid w:val="007976A8"/>
    <w:rsid w:val="007977AA"/>
    <w:rsid w:val="007A0464"/>
    <w:rsid w:val="007A12A2"/>
    <w:rsid w:val="007A1972"/>
    <w:rsid w:val="007A1BE5"/>
    <w:rsid w:val="007A2A1E"/>
    <w:rsid w:val="007A2C86"/>
    <w:rsid w:val="007A35C8"/>
    <w:rsid w:val="007A3AFF"/>
    <w:rsid w:val="007A4109"/>
    <w:rsid w:val="007A4298"/>
    <w:rsid w:val="007A45FA"/>
    <w:rsid w:val="007A492C"/>
    <w:rsid w:val="007A4F8C"/>
    <w:rsid w:val="007A54AA"/>
    <w:rsid w:val="007A6009"/>
    <w:rsid w:val="007A6100"/>
    <w:rsid w:val="007A62AB"/>
    <w:rsid w:val="007A6B8B"/>
    <w:rsid w:val="007A711B"/>
    <w:rsid w:val="007A7437"/>
    <w:rsid w:val="007A78B1"/>
    <w:rsid w:val="007B0F17"/>
    <w:rsid w:val="007B1214"/>
    <w:rsid w:val="007B16FA"/>
    <w:rsid w:val="007B1810"/>
    <w:rsid w:val="007B1A43"/>
    <w:rsid w:val="007B1E0D"/>
    <w:rsid w:val="007B2029"/>
    <w:rsid w:val="007B245E"/>
    <w:rsid w:val="007B285E"/>
    <w:rsid w:val="007B29BB"/>
    <w:rsid w:val="007B2B30"/>
    <w:rsid w:val="007B2F6D"/>
    <w:rsid w:val="007B353B"/>
    <w:rsid w:val="007B37EA"/>
    <w:rsid w:val="007B38F8"/>
    <w:rsid w:val="007B3AAC"/>
    <w:rsid w:val="007B3E3F"/>
    <w:rsid w:val="007B49C1"/>
    <w:rsid w:val="007B50AC"/>
    <w:rsid w:val="007B58F4"/>
    <w:rsid w:val="007B5A54"/>
    <w:rsid w:val="007B5BD7"/>
    <w:rsid w:val="007B6232"/>
    <w:rsid w:val="007B637A"/>
    <w:rsid w:val="007B6A7D"/>
    <w:rsid w:val="007B7014"/>
    <w:rsid w:val="007B7285"/>
    <w:rsid w:val="007B78A8"/>
    <w:rsid w:val="007B78C1"/>
    <w:rsid w:val="007B7A1E"/>
    <w:rsid w:val="007B7F3E"/>
    <w:rsid w:val="007C01CE"/>
    <w:rsid w:val="007C0331"/>
    <w:rsid w:val="007C28DD"/>
    <w:rsid w:val="007C31C1"/>
    <w:rsid w:val="007C38CB"/>
    <w:rsid w:val="007C3AE1"/>
    <w:rsid w:val="007C435F"/>
    <w:rsid w:val="007C4785"/>
    <w:rsid w:val="007C480D"/>
    <w:rsid w:val="007C5C48"/>
    <w:rsid w:val="007C600C"/>
    <w:rsid w:val="007C6FE6"/>
    <w:rsid w:val="007C71E7"/>
    <w:rsid w:val="007D0346"/>
    <w:rsid w:val="007D06E8"/>
    <w:rsid w:val="007D0F37"/>
    <w:rsid w:val="007D11EF"/>
    <w:rsid w:val="007D1B3F"/>
    <w:rsid w:val="007D285C"/>
    <w:rsid w:val="007D28C2"/>
    <w:rsid w:val="007D2E61"/>
    <w:rsid w:val="007D2FC0"/>
    <w:rsid w:val="007D3513"/>
    <w:rsid w:val="007D364D"/>
    <w:rsid w:val="007D4140"/>
    <w:rsid w:val="007D416B"/>
    <w:rsid w:val="007D45FE"/>
    <w:rsid w:val="007D47FA"/>
    <w:rsid w:val="007D4B30"/>
    <w:rsid w:val="007D4CCC"/>
    <w:rsid w:val="007D54C7"/>
    <w:rsid w:val="007D6422"/>
    <w:rsid w:val="007D6585"/>
    <w:rsid w:val="007D7043"/>
    <w:rsid w:val="007D70EE"/>
    <w:rsid w:val="007D74AD"/>
    <w:rsid w:val="007D7860"/>
    <w:rsid w:val="007D7A4D"/>
    <w:rsid w:val="007E02D9"/>
    <w:rsid w:val="007E041C"/>
    <w:rsid w:val="007E05B0"/>
    <w:rsid w:val="007E0E47"/>
    <w:rsid w:val="007E153A"/>
    <w:rsid w:val="007E21EA"/>
    <w:rsid w:val="007E2454"/>
    <w:rsid w:val="007E3A90"/>
    <w:rsid w:val="007E3E08"/>
    <w:rsid w:val="007E45DB"/>
    <w:rsid w:val="007E4904"/>
    <w:rsid w:val="007E4A78"/>
    <w:rsid w:val="007E4E3A"/>
    <w:rsid w:val="007E4F95"/>
    <w:rsid w:val="007E5708"/>
    <w:rsid w:val="007E5AFA"/>
    <w:rsid w:val="007E5B26"/>
    <w:rsid w:val="007E6357"/>
    <w:rsid w:val="007E6756"/>
    <w:rsid w:val="007E7267"/>
    <w:rsid w:val="007E757A"/>
    <w:rsid w:val="007E7600"/>
    <w:rsid w:val="007E77D6"/>
    <w:rsid w:val="007E7809"/>
    <w:rsid w:val="007F05A8"/>
    <w:rsid w:val="007F0FB4"/>
    <w:rsid w:val="007F0FD7"/>
    <w:rsid w:val="007F12DB"/>
    <w:rsid w:val="007F18E8"/>
    <w:rsid w:val="007F1F8B"/>
    <w:rsid w:val="007F2000"/>
    <w:rsid w:val="007F247F"/>
    <w:rsid w:val="007F2DE6"/>
    <w:rsid w:val="007F3123"/>
    <w:rsid w:val="007F3529"/>
    <w:rsid w:val="007F37C5"/>
    <w:rsid w:val="007F3F22"/>
    <w:rsid w:val="007F4304"/>
    <w:rsid w:val="007F4573"/>
    <w:rsid w:val="007F45CA"/>
    <w:rsid w:val="007F49D4"/>
    <w:rsid w:val="007F4D7C"/>
    <w:rsid w:val="007F526B"/>
    <w:rsid w:val="007F58ED"/>
    <w:rsid w:val="007F716A"/>
    <w:rsid w:val="007F7383"/>
    <w:rsid w:val="0080032B"/>
    <w:rsid w:val="008003BB"/>
    <w:rsid w:val="0080066D"/>
    <w:rsid w:val="00800876"/>
    <w:rsid w:val="00800C26"/>
    <w:rsid w:val="008017B2"/>
    <w:rsid w:val="00801C92"/>
    <w:rsid w:val="00801F7E"/>
    <w:rsid w:val="00802343"/>
    <w:rsid w:val="0080296E"/>
    <w:rsid w:val="00802B36"/>
    <w:rsid w:val="0080338D"/>
    <w:rsid w:val="008033C9"/>
    <w:rsid w:val="00803767"/>
    <w:rsid w:val="00804A48"/>
    <w:rsid w:val="00804BE4"/>
    <w:rsid w:val="00804CE7"/>
    <w:rsid w:val="00804E7F"/>
    <w:rsid w:val="0080541D"/>
    <w:rsid w:val="008059F8"/>
    <w:rsid w:val="00805B47"/>
    <w:rsid w:val="00806706"/>
    <w:rsid w:val="00806BEF"/>
    <w:rsid w:val="008070C9"/>
    <w:rsid w:val="00807703"/>
    <w:rsid w:val="008109E3"/>
    <w:rsid w:val="00810A01"/>
    <w:rsid w:val="00810ED0"/>
    <w:rsid w:val="008119DB"/>
    <w:rsid w:val="00811A49"/>
    <w:rsid w:val="00812510"/>
    <w:rsid w:val="008139A4"/>
    <w:rsid w:val="00814680"/>
    <w:rsid w:val="00814FCE"/>
    <w:rsid w:val="00815223"/>
    <w:rsid w:val="00815449"/>
    <w:rsid w:val="008157B4"/>
    <w:rsid w:val="00815CB8"/>
    <w:rsid w:val="00815D8A"/>
    <w:rsid w:val="00815F97"/>
    <w:rsid w:val="0081611A"/>
    <w:rsid w:val="0081636A"/>
    <w:rsid w:val="00820306"/>
    <w:rsid w:val="008204DF"/>
    <w:rsid w:val="00821600"/>
    <w:rsid w:val="00822427"/>
    <w:rsid w:val="00822C0C"/>
    <w:rsid w:val="00822DA5"/>
    <w:rsid w:val="00823819"/>
    <w:rsid w:val="008238E8"/>
    <w:rsid w:val="00823CE0"/>
    <w:rsid w:val="008241CF"/>
    <w:rsid w:val="00824391"/>
    <w:rsid w:val="00824C0A"/>
    <w:rsid w:val="008250B9"/>
    <w:rsid w:val="0082532E"/>
    <w:rsid w:val="0082559D"/>
    <w:rsid w:val="0082581C"/>
    <w:rsid w:val="008258DC"/>
    <w:rsid w:val="00825902"/>
    <w:rsid w:val="00826BE3"/>
    <w:rsid w:val="00827070"/>
    <w:rsid w:val="0082775B"/>
    <w:rsid w:val="008308E5"/>
    <w:rsid w:val="00830DCB"/>
    <w:rsid w:val="0083184E"/>
    <w:rsid w:val="00831D3B"/>
    <w:rsid w:val="00832029"/>
    <w:rsid w:val="00832164"/>
    <w:rsid w:val="0083222C"/>
    <w:rsid w:val="00832260"/>
    <w:rsid w:val="0083253D"/>
    <w:rsid w:val="0083278F"/>
    <w:rsid w:val="00832B2D"/>
    <w:rsid w:val="00833843"/>
    <w:rsid w:val="0083398F"/>
    <w:rsid w:val="00833A47"/>
    <w:rsid w:val="0083452A"/>
    <w:rsid w:val="0083494E"/>
    <w:rsid w:val="008349FB"/>
    <w:rsid w:val="008350FD"/>
    <w:rsid w:val="00835A1B"/>
    <w:rsid w:val="00835CFD"/>
    <w:rsid w:val="00836869"/>
    <w:rsid w:val="0083696A"/>
    <w:rsid w:val="00836D0E"/>
    <w:rsid w:val="00840213"/>
    <w:rsid w:val="0084065B"/>
    <w:rsid w:val="00840C1B"/>
    <w:rsid w:val="00840CF9"/>
    <w:rsid w:val="00840D2F"/>
    <w:rsid w:val="00841378"/>
    <w:rsid w:val="00841466"/>
    <w:rsid w:val="00841A14"/>
    <w:rsid w:val="00841A40"/>
    <w:rsid w:val="00842339"/>
    <w:rsid w:val="0084261E"/>
    <w:rsid w:val="00842BBE"/>
    <w:rsid w:val="00843927"/>
    <w:rsid w:val="00844981"/>
    <w:rsid w:val="00844A60"/>
    <w:rsid w:val="00844AEC"/>
    <w:rsid w:val="008454FB"/>
    <w:rsid w:val="00845C45"/>
    <w:rsid w:val="00845FDE"/>
    <w:rsid w:val="00847298"/>
    <w:rsid w:val="0084738C"/>
    <w:rsid w:val="008479B3"/>
    <w:rsid w:val="00847E88"/>
    <w:rsid w:val="00850275"/>
    <w:rsid w:val="008504C7"/>
    <w:rsid w:val="008508A8"/>
    <w:rsid w:val="0085092F"/>
    <w:rsid w:val="00850DAE"/>
    <w:rsid w:val="00851084"/>
    <w:rsid w:val="00851A48"/>
    <w:rsid w:val="00851C6B"/>
    <w:rsid w:val="0085284A"/>
    <w:rsid w:val="00852BF3"/>
    <w:rsid w:val="00852E5E"/>
    <w:rsid w:val="00852F9A"/>
    <w:rsid w:val="008539FC"/>
    <w:rsid w:val="008543FC"/>
    <w:rsid w:val="008554A5"/>
    <w:rsid w:val="00855632"/>
    <w:rsid w:val="00855903"/>
    <w:rsid w:val="00856493"/>
    <w:rsid w:val="008564C7"/>
    <w:rsid w:val="00856813"/>
    <w:rsid w:val="00856B8C"/>
    <w:rsid w:val="00860138"/>
    <w:rsid w:val="0086028E"/>
    <w:rsid w:val="008616C3"/>
    <w:rsid w:val="008624AC"/>
    <w:rsid w:val="0086255B"/>
    <w:rsid w:val="00862C94"/>
    <w:rsid w:val="00863AEC"/>
    <w:rsid w:val="00863C62"/>
    <w:rsid w:val="00864163"/>
    <w:rsid w:val="00864C7A"/>
    <w:rsid w:val="00865C74"/>
    <w:rsid w:val="00865FE7"/>
    <w:rsid w:val="00866120"/>
    <w:rsid w:val="0086658B"/>
    <w:rsid w:val="00866A6D"/>
    <w:rsid w:val="00867D08"/>
    <w:rsid w:val="00870588"/>
    <w:rsid w:val="008706D1"/>
    <w:rsid w:val="00870FD6"/>
    <w:rsid w:val="008714D8"/>
    <w:rsid w:val="00871C00"/>
    <w:rsid w:val="00872390"/>
    <w:rsid w:val="00872569"/>
    <w:rsid w:val="00872975"/>
    <w:rsid w:val="00872C25"/>
    <w:rsid w:val="00872DD9"/>
    <w:rsid w:val="00873441"/>
    <w:rsid w:val="008734D7"/>
    <w:rsid w:val="008737E4"/>
    <w:rsid w:val="00874027"/>
    <w:rsid w:val="008740DA"/>
    <w:rsid w:val="008742E1"/>
    <w:rsid w:val="008745F2"/>
    <w:rsid w:val="0087461E"/>
    <w:rsid w:val="00875606"/>
    <w:rsid w:val="00875CBA"/>
    <w:rsid w:val="0087626C"/>
    <w:rsid w:val="008765D6"/>
    <w:rsid w:val="00876775"/>
    <w:rsid w:val="00877456"/>
    <w:rsid w:val="0087785E"/>
    <w:rsid w:val="0088107D"/>
    <w:rsid w:val="0088151B"/>
    <w:rsid w:val="00881AB5"/>
    <w:rsid w:val="00882FAD"/>
    <w:rsid w:val="008835D8"/>
    <w:rsid w:val="00883642"/>
    <w:rsid w:val="00883C55"/>
    <w:rsid w:val="00884006"/>
    <w:rsid w:val="00884883"/>
    <w:rsid w:val="008849F7"/>
    <w:rsid w:val="00884ACA"/>
    <w:rsid w:val="00884D2B"/>
    <w:rsid w:val="00886441"/>
    <w:rsid w:val="0088679A"/>
    <w:rsid w:val="00886BC8"/>
    <w:rsid w:val="00886C49"/>
    <w:rsid w:val="00886CE3"/>
    <w:rsid w:val="00886EEE"/>
    <w:rsid w:val="008872D8"/>
    <w:rsid w:val="00887481"/>
    <w:rsid w:val="008875FA"/>
    <w:rsid w:val="00887D17"/>
    <w:rsid w:val="00887E72"/>
    <w:rsid w:val="0089023F"/>
    <w:rsid w:val="00890AE2"/>
    <w:rsid w:val="00890C6F"/>
    <w:rsid w:val="00890F50"/>
    <w:rsid w:val="00891931"/>
    <w:rsid w:val="00892C17"/>
    <w:rsid w:val="00893191"/>
    <w:rsid w:val="008932B5"/>
    <w:rsid w:val="008935E5"/>
    <w:rsid w:val="00893CCB"/>
    <w:rsid w:val="00894DAB"/>
    <w:rsid w:val="00895006"/>
    <w:rsid w:val="00895290"/>
    <w:rsid w:val="00895694"/>
    <w:rsid w:val="00895AD8"/>
    <w:rsid w:val="00896252"/>
    <w:rsid w:val="00896302"/>
    <w:rsid w:val="008973C5"/>
    <w:rsid w:val="00897BAA"/>
    <w:rsid w:val="00897FDD"/>
    <w:rsid w:val="008A076D"/>
    <w:rsid w:val="008A0F4F"/>
    <w:rsid w:val="008A10D5"/>
    <w:rsid w:val="008A12FF"/>
    <w:rsid w:val="008A1BA6"/>
    <w:rsid w:val="008A2360"/>
    <w:rsid w:val="008A25AE"/>
    <w:rsid w:val="008A2A69"/>
    <w:rsid w:val="008A3188"/>
    <w:rsid w:val="008A325B"/>
    <w:rsid w:val="008A3853"/>
    <w:rsid w:val="008A3A49"/>
    <w:rsid w:val="008A3A99"/>
    <w:rsid w:val="008A3B79"/>
    <w:rsid w:val="008A47A0"/>
    <w:rsid w:val="008A497B"/>
    <w:rsid w:val="008A4C0D"/>
    <w:rsid w:val="008A563A"/>
    <w:rsid w:val="008A5D82"/>
    <w:rsid w:val="008A5DCE"/>
    <w:rsid w:val="008A5EC2"/>
    <w:rsid w:val="008A6124"/>
    <w:rsid w:val="008A64D5"/>
    <w:rsid w:val="008A66F2"/>
    <w:rsid w:val="008A6B64"/>
    <w:rsid w:val="008A772B"/>
    <w:rsid w:val="008A7857"/>
    <w:rsid w:val="008A78AF"/>
    <w:rsid w:val="008A7AF8"/>
    <w:rsid w:val="008A7C94"/>
    <w:rsid w:val="008A7D69"/>
    <w:rsid w:val="008A7E0A"/>
    <w:rsid w:val="008B030A"/>
    <w:rsid w:val="008B0E19"/>
    <w:rsid w:val="008B1FEB"/>
    <w:rsid w:val="008B2236"/>
    <w:rsid w:val="008B228C"/>
    <w:rsid w:val="008B2A4F"/>
    <w:rsid w:val="008B2F3E"/>
    <w:rsid w:val="008B30A0"/>
    <w:rsid w:val="008B3216"/>
    <w:rsid w:val="008B33C5"/>
    <w:rsid w:val="008B3CC4"/>
    <w:rsid w:val="008B41A7"/>
    <w:rsid w:val="008B4426"/>
    <w:rsid w:val="008B49CC"/>
    <w:rsid w:val="008B4AC2"/>
    <w:rsid w:val="008B5048"/>
    <w:rsid w:val="008B517B"/>
    <w:rsid w:val="008B52D6"/>
    <w:rsid w:val="008B5A2E"/>
    <w:rsid w:val="008B68A8"/>
    <w:rsid w:val="008B6F6D"/>
    <w:rsid w:val="008B6FFA"/>
    <w:rsid w:val="008B7427"/>
    <w:rsid w:val="008B7837"/>
    <w:rsid w:val="008B7B19"/>
    <w:rsid w:val="008B7C23"/>
    <w:rsid w:val="008C0750"/>
    <w:rsid w:val="008C1F70"/>
    <w:rsid w:val="008C21BE"/>
    <w:rsid w:val="008C22E8"/>
    <w:rsid w:val="008C2F77"/>
    <w:rsid w:val="008C4113"/>
    <w:rsid w:val="008C443A"/>
    <w:rsid w:val="008C48E8"/>
    <w:rsid w:val="008C5845"/>
    <w:rsid w:val="008C626D"/>
    <w:rsid w:val="008C6577"/>
    <w:rsid w:val="008C67C9"/>
    <w:rsid w:val="008C783F"/>
    <w:rsid w:val="008C7D72"/>
    <w:rsid w:val="008D0F92"/>
    <w:rsid w:val="008D103C"/>
    <w:rsid w:val="008D1267"/>
    <w:rsid w:val="008D1643"/>
    <w:rsid w:val="008D17E7"/>
    <w:rsid w:val="008D1CB7"/>
    <w:rsid w:val="008D1D4F"/>
    <w:rsid w:val="008D1E02"/>
    <w:rsid w:val="008D2178"/>
    <w:rsid w:val="008D21F1"/>
    <w:rsid w:val="008D24B2"/>
    <w:rsid w:val="008D24D1"/>
    <w:rsid w:val="008D37C0"/>
    <w:rsid w:val="008D389D"/>
    <w:rsid w:val="008D4031"/>
    <w:rsid w:val="008D4ADD"/>
    <w:rsid w:val="008D5BD1"/>
    <w:rsid w:val="008D62AF"/>
    <w:rsid w:val="008D66AE"/>
    <w:rsid w:val="008D68DF"/>
    <w:rsid w:val="008D770C"/>
    <w:rsid w:val="008D7881"/>
    <w:rsid w:val="008D7A40"/>
    <w:rsid w:val="008E0F11"/>
    <w:rsid w:val="008E1161"/>
    <w:rsid w:val="008E1631"/>
    <w:rsid w:val="008E1ABD"/>
    <w:rsid w:val="008E1B95"/>
    <w:rsid w:val="008E368A"/>
    <w:rsid w:val="008E3EEE"/>
    <w:rsid w:val="008E4733"/>
    <w:rsid w:val="008E47EF"/>
    <w:rsid w:val="008E524E"/>
    <w:rsid w:val="008E5668"/>
    <w:rsid w:val="008E594B"/>
    <w:rsid w:val="008E5D95"/>
    <w:rsid w:val="008E5EF7"/>
    <w:rsid w:val="008E6124"/>
    <w:rsid w:val="008E660E"/>
    <w:rsid w:val="008E6953"/>
    <w:rsid w:val="008E70A0"/>
    <w:rsid w:val="008E70DF"/>
    <w:rsid w:val="008E7408"/>
    <w:rsid w:val="008E7A9C"/>
    <w:rsid w:val="008F0845"/>
    <w:rsid w:val="008F0ACB"/>
    <w:rsid w:val="008F0FE3"/>
    <w:rsid w:val="008F151E"/>
    <w:rsid w:val="008F1DFB"/>
    <w:rsid w:val="008F1EAB"/>
    <w:rsid w:val="008F2248"/>
    <w:rsid w:val="008F2275"/>
    <w:rsid w:val="008F2735"/>
    <w:rsid w:val="008F29F0"/>
    <w:rsid w:val="008F30D4"/>
    <w:rsid w:val="008F37C8"/>
    <w:rsid w:val="008F3938"/>
    <w:rsid w:val="008F3F35"/>
    <w:rsid w:val="008F44EE"/>
    <w:rsid w:val="008F4784"/>
    <w:rsid w:val="008F4D4C"/>
    <w:rsid w:val="008F52E8"/>
    <w:rsid w:val="008F53FC"/>
    <w:rsid w:val="008F553B"/>
    <w:rsid w:val="008F574C"/>
    <w:rsid w:val="008F5810"/>
    <w:rsid w:val="008F5BB9"/>
    <w:rsid w:val="008F61E8"/>
    <w:rsid w:val="008F6317"/>
    <w:rsid w:val="008F6536"/>
    <w:rsid w:val="008F6672"/>
    <w:rsid w:val="008F6E3B"/>
    <w:rsid w:val="008F7093"/>
    <w:rsid w:val="008F7145"/>
    <w:rsid w:val="008F78E8"/>
    <w:rsid w:val="008F7C86"/>
    <w:rsid w:val="008F7CD7"/>
    <w:rsid w:val="008F7EDD"/>
    <w:rsid w:val="00900855"/>
    <w:rsid w:val="00900974"/>
    <w:rsid w:val="00900CFC"/>
    <w:rsid w:val="0090114B"/>
    <w:rsid w:val="00901170"/>
    <w:rsid w:val="00901232"/>
    <w:rsid w:val="009012FD"/>
    <w:rsid w:val="00901512"/>
    <w:rsid w:val="00901745"/>
    <w:rsid w:val="00901ACF"/>
    <w:rsid w:val="00901BCA"/>
    <w:rsid w:val="00901E77"/>
    <w:rsid w:val="00902724"/>
    <w:rsid w:val="00902767"/>
    <w:rsid w:val="00902DB2"/>
    <w:rsid w:val="009036C3"/>
    <w:rsid w:val="009036FB"/>
    <w:rsid w:val="0090371C"/>
    <w:rsid w:val="00903B2A"/>
    <w:rsid w:val="009040EA"/>
    <w:rsid w:val="00904217"/>
    <w:rsid w:val="009056ED"/>
    <w:rsid w:val="00905ED6"/>
    <w:rsid w:val="009064C8"/>
    <w:rsid w:val="009065EA"/>
    <w:rsid w:val="00906AB3"/>
    <w:rsid w:val="00906AC8"/>
    <w:rsid w:val="00906D84"/>
    <w:rsid w:val="0090702C"/>
    <w:rsid w:val="00907179"/>
    <w:rsid w:val="009072A4"/>
    <w:rsid w:val="009073ED"/>
    <w:rsid w:val="00907958"/>
    <w:rsid w:val="00907B6D"/>
    <w:rsid w:val="0091059A"/>
    <w:rsid w:val="00910E51"/>
    <w:rsid w:val="0091134E"/>
    <w:rsid w:val="009113EA"/>
    <w:rsid w:val="009117D6"/>
    <w:rsid w:val="00911C14"/>
    <w:rsid w:val="00912A07"/>
    <w:rsid w:val="00912F0A"/>
    <w:rsid w:val="00913413"/>
    <w:rsid w:val="009136A3"/>
    <w:rsid w:val="00914E1D"/>
    <w:rsid w:val="00915703"/>
    <w:rsid w:val="00915C6F"/>
    <w:rsid w:val="00915E2B"/>
    <w:rsid w:val="00915FCE"/>
    <w:rsid w:val="00916362"/>
    <w:rsid w:val="009167AD"/>
    <w:rsid w:val="00916F2A"/>
    <w:rsid w:val="009208D7"/>
    <w:rsid w:val="009216A5"/>
    <w:rsid w:val="00921880"/>
    <w:rsid w:val="00922688"/>
    <w:rsid w:val="009226ED"/>
    <w:rsid w:val="00922872"/>
    <w:rsid w:val="00922F5D"/>
    <w:rsid w:val="0092300C"/>
    <w:rsid w:val="00923B50"/>
    <w:rsid w:val="00923C67"/>
    <w:rsid w:val="00924098"/>
    <w:rsid w:val="00924353"/>
    <w:rsid w:val="009243F1"/>
    <w:rsid w:val="00925BF5"/>
    <w:rsid w:val="0092639D"/>
    <w:rsid w:val="009265C7"/>
    <w:rsid w:val="0092666C"/>
    <w:rsid w:val="00926F3B"/>
    <w:rsid w:val="00927F89"/>
    <w:rsid w:val="009302B1"/>
    <w:rsid w:val="00930975"/>
    <w:rsid w:val="0093097A"/>
    <w:rsid w:val="00930B35"/>
    <w:rsid w:val="00930C3D"/>
    <w:rsid w:val="00932396"/>
    <w:rsid w:val="00932AA3"/>
    <w:rsid w:val="00932CC4"/>
    <w:rsid w:val="00934CA3"/>
    <w:rsid w:val="0093548C"/>
    <w:rsid w:val="00935685"/>
    <w:rsid w:val="00935C2E"/>
    <w:rsid w:val="00935DBC"/>
    <w:rsid w:val="0093688B"/>
    <w:rsid w:val="009374FA"/>
    <w:rsid w:val="00937A10"/>
    <w:rsid w:val="00937D9B"/>
    <w:rsid w:val="00937DE5"/>
    <w:rsid w:val="0094060C"/>
    <w:rsid w:val="00940861"/>
    <w:rsid w:val="009416EB"/>
    <w:rsid w:val="00941BC0"/>
    <w:rsid w:val="00941CC0"/>
    <w:rsid w:val="00942139"/>
    <w:rsid w:val="0094251E"/>
    <w:rsid w:val="009427D3"/>
    <w:rsid w:val="0094299A"/>
    <w:rsid w:val="00943665"/>
    <w:rsid w:val="00943BCD"/>
    <w:rsid w:val="00943CB5"/>
    <w:rsid w:val="0094442E"/>
    <w:rsid w:val="00944545"/>
    <w:rsid w:val="009445D5"/>
    <w:rsid w:val="00944757"/>
    <w:rsid w:val="00944919"/>
    <w:rsid w:val="00944FAC"/>
    <w:rsid w:val="00945445"/>
    <w:rsid w:val="00945A52"/>
    <w:rsid w:val="00946B1E"/>
    <w:rsid w:val="0094751C"/>
    <w:rsid w:val="0094762F"/>
    <w:rsid w:val="00947C0C"/>
    <w:rsid w:val="00947CF2"/>
    <w:rsid w:val="00947D08"/>
    <w:rsid w:val="00950175"/>
    <w:rsid w:val="0095089C"/>
    <w:rsid w:val="00950920"/>
    <w:rsid w:val="00950B75"/>
    <w:rsid w:val="00951158"/>
    <w:rsid w:val="009512AC"/>
    <w:rsid w:val="009516F2"/>
    <w:rsid w:val="00951E95"/>
    <w:rsid w:val="00952CAC"/>
    <w:rsid w:val="00952DAC"/>
    <w:rsid w:val="009530C0"/>
    <w:rsid w:val="009549B9"/>
    <w:rsid w:val="009556A3"/>
    <w:rsid w:val="00955886"/>
    <w:rsid w:val="00955F24"/>
    <w:rsid w:val="009569C8"/>
    <w:rsid w:val="00956A37"/>
    <w:rsid w:val="00957522"/>
    <w:rsid w:val="00957E9D"/>
    <w:rsid w:val="0096147B"/>
    <w:rsid w:val="00961778"/>
    <w:rsid w:val="00961C16"/>
    <w:rsid w:val="00961DBD"/>
    <w:rsid w:val="009621CF"/>
    <w:rsid w:val="0096286C"/>
    <w:rsid w:val="00962AF0"/>
    <w:rsid w:val="00963317"/>
    <w:rsid w:val="009639D7"/>
    <w:rsid w:val="00963C83"/>
    <w:rsid w:val="00963E39"/>
    <w:rsid w:val="00963EA4"/>
    <w:rsid w:val="00963EE0"/>
    <w:rsid w:val="00963F87"/>
    <w:rsid w:val="00964B0E"/>
    <w:rsid w:val="00964EDE"/>
    <w:rsid w:val="009656FE"/>
    <w:rsid w:val="00965B50"/>
    <w:rsid w:val="00965BA2"/>
    <w:rsid w:val="009660D6"/>
    <w:rsid w:val="00966632"/>
    <w:rsid w:val="009667EB"/>
    <w:rsid w:val="00966860"/>
    <w:rsid w:val="00966CEC"/>
    <w:rsid w:val="009670FF"/>
    <w:rsid w:val="00967238"/>
    <w:rsid w:val="00967AAE"/>
    <w:rsid w:val="009701B2"/>
    <w:rsid w:val="00970318"/>
    <w:rsid w:val="00971863"/>
    <w:rsid w:val="009723A6"/>
    <w:rsid w:val="009726EF"/>
    <w:rsid w:val="00972772"/>
    <w:rsid w:val="00972B2A"/>
    <w:rsid w:val="009735B5"/>
    <w:rsid w:val="0097381E"/>
    <w:rsid w:val="00973865"/>
    <w:rsid w:val="00973D5E"/>
    <w:rsid w:val="009742AC"/>
    <w:rsid w:val="00974629"/>
    <w:rsid w:val="00974E36"/>
    <w:rsid w:val="00974FE0"/>
    <w:rsid w:val="0097562A"/>
    <w:rsid w:val="00976610"/>
    <w:rsid w:val="009767A4"/>
    <w:rsid w:val="009768D5"/>
    <w:rsid w:val="00976B2C"/>
    <w:rsid w:val="00977722"/>
    <w:rsid w:val="009777FE"/>
    <w:rsid w:val="00977853"/>
    <w:rsid w:val="009778F3"/>
    <w:rsid w:val="00977DE4"/>
    <w:rsid w:val="00977E9F"/>
    <w:rsid w:val="00980F5C"/>
    <w:rsid w:val="00981423"/>
    <w:rsid w:val="009819FE"/>
    <w:rsid w:val="00982BA0"/>
    <w:rsid w:val="009845A7"/>
    <w:rsid w:val="009847C7"/>
    <w:rsid w:val="00984EDF"/>
    <w:rsid w:val="00985CC3"/>
    <w:rsid w:val="00985D27"/>
    <w:rsid w:val="00986B7E"/>
    <w:rsid w:val="00986BD6"/>
    <w:rsid w:val="00986D48"/>
    <w:rsid w:val="00987017"/>
    <w:rsid w:val="00987406"/>
    <w:rsid w:val="009877B4"/>
    <w:rsid w:val="00987D3C"/>
    <w:rsid w:val="00987FBC"/>
    <w:rsid w:val="00990EB4"/>
    <w:rsid w:val="00992083"/>
    <w:rsid w:val="00992222"/>
    <w:rsid w:val="0099230C"/>
    <w:rsid w:val="00992C56"/>
    <w:rsid w:val="00992FD9"/>
    <w:rsid w:val="00993547"/>
    <w:rsid w:val="00993788"/>
    <w:rsid w:val="00993E1D"/>
    <w:rsid w:val="009946B1"/>
    <w:rsid w:val="00994702"/>
    <w:rsid w:val="009948E7"/>
    <w:rsid w:val="0099491C"/>
    <w:rsid w:val="00994E88"/>
    <w:rsid w:val="009955CD"/>
    <w:rsid w:val="00995D78"/>
    <w:rsid w:val="00995DAB"/>
    <w:rsid w:val="00995E06"/>
    <w:rsid w:val="00995F16"/>
    <w:rsid w:val="009963CF"/>
    <w:rsid w:val="0099657D"/>
    <w:rsid w:val="0099718F"/>
    <w:rsid w:val="00997A3C"/>
    <w:rsid w:val="00997E49"/>
    <w:rsid w:val="009A0CD4"/>
    <w:rsid w:val="009A15AD"/>
    <w:rsid w:val="009A18D7"/>
    <w:rsid w:val="009A1EBC"/>
    <w:rsid w:val="009A21B0"/>
    <w:rsid w:val="009A282D"/>
    <w:rsid w:val="009A299D"/>
    <w:rsid w:val="009A2CB2"/>
    <w:rsid w:val="009A3687"/>
    <w:rsid w:val="009A37AA"/>
    <w:rsid w:val="009A59C8"/>
    <w:rsid w:val="009A642F"/>
    <w:rsid w:val="009A6B47"/>
    <w:rsid w:val="009A6F60"/>
    <w:rsid w:val="009A6FA7"/>
    <w:rsid w:val="009A7734"/>
    <w:rsid w:val="009B00B9"/>
    <w:rsid w:val="009B0764"/>
    <w:rsid w:val="009B07B5"/>
    <w:rsid w:val="009B08E9"/>
    <w:rsid w:val="009B0B16"/>
    <w:rsid w:val="009B0DA9"/>
    <w:rsid w:val="009B14EA"/>
    <w:rsid w:val="009B1C10"/>
    <w:rsid w:val="009B1D08"/>
    <w:rsid w:val="009B2426"/>
    <w:rsid w:val="009B28A8"/>
    <w:rsid w:val="009B30BE"/>
    <w:rsid w:val="009B3994"/>
    <w:rsid w:val="009B4067"/>
    <w:rsid w:val="009B446D"/>
    <w:rsid w:val="009B44AF"/>
    <w:rsid w:val="009B4F30"/>
    <w:rsid w:val="009B551A"/>
    <w:rsid w:val="009B57DC"/>
    <w:rsid w:val="009B5C8D"/>
    <w:rsid w:val="009B6204"/>
    <w:rsid w:val="009B6A38"/>
    <w:rsid w:val="009B6A86"/>
    <w:rsid w:val="009B6AC8"/>
    <w:rsid w:val="009B6B28"/>
    <w:rsid w:val="009B6F07"/>
    <w:rsid w:val="009B70ED"/>
    <w:rsid w:val="009B7BF7"/>
    <w:rsid w:val="009B7CF3"/>
    <w:rsid w:val="009B7ECE"/>
    <w:rsid w:val="009C0100"/>
    <w:rsid w:val="009C035C"/>
    <w:rsid w:val="009C158F"/>
    <w:rsid w:val="009C1692"/>
    <w:rsid w:val="009C1812"/>
    <w:rsid w:val="009C2006"/>
    <w:rsid w:val="009C2151"/>
    <w:rsid w:val="009C2734"/>
    <w:rsid w:val="009C2D52"/>
    <w:rsid w:val="009C42B6"/>
    <w:rsid w:val="009C4539"/>
    <w:rsid w:val="009C4900"/>
    <w:rsid w:val="009C4AFE"/>
    <w:rsid w:val="009C4FBE"/>
    <w:rsid w:val="009C5023"/>
    <w:rsid w:val="009C50E8"/>
    <w:rsid w:val="009C5641"/>
    <w:rsid w:val="009C5B34"/>
    <w:rsid w:val="009C5E36"/>
    <w:rsid w:val="009C5FAB"/>
    <w:rsid w:val="009C5FF7"/>
    <w:rsid w:val="009C622A"/>
    <w:rsid w:val="009C622B"/>
    <w:rsid w:val="009C7045"/>
    <w:rsid w:val="009C780E"/>
    <w:rsid w:val="009D05BC"/>
    <w:rsid w:val="009D1408"/>
    <w:rsid w:val="009D1CBF"/>
    <w:rsid w:val="009D22F3"/>
    <w:rsid w:val="009D264F"/>
    <w:rsid w:val="009D2CA9"/>
    <w:rsid w:val="009D3028"/>
    <w:rsid w:val="009D31AF"/>
    <w:rsid w:val="009D32F1"/>
    <w:rsid w:val="009D39FB"/>
    <w:rsid w:val="009D3EED"/>
    <w:rsid w:val="009D4219"/>
    <w:rsid w:val="009D476C"/>
    <w:rsid w:val="009D4D30"/>
    <w:rsid w:val="009D53A6"/>
    <w:rsid w:val="009D5938"/>
    <w:rsid w:val="009D62C1"/>
    <w:rsid w:val="009D6DD2"/>
    <w:rsid w:val="009D7486"/>
    <w:rsid w:val="009D7AAD"/>
    <w:rsid w:val="009E007A"/>
    <w:rsid w:val="009E0996"/>
    <w:rsid w:val="009E1389"/>
    <w:rsid w:val="009E1609"/>
    <w:rsid w:val="009E1BE6"/>
    <w:rsid w:val="009E1DEF"/>
    <w:rsid w:val="009E23E3"/>
    <w:rsid w:val="009E2794"/>
    <w:rsid w:val="009E2C22"/>
    <w:rsid w:val="009E2D01"/>
    <w:rsid w:val="009E33C7"/>
    <w:rsid w:val="009E4B2D"/>
    <w:rsid w:val="009E4C3F"/>
    <w:rsid w:val="009E4D42"/>
    <w:rsid w:val="009E4E8C"/>
    <w:rsid w:val="009E53CF"/>
    <w:rsid w:val="009E6084"/>
    <w:rsid w:val="009E6195"/>
    <w:rsid w:val="009E6251"/>
    <w:rsid w:val="009E6299"/>
    <w:rsid w:val="009E6494"/>
    <w:rsid w:val="009E6984"/>
    <w:rsid w:val="009E6F42"/>
    <w:rsid w:val="009E7439"/>
    <w:rsid w:val="009F0039"/>
    <w:rsid w:val="009F07FD"/>
    <w:rsid w:val="009F09F0"/>
    <w:rsid w:val="009F0D8F"/>
    <w:rsid w:val="009F0F99"/>
    <w:rsid w:val="009F1284"/>
    <w:rsid w:val="009F1ADE"/>
    <w:rsid w:val="009F23B5"/>
    <w:rsid w:val="009F2AEB"/>
    <w:rsid w:val="009F366A"/>
    <w:rsid w:val="009F3AE2"/>
    <w:rsid w:val="009F3E3C"/>
    <w:rsid w:val="009F457F"/>
    <w:rsid w:val="009F4761"/>
    <w:rsid w:val="009F4C98"/>
    <w:rsid w:val="009F5195"/>
    <w:rsid w:val="009F5A30"/>
    <w:rsid w:val="009F5C50"/>
    <w:rsid w:val="009F6AE9"/>
    <w:rsid w:val="009F73F8"/>
    <w:rsid w:val="009F7CF1"/>
    <w:rsid w:val="00A00838"/>
    <w:rsid w:val="00A0093F"/>
    <w:rsid w:val="00A0095A"/>
    <w:rsid w:val="00A00E1B"/>
    <w:rsid w:val="00A00E64"/>
    <w:rsid w:val="00A014FF"/>
    <w:rsid w:val="00A016A4"/>
    <w:rsid w:val="00A01D08"/>
    <w:rsid w:val="00A01DEC"/>
    <w:rsid w:val="00A0217E"/>
    <w:rsid w:val="00A02481"/>
    <w:rsid w:val="00A0258B"/>
    <w:rsid w:val="00A02829"/>
    <w:rsid w:val="00A030E1"/>
    <w:rsid w:val="00A0336C"/>
    <w:rsid w:val="00A047CB"/>
    <w:rsid w:val="00A04D42"/>
    <w:rsid w:val="00A04D7B"/>
    <w:rsid w:val="00A05281"/>
    <w:rsid w:val="00A0560B"/>
    <w:rsid w:val="00A06268"/>
    <w:rsid w:val="00A06516"/>
    <w:rsid w:val="00A0653F"/>
    <w:rsid w:val="00A06850"/>
    <w:rsid w:val="00A06BCD"/>
    <w:rsid w:val="00A0717D"/>
    <w:rsid w:val="00A07C5B"/>
    <w:rsid w:val="00A10045"/>
    <w:rsid w:val="00A117B2"/>
    <w:rsid w:val="00A11846"/>
    <w:rsid w:val="00A11A41"/>
    <w:rsid w:val="00A1210D"/>
    <w:rsid w:val="00A12838"/>
    <w:rsid w:val="00A129D3"/>
    <w:rsid w:val="00A14184"/>
    <w:rsid w:val="00A14974"/>
    <w:rsid w:val="00A14A79"/>
    <w:rsid w:val="00A14AFD"/>
    <w:rsid w:val="00A15311"/>
    <w:rsid w:val="00A1597A"/>
    <w:rsid w:val="00A15C37"/>
    <w:rsid w:val="00A16032"/>
    <w:rsid w:val="00A1629E"/>
    <w:rsid w:val="00A16582"/>
    <w:rsid w:val="00A16C1F"/>
    <w:rsid w:val="00A16E44"/>
    <w:rsid w:val="00A17596"/>
    <w:rsid w:val="00A1773D"/>
    <w:rsid w:val="00A1795A"/>
    <w:rsid w:val="00A17A87"/>
    <w:rsid w:val="00A20A4C"/>
    <w:rsid w:val="00A20F43"/>
    <w:rsid w:val="00A21040"/>
    <w:rsid w:val="00A21963"/>
    <w:rsid w:val="00A223E3"/>
    <w:rsid w:val="00A22F98"/>
    <w:rsid w:val="00A23631"/>
    <w:rsid w:val="00A24590"/>
    <w:rsid w:val="00A24667"/>
    <w:rsid w:val="00A2501B"/>
    <w:rsid w:val="00A2504A"/>
    <w:rsid w:val="00A25C9E"/>
    <w:rsid w:val="00A25E75"/>
    <w:rsid w:val="00A262CA"/>
    <w:rsid w:val="00A262DA"/>
    <w:rsid w:val="00A277E0"/>
    <w:rsid w:val="00A2790F"/>
    <w:rsid w:val="00A3023F"/>
    <w:rsid w:val="00A30457"/>
    <w:rsid w:val="00A30B33"/>
    <w:rsid w:val="00A30CEB"/>
    <w:rsid w:val="00A318C0"/>
    <w:rsid w:val="00A31EDE"/>
    <w:rsid w:val="00A320B1"/>
    <w:rsid w:val="00A3219B"/>
    <w:rsid w:val="00A32385"/>
    <w:rsid w:val="00A32494"/>
    <w:rsid w:val="00A33214"/>
    <w:rsid w:val="00A3396C"/>
    <w:rsid w:val="00A33A63"/>
    <w:rsid w:val="00A33CFB"/>
    <w:rsid w:val="00A33DB3"/>
    <w:rsid w:val="00A3471C"/>
    <w:rsid w:val="00A34D24"/>
    <w:rsid w:val="00A359A0"/>
    <w:rsid w:val="00A3666A"/>
    <w:rsid w:val="00A36918"/>
    <w:rsid w:val="00A36DF8"/>
    <w:rsid w:val="00A379DE"/>
    <w:rsid w:val="00A400D0"/>
    <w:rsid w:val="00A40267"/>
    <w:rsid w:val="00A41081"/>
    <w:rsid w:val="00A41200"/>
    <w:rsid w:val="00A4122F"/>
    <w:rsid w:val="00A41C7B"/>
    <w:rsid w:val="00A421AC"/>
    <w:rsid w:val="00A42465"/>
    <w:rsid w:val="00A42B43"/>
    <w:rsid w:val="00A42D3C"/>
    <w:rsid w:val="00A42E78"/>
    <w:rsid w:val="00A42F7E"/>
    <w:rsid w:val="00A42FF4"/>
    <w:rsid w:val="00A4306D"/>
    <w:rsid w:val="00A436E8"/>
    <w:rsid w:val="00A4411C"/>
    <w:rsid w:val="00A44C04"/>
    <w:rsid w:val="00A450AF"/>
    <w:rsid w:val="00A451DF"/>
    <w:rsid w:val="00A460B2"/>
    <w:rsid w:val="00A4619F"/>
    <w:rsid w:val="00A4620A"/>
    <w:rsid w:val="00A462D1"/>
    <w:rsid w:val="00A46B5B"/>
    <w:rsid w:val="00A47269"/>
    <w:rsid w:val="00A475E2"/>
    <w:rsid w:val="00A47B11"/>
    <w:rsid w:val="00A47B82"/>
    <w:rsid w:val="00A47CE2"/>
    <w:rsid w:val="00A47E14"/>
    <w:rsid w:val="00A50261"/>
    <w:rsid w:val="00A50343"/>
    <w:rsid w:val="00A5036C"/>
    <w:rsid w:val="00A50767"/>
    <w:rsid w:val="00A508CF"/>
    <w:rsid w:val="00A5146D"/>
    <w:rsid w:val="00A5164E"/>
    <w:rsid w:val="00A51AC7"/>
    <w:rsid w:val="00A51AEC"/>
    <w:rsid w:val="00A526BC"/>
    <w:rsid w:val="00A52AC9"/>
    <w:rsid w:val="00A52B82"/>
    <w:rsid w:val="00A52ED3"/>
    <w:rsid w:val="00A52F32"/>
    <w:rsid w:val="00A5303B"/>
    <w:rsid w:val="00A53504"/>
    <w:rsid w:val="00A538D9"/>
    <w:rsid w:val="00A538E2"/>
    <w:rsid w:val="00A53F07"/>
    <w:rsid w:val="00A540AB"/>
    <w:rsid w:val="00A548B9"/>
    <w:rsid w:val="00A55592"/>
    <w:rsid w:val="00A55846"/>
    <w:rsid w:val="00A55A8D"/>
    <w:rsid w:val="00A55DB1"/>
    <w:rsid w:val="00A55DCB"/>
    <w:rsid w:val="00A56C8A"/>
    <w:rsid w:val="00A56D52"/>
    <w:rsid w:val="00A60328"/>
    <w:rsid w:val="00A6064E"/>
    <w:rsid w:val="00A608C7"/>
    <w:rsid w:val="00A60C7B"/>
    <w:rsid w:val="00A60D6C"/>
    <w:rsid w:val="00A61363"/>
    <w:rsid w:val="00A6171C"/>
    <w:rsid w:val="00A6198A"/>
    <w:rsid w:val="00A61A1E"/>
    <w:rsid w:val="00A61F29"/>
    <w:rsid w:val="00A61FD5"/>
    <w:rsid w:val="00A628DF"/>
    <w:rsid w:val="00A63B40"/>
    <w:rsid w:val="00A63FA9"/>
    <w:rsid w:val="00A64607"/>
    <w:rsid w:val="00A64737"/>
    <w:rsid w:val="00A64894"/>
    <w:rsid w:val="00A64C26"/>
    <w:rsid w:val="00A65430"/>
    <w:rsid w:val="00A658A1"/>
    <w:rsid w:val="00A66B08"/>
    <w:rsid w:val="00A67132"/>
    <w:rsid w:val="00A676A0"/>
    <w:rsid w:val="00A7045E"/>
    <w:rsid w:val="00A7048F"/>
    <w:rsid w:val="00A721BF"/>
    <w:rsid w:val="00A721D6"/>
    <w:rsid w:val="00A72416"/>
    <w:rsid w:val="00A732CB"/>
    <w:rsid w:val="00A73499"/>
    <w:rsid w:val="00A73A64"/>
    <w:rsid w:val="00A744A9"/>
    <w:rsid w:val="00A74B4E"/>
    <w:rsid w:val="00A7510F"/>
    <w:rsid w:val="00A76000"/>
    <w:rsid w:val="00A770D4"/>
    <w:rsid w:val="00A77239"/>
    <w:rsid w:val="00A77366"/>
    <w:rsid w:val="00A7763B"/>
    <w:rsid w:val="00A7787B"/>
    <w:rsid w:val="00A778CD"/>
    <w:rsid w:val="00A80327"/>
    <w:rsid w:val="00A80387"/>
    <w:rsid w:val="00A80762"/>
    <w:rsid w:val="00A80BF2"/>
    <w:rsid w:val="00A80E41"/>
    <w:rsid w:val="00A81150"/>
    <w:rsid w:val="00A81886"/>
    <w:rsid w:val="00A81A37"/>
    <w:rsid w:val="00A81A8C"/>
    <w:rsid w:val="00A8287C"/>
    <w:rsid w:val="00A828FB"/>
    <w:rsid w:val="00A83051"/>
    <w:rsid w:val="00A836C9"/>
    <w:rsid w:val="00A839F0"/>
    <w:rsid w:val="00A83BB3"/>
    <w:rsid w:val="00A83CAE"/>
    <w:rsid w:val="00A84C17"/>
    <w:rsid w:val="00A84CFD"/>
    <w:rsid w:val="00A84EBC"/>
    <w:rsid w:val="00A850EF"/>
    <w:rsid w:val="00A85207"/>
    <w:rsid w:val="00A852DD"/>
    <w:rsid w:val="00A85C72"/>
    <w:rsid w:val="00A85C7B"/>
    <w:rsid w:val="00A860FC"/>
    <w:rsid w:val="00A86923"/>
    <w:rsid w:val="00A86F39"/>
    <w:rsid w:val="00A87882"/>
    <w:rsid w:val="00A90679"/>
    <w:rsid w:val="00A90885"/>
    <w:rsid w:val="00A9095F"/>
    <w:rsid w:val="00A90F94"/>
    <w:rsid w:val="00A92AE2"/>
    <w:rsid w:val="00A92C4A"/>
    <w:rsid w:val="00A92D3E"/>
    <w:rsid w:val="00A937BE"/>
    <w:rsid w:val="00A93A6A"/>
    <w:rsid w:val="00A93B0C"/>
    <w:rsid w:val="00A94589"/>
    <w:rsid w:val="00A947FF"/>
    <w:rsid w:val="00A9483C"/>
    <w:rsid w:val="00A94F0D"/>
    <w:rsid w:val="00A951A4"/>
    <w:rsid w:val="00A95761"/>
    <w:rsid w:val="00A9648A"/>
    <w:rsid w:val="00A97244"/>
    <w:rsid w:val="00A973BB"/>
    <w:rsid w:val="00A976EB"/>
    <w:rsid w:val="00A97871"/>
    <w:rsid w:val="00A97D66"/>
    <w:rsid w:val="00AA03AE"/>
    <w:rsid w:val="00AA1096"/>
    <w:rsid w:val="00AA10A7"/>
    <w:rsid w:val="00AA1578"/>
    <w:rsid w:val="00AA1727"/>
    <w:rsid w:val="00AA1AAF"/>
    <w:rsid w:val="00AA2488"/>
    <w:rsid w:val="00AA2C02"/>
    <w:rsid w:val="00AA2EEB"/>
    <w:rsid w:val="00AA3236"/>
    <w:rsid w:val="00AA343C"/>
    <w:rsid w:val="00AA3556"/>
    <w:rsid w:val="00AA3D00"/>
    <w:rsid w:val="00AA4B79"/>
    <w:rsid w:val="00AA4C75"/>
    <w:rsid w:val="00AA4D09"/>
    <w:rsid w:val="00AA4E11"/>
    <w:rsid w:val="00AA4EA5"/>
    <w:rsid w:val="00AA54B6"/>
    <w:rsid w:val="00AA5F67"/>
    <w:rsid w:val="00AA65B5"/>
    <w:rsid w:val="00AA67E5"/>
    <w:rsid w:val="00AA730E"/>
    <w:rsid w:val="00AA7521"/>
    <w:rsid w:val="00AA7A2F"/>
    <w:rsid w:val="00AA7AED"/>
    <w:rsid w:val="00AB056D"/>
    <w:rsid w:val="00AB0974"/>
    <w:rsid w:val="00AB09FA"/>
    <w:rsid w:val="00AB15F7"/>
    <w:rsid w:val="00AB1684"/>
    <w:rsid w:val="00AB2297"/>
    <w:rsid w:val="00AB26B8"/>
    <w:rsid w:val="00AB28D2"/>
    <w:rsid w:val="00AB2DBA"/>
    <w:rsid w:val="00AB38EE"/>
    <w:rsid w:val="00AB3B09"/>
    <w:rsid w:val="00AB3C04"/>
    <w:rsid w:val="00AB473E"/>
    <w:rsid w:val="00AB4A43"/>
    <w:rsid w:val="00AB5363"/>
    <w:rsid w:val="00AB53EE"/>
    <w:rsid w:val="00AB62EF"/>
    <w:rsid w:val="00AB701E"/>
    <w:rsid w:val="00AB74DD"/>
    <w:rsid w:val="00AB7858"/>
    <w:rsid w:val="00AB78ED"/>
    <w:rsid w:val="00AC0381"/>
    <w:rsid w:val="00AC146A"/>
    <w:rsid w:val="00AC14A1"/>
    <w:rsid w:val="00AC14C4"/>
    <w:rsid w:val="00AC27BA"/>
    <w:rsid w:val="00AC2924"/>
    <w:rsid w:val="00AC29D7"/>
    <w:rsid w:val="00AC2A0C"/>
    <w:rsid w:val="00AC2B4D"/>
    <w:rsid w:val="00AC2D30"/>
    <w:rsid w:val="00AC3C34"/>
    <w:rsid w:val="00AC3EF1"/>
    <w:rsid w:val="00AC46C2"/>
    <w:rsid w:val="00AC4709"/>
    <w:rsid w:val="00AC497D"/>
    <w:rsid w:val="00AC4FD3"/>
    <w:rsid w:val="00AC5325"/>
    <w:rsid w:val="00AC57A5"/>
    <w:rsid w:val="00AC58F4"/>
    <w:rsid w:val="00AC5C78"/>
    <w:rsid w:val="00AC61E0"/>
    <w:rsid w:val="00AC625D"/>
    <w:rsid w:val="00AC63BF"/>
    <w:rsid w:val="00AC640C"/>
    <w:rsid w:val="00AC6A80"/>
    <w:rsid w:val="00AC6D83"/>
    <w:rsid w:val="00AC74A3"/>
    <w:rsid w:val="00AC75F9"/>
    <w:rsid w:val="00AD0797"/>
    <w:rsid w:val="00AD0D4B"/>
    <w:rsid w:val="00AD1D27"/>
    <w:rsid w:val="00AD2281"/>
    <w:rsid w:val="00AD2A09"/>
    <w:rsid w:val="00AD2AA0"/>
    <w:rsid w:val="00AD2B5B"/>
    <w:rsid w:val="00AD3A6D"/>
    <w:rsid w:val="00AD40EE"/>
    <w:rsid w:val="00AD410A"/>
    <w:rsid w:val="00AD43C2"/>
    <w:rsid w:val="00AD494F"/>
    <w:rsid w:val="00AD504F"/>
    <w:rsid w:val="00AD53E4"/>
    <w:rsid w:val="00AD5777"/>
    <w:rsid w:val="00AD5E7A"/>
    <w:rsid w:val="00AD65D8"/>
    <w:rsid w:val="00AD6BD6"/>
    <w:rsid w:val="00AD7222"/>
    <w:rsid w:val="00AD74FE"/>
    <w:rsid w:val="00AD796E"/>
    <w:rsid w:val="00AE10FA"/>
    <w:rsid w:val="00AE145D"/>
    <w:rsid w:val="00AE15BC"/>
    <w:rsid w:val="00AE15C7"/>
    <w:rsid w:val="00AE172D"/>
    <w:rsid w:val="00AE1BB2"/>
    <w:rsid w:val="00AE21F9"/>
    <w:rsid w:val="00AE2F1B"/>
    <w:rsid w:val="00AE405D"/>
    <w:rsid w:val="00AE4884"/>
    <w:rsid w:val="00AE4FA7"/>
    <w:rsid w:val="00AE517F"/>
    <w:rsid w:val="00AE57B4"/>
    <w:rsid w:val="00AE5AF8"/>
    <w:rsid w:val="00AE5C95"/>
    <w:rsid w:val="00AE6E7F"/>
    <w:rsid w:val="00AF0049"/>
    <w:rsid w:val="00AF0181"/>
    <w:rsid w:val="00AF0527"/>
    <w:rsid w:val="00AF0698"/>
    <w:rsid w:val="00AF0745"/>
    <w:rsid w:val="00AF0D35"/>
    <w:rsid w:val="00AF0E33"/>
    <w:rsid w:val="00AF18B8"/>
    <w:rsid w:val="00AF1AA2"/>
    <w:rsid w:val="00AF1AA8"/>
    <w:rsid w:val="00AF207D"/>
    <w:rsid w:val="00AF2145"/>
    <w:rsid w:val="00AF3A2F"/>
    <w:rsid w:val="00AF3A61"/>
    <w:rsid w:val="00AF4338"/>
    <w:rsid w:val="00AF4423"/>
    <w:rsid w:val="00AF4D7E"/>
    <w:rsid w:val="00AF5268"/>
    <w:rsid w:val="00AF6334"/>
    <w:rsid w:val="00AF69CE"/>
    <w:rsid w:val="00AF6B9A"/>
    <w:rsid w:val="00AF6EFD"/>
    <w:rsid w:val="00AF7076"/>
    <w:rsid w:val="00AF73E1"/>
    <w:rsid w:val="00B00FD5"/>
    <w:rsid w:val="00B01C04"/>
    <w:rsid w:val="00B01F86"/>
    <w:rsid w:val="00B0388F"/>
    <w:rsid w:val="00B03DEB"/>
    <w:rsid w:val="00B04539"/>
    <w:rsid w:val="00B04DA8"/>
    <w:rsid w:val="00B050A5"/>
    <w:rsid w:val="00B051B9"/>
    <w:rsid w:val="00B05638"/>
    <w:rsid w:val="00B057EC"/>
    <w:rsid w:val="00B063FE"/>
    <w:rsid w:val="00B064BB"/>
    <w:rsid w:val="00B064DD"/>
    <w:rsid w:val="00B07535"/>
    <w:rsid w:val="00B0757A"/>
    <w:rsid w:val="00B07727"/>
    <w:rsid w:val="00B07E9C"/>
    <w:rsid w:val="00B07FAD"/>
    <w:rsid w:val="00B101DC"/>
    <w:rsid w:val="00B107B9"/>
    <w:rsid w:val="00B1106D"/>
    <w:rsid w:val="00B1177E"/>
    <w:rsid w:val="00B11843"/>
    <w:rsid w:val="00B11A02"/>
    <w:rsid w:val="00B1255D"/>
    <w:rsid w:val="00B12B20"/>
    <w:rsid w:val="00B12C24"/>
    <w:rsid w:val="00B1328E"/>
    <w:rsid w:val="00B137BC"/>
    <w:rsid w:val="00B1387E"/>
    <w:rsid w:val="00B1419D"/>
    <w:rsid w:val="00B14440"/>
    <w:rsid w:val="00B15131"/>
    <w:rsid w:val="00B1598B"/>
    <w:rsid w:val="00B1676B"/>
    <w:rsid w:val="00B2003D"/>
    <w:rsid w:val="00B20081"/>
    <w:rsid w:val="00B218C8"/>
    <w:rsid w:val="00B21AAE"/>
    <w:rsid w:val="00B2243D"/>
    <w:rsid w:val="00B2270D"/>
    <w:rsid w:val="00B2276B"/>
    <w:rsid w:val="00B227F6"/>
    <w:rsid w:val="00B2280E"/>
    <w:rsid w:val="00B22CBA"/>
    <w:rsid w:val="00B22E89"/>
    <w:rsid w:val="00B23086"/>
    <w:rsid w:val="00B230A4"/>
    <w:rsid w:val="00B23131"/>
    <w:rsid w:val="00B23ADE"/>
    <w:rsid w:val="00B241B1"/>
    <w:rsid w:val="00B24748"/>
    <w:rsid w:val="00B24962"/>
    <w:rsid w:val="00B249F6"/>
    <w:rsid w:val="00B24A91"/>
    <w:rsid w:val="00B24E9C"/>
    <w:rsid w:val="00B251B3"/>
    <w:rsid w:val="00B254AB"/>
    <w:rsid w:val="00B257D2"/>
    <w:rsid w:val="00B25E10"/>
    <w:rsid w:val="00B25EF1"/>
    <w:rsid w:val="00B26278"/>
    <w:rsid w:val="00B2686E"/>
    <w:rsid w:val="00B26CC6"/>
    <w:rsid w:val="00B26E6D"/>
    <w:rsid w:val="00B27DEC"/>
    <w:rsid w:val="00B301E5"/>
    <w:rsid w:val="00B308F4"/>
    <w:rsid w:val="00B31B24"/>
    <w:rsid w:val="00B32189"/>
    <w:rsid w:val="00B321A0"/>
    <w:rsid w:val="00B322F7"/>
    <w:rsid w:val="00B33379"/>
    <w:rsid w:val="00B33BFC"/>
    <w:rsid w:val="00B3402B"/>
    <w:rsid w:val="00B35164"/>
    <w:rsid w:val="00B351E4"/>
    <w:rsid w:val="00B35835"/>
    <w:rsid w:val="00B364D7"/>
    <w:rsid w:val="00B3698F"/>
    <w:rsid w:val="00B36C47"/>
    <w:rsid w:val="00B36D9C"/>
    <w:rsid w:val="00B373C6"/>
    <w:rsid w:val="00B376DF"/>
    <w:rsid w:val="00B37905"/>
    <w:rsid w:val="00B37F50"/>
    <w:rsid w:val="00B413AF"/>
    <w:rsid w:val="00B4168B"/>
    <w:rsid w:val="00B417C0"/>
    <w:rsid w:val="00B42437"/>
    <w:rsid w:val="00B42B40"/>
    <w:rsid w:val="00B43C3F"/>
    <w:rsid w:val="00B440A8"/>
    <w:rsid w:val="00B4473F"/>
    <w:rsid w:val="00B44A9B"/>
    <w:rsid w:val="00B45134"/>
    <w:rsid w:val="00B457CD"/>
    <w:rsid w:val="00B45BFE"/>
    <w:rsid w:val="00B45C05"/>
    <w:rsid w:val="00B460EA"/>
    <w:rsid w:val="00B47033"/>
    <w:rsid w:val="00B4727F"/>
    <w:rsid w:val="00B47922"/>
    <w:rsid w:val="00B47E17"/>
    <w:rsid w:val="00B47F92"/>
    <w:rsid w:val="00B50884"/>
    <w:rsid w:val="00B508BF"/>
    <w:rsid w:val="00B50BC4"/>
    <w:rsid w:val="00B50ED9"/>
    <w:rsid w:val="00B5100B"/>
    <w:rsid w:val="00B51EA0"/>
    <w:rsid w:val="00B525CC"/>
    <w:rsid w:val="00B52768"/>
    <w:rsid w:val="00B527A1"/>
    <w:rsid w:val="00B5299A"/>
    <w:rsid w:val="00B52B5A"/>
    <w:rsid w:val="00B53503"/>
    <w:rsid w:val="00B53690"/>
    <w:rsid w:val="00B536B3"/>
    <w:rsid w:val="00B53805"/>
    <w:rsid w:val="00B538D2"/>
    <w:rsid w:val="00B53D03"/>
    <w:rsid w:val="00B540FF"/>
    <w:rsid w:val="00B541A4"/>
    <w:rsid w:val="00B54AD1"/>
    <w:rsid w:val="00B55D2C"/>
    <w:rsid w:val="00B56689"/>
    <w:rsid w:val="00B5677C"/>
    <w:rsid w:val="00B568F0"/>
    <w:rsid w:val="00B570FE"/>
    <w:rsid w:val="00B571BE"/>
    <w:rsid w:val="00B57423"/>
    <w:rsid w:val="00B578C4"/>
    <w:rsid w:val="00B6073B"/>
    <w:rsid w:val="00B60CAF"/>
    <w:rsid w:val="00B60E3F"/>
    <w:rsid w:val="00B60F0D"/>
    <w:rsid w:val="00B61507"/>
    <w:rsid w:val="00B628AD"/>
    <w:rsid w:val="00B6476D"/>
    <w:rsid w:val="00B648F2"/>
    <w:rsid w:val="00B64B1E"/>
    <w:rsid w:val="00B64BE3"/>
    <w:rsid w:val="00B64ECD"/>
    <w:rsid w:val="00B65409"/>
    <w:rsid w:val="00B665CD"/>
    <w:rsid w:val="00B6675C"/>
    <w:rsid w:val="00B66EEC"/>
    <w:rsid w:val="00B673FA"/>
    <w:rsid w:val="00B70F7E"/>
    <w:rsid w:val="00B71640"/>
    <w:rsid w:val="00B71B15"/>
    <w:rsid w:val="00B720CA"/>
    <w:rsid w:val="00B728E8"/>
    <w:rsid w:val="00B72D31"/>
    <w:rsid w:val="00B72D74"/>
    <w:rsid w:val="00B731DD"/>
    <w:rsid w:val="00B742A2"/>
    <w:rsid w:val="00B7571C"/>
    <w:rsid w:val="00B7602D"/>
    <w:rsid w:val="00B76EE7"/>
    <w:rsid w:val="00B7718D"/>
    <w:rsid w:val="00B771FA"/>
    <w:rsid w:val="00B77343"/>
    <w:rsid w:val="00B80D0E"/>
    <w:rsid w:val="00B8138F"/>
    <w:rsid w:val="00B81416"/>
    <w:rsid w:val="00B81F0A"/>
    <w:rsid w:val="00B81F92"/>
    <w:rsid w:val="00B821A9"/>
    <w:rsid w:val="00B828F7"/>
    <w:rsid w:val="00B82B31"/>
    <w:rsid w:val="00B82B35"/>
    <w:rsid w:val="00B82CB6"/>
    <w:rsid w:val="00B8309E"/>
    <w:rsid w:val="00B8389E"/>
    <w:rsid w:val="00B83CAF"/>
    <w:rsid w:val="00B83E18"/>
    <w:rsid w:val="00B845C2"/>
    <w:rsid w:val="00B84681"/>
    <w:rsid w:val="00B84B55"/>
    <w:rsid w:val="00B8528A"/>
    <w:rsid w:val="00B85CDD"/>
    <w:rsid w:val="00B8627C"/>
    <w:rsid w:val="00B8658E"/>
    <w:rsid w:val="00B86E7D"/>
    <w:rsid w:val="00B871DA"/>
    <w:rsid w:val="00B87977"/>
    <w:rsid w:val="00B87C39"/>
    <w:rsid w:val="00B9010B"/>
    <w:rsid w:val="00B90922"/>
    <w:rsid w:val="00B9093B"/>
    <w:rsid w:val="00B90ABD"/>
    <w:rsid w:val="00B912C4"/>
    <w:rsid w:val="00B9181B"/>
    <w:rsid w:val="00B9214B"/>
    <w:rsid w:val="00B922DB"/>
    <w:rsid w:val="00B9303B"/>
    <w:rsid w:val="00B93198"/>
    <w:rsid w:val="00B9335B"/>
    <w:rsid w:val="00B93427"/>
    <w:rsid w:val="00B93671"/>
    <w:rsid w:val="00B9390D"/>
    <w:rsid w:val="00B93C4B"/>
    <w:rsid w:val="00B93C8F"/>
    <w:rsid w:val="00B94077"/>
    <w:rsid w:val="00B94163"/>
    <w:rsid w:val="00B943C4"/>
    <w:rsid w:val="00B95561"/>
    <w:rsid w:val="00B9594B"/>
    <w:rsid w:val="00B961D1"/>
    <w:rsid w:val="00B963EF"/>
    <w:rsid w:val="00B96465"/>
    <w:rsid w:val="00B9662C"/>
    <w:rsid w:val="00B96D43"/>
    <w:rsid w:val="00B9729A"/>
    <w:rsid w:val="00BA01FB"/>
    <w:rsid w:val="00BA0337"/>
    <w:rsid w:val="00BA073C"/>
    <w:rsid w:val="00BA0B0D"/>
    <w:rsid w:val="00BA0B7F"/>
    <w:rsid w:val="00BA0C3A"/>
    <w:rsid w:val="00BA10AC"/>
    <w:rsid w:val="00BA203E"/>
    <w:rsid w:val="00BA20B3"/>
    <w:rsid w:val="00BA21F0"/>
    <w:rsid w:val="00BA23AE"/>
    <w:rsid w:val="00BA2598"/>
    <w:rsid w:val="00BA2C14"/>
    <w:rsid w:val="00BA3FA3"/>
    <w:rsid w:val="00BA44C1"/>
    <w:rsid w:val="00BA46AF"/>
    <w:rsid w:val="00BA4D76"/>
    <w:rsid w:val="00BA5103"/>
    <w:rsid w:val="00BA5C78"/>
    <w:rsid w:val="00BA5E8F"/>
    <w:rsid w:val="00BA6B2F"/>
    <w:rsid w:val="00BA6C50"/>
    <w:rsid w:val="00BA6D9E"/>
    <w:rsid w:val="00BA7BBE"/>
    <w:rsid w:val="00BA7FD3"/>
    <w:rsid w:val="00BB0218"/>
    <w:rsid w:val="00BB0693"/>
    <w:rsid w:val="00BB0A47"/>
    <w:rsid w:val="00BB0C99"/>
    <w:rsid w:val="00BB1C32"/>
    <w:rsid w:val="00BB1CE0"/>
    <w:rsid w:val="00BB1EE1"/>
    <w:rsid w:val="00BB29A9"/>
    <w:rsid w:val="00BB315A"/>
    <w:rsid w:val="00BB3AD6"/>
    <w:rsid w:val="00BB4065"/>
    <w:rsid w:val="00BB4451"/>
    <w:rsid w:val="00BB45D1"/>
    <w:rsid w:val="00BB5BEB"/>
    <w:rsid w:val="00BB5CF2"/>
    <w:rsid w:val="00BB6695"/>
    <w:rsid w:val="00BB66C4"/>
    <w:rsid w:val="00BB6B40"/>
    <w:rsid w:val="00BB6DFF"/>
    <w:rsid w:val="00BB7151"/>
    <w:rsid w:val="00BB75E3"/>
    <w:rsid w:val="00BC0C0E"/>
    <w:rsid w:val="00BC0C75"/>
    <w:rsid w:val="00BC0CB2"/>
    <w:rsid w:val="00BC1643"/>
    <w:rsid w:val="00BC174A"/>
    <w:rsid w:val="00BC2264"/>
    <w:rsid w:val="00BC242A"/>
    <w:rsid w:val="00BC29D7"/>
    <w:rsid w:val="00BC32D5"/>
    <w:rsid w:val="00BC3C95"/>
    <w:rsid w:val="00BC4A33"/>
    <w:rsid w:val="00BC4BD1"/>
    <w:rsid w:val="00BC4C82"/>
    <w:rsid w:val="00BC4D35"/>
    <w:rsid w:val="00BC5324"/>
    <w:rsid w:val="00BC561D"/>
    <w:rsid w:val="00BC5B5D"/>
    <w:rsid w:val="00BC5D16"/>
    <w:rsid w:val="00BC6372"/>
    <w:rsid w:val="00BC6403"/>
    <w:rsid w:val="00BC7289"/>
    <w:rsid w:val="00BC7D78"/>
    <w:rsid w:val="00BC7DF3"/>
    <w:rsid w:val="00BD03ED"/>
    <w:rsid w:val="00BD0642"/>
    <w:rsid w:val="00BD0D5C"/>
    <w:rsid w:val="00BD11E1"/>
    <w:rsid w:val="00BD1A3B"/>
    <w:rsid w:val="00BD1D88"/>
    <w:rsid w:val="00BD2444"/>
    <w:rsid w:val="00BD25BF"/>
    <w:rsid w:val="00BD3B39"/>
    <w:rsid w:val="00BD4583"/>
    <w:rsid w:val="00BD4E11"/>
    <w:rsid w:val="00BD5769"/>
    <w:rsid w:val="00BD696B"/>
    <w:rsid w:val="00BD6C89"/>
    <w:rsid w:val="00BD705C"/>
    <w:rsid w:val="00BD7569"/>
    <w:rsid w:val="00BD7A1D"/>
    <w:rsid w:val="00BD7AE3"/>
    <w:rsid w:val="00BD7B70"/>
    <w:rsid w:val="00BD7D1B"/>
    <w:rsid w:val="00BD7DF4"/>
    <w:rsid w:val="00BE03EC"/>
    <w:rsid w:val="00BE0708"/>
    <w:rsid w:val="00BE0BCC"/>
    <w:rsid w:val="00BE0C47"/>
    <w:rsid w:val="00BE12F7"/>
    <w:rsid w:val="00BE2612"/>
    <w:rsid w:val="00BE2E83"/>
    <w:rsid w:val="00BE369C"/>
    <w:rsid w:val="00BE388C"/>
    <w:rsid w:val="00BE3C8D"/>
    <w:rsid w:val="00BE40C9"/>
    <w:rsid w:val="00BE4A9C"/>
    <w:rsid w:val="00BE5488"/>
    <w:rsid w:val="00BE5659"/>
    <w:rsid w:val="00BE6659"/>
    <w:rsid w:val="00BE6AF7"/>
    <w:rsid w:val="00BE7346"/>
    <w:rsid w:val="00BE73AA"/>
    <w:rsid w:val="00BE7801"/>
    <w:rsid w:val="00BE7A27"/>
    <w:rsid w:val="00BE7E4C"/>
    <w:rsid w:val="00BF03E2"/>
    <w:rsid w:val="00BF0862"/>
    <w:rsid w:val="00BF0C45"/>
    <w:rsid w:val="00BF1092"/>
    <w:rsid w:val="00BF156D"/>
    <w:rsid w:val="00BF19C3"/>
    <w:rsid w:val="00BF277C"/>
    <w:rsid w:val="00BF2938"/>
    <w:rsid w:val="00BF32F5"/>
    <w:rsid w:val="00BF3FD7"/>
    <w:rsid w:val="00BF432C"/>
    <w:rsid w:val="00BF5CE7"/>
    <w:rsid w:val="00BF70E9"/>
    <w:rsid w:val="00BF715C"/>
    <w:rsid w:val="00BF71A9"/>
    <w:rsid w:val="00BF74BA"/>
    <w:rsid w:val="00BF7C65"/>
    <w:rsid w:val="00BF7F76"/>
    <w:rsid w:val="00C00439"/>
    <w:rsid w:val="00C00EEF"/>
    <w:rsid w:val="00C02941"/>
    <w:rsid w:val="00C02C52"/>
    <w:rsid w:val="00C02DF1"/>
    <w:rsid w:val="00C042C8"/>
    <w:rsid w:val="00C04E3C"/>
    <w:rsid w:val="00C05132"/>
    <w:rsid w:val="00C05E26"/>
    <w:rsid w:val="00C0655B"/>
    <w:rsid w:val="00C071C3"/>
    <w:rsid w:val="00C0790A"/>
    <w:rsid w:val="00C10612"/>
    <w:rsid w:val="00C109EF"/>
    <w:rsid w:val="00C10C34"/>
    <w:rsid w:val="00C10CC9"/>
    <w:rsid w:val="00C10EC1"/>
    <w:rsid w:val="00C10F8C"/>
    <w:rsid w:val="00C1115D"/>
    <w:rsid w:val="00C117C0"/>
    <w:rsid w:val="00C11857"/>
    <w:rsid w:val="00C118B1"/>
    <w:rsid w:val="00C118F7"/>
    <w:rsid w:val="00C11BDA"/>
    <w:rsid w:val="00C1238B"/>
    <w:rsid w:val="00C12578"/>
    <w:rsid w:val="00C1288A"/>
    <w:rsid w:val="00C1297D"/>
    <w:rsid w:val="00C12D41"/>
    <w:rsid w:val="00C12FDC"/>
    <w:rsid w:val="00C1380F"/>
    <w:rsid w:val="00C13A64"/>
    <w:rsid w:val="00C13BE3"/>
    <w:rsid w:val="00C13CD3"/>
    <w:rsid w:val="00C14087"/>
    <w:rsid w:val="00C1420C"/>
    <w:rsid w:val="00C1459B"/>
    <w:rsid w:val="00C14906"/>
    <w:rsid w:val="00C14FD5"/>
    <w:rsid w:val="00C15190"/>
    <w:rsid w:val="00C15192"/>
    <w:rsid w:val="00C1555C"/>
    <w:rsid w:val="00C1642A"/>
    <w:rsid w:val="00C1672F"/>
    <w:rsid w:val="00C17022"/>
    <w:rsid w:val="00C17846"/>
    <w:rsid w:val="00C17CD9"/>
    <w:rsid w:val="00C17D50"/>
    <w:rsid w:val="00C20054"/>
    <w:rsid w:val="00C204B5"/>
    <w:rsid w:val="00C2069E"/>
    <w:rsid w:val="00C20889"/>
    <w:rsid w:val="00C20999"/>
    <w:rsid w:val="00C220CD"/>
    <w:rsid w:val="00C225EE"/>
    <w:rsid w:val="00C2284C"/>
    <w:rsid w:val="00C22A27"/>
    <w:rsid w:val="00C23A4E"/>
    <w:rsid w:val="00C23B26"/>
    <w:rsid w:val="00C23C99"/>
    <w:rsid w:val="00C240B8"/>
    <w:rsid w:val="00C244C7"/>
    <w:rsid w:val="00C244CE"/>
    <w:rsid w:val="00C2474B"/>
    <w:rsid w:val="00C2495E"/>
    <w:rsid w:val="00C24C63"/>
    <w:rsid w:val="00C25C06"/>
    <w:rsid w:val="00C25D3B"/>
    <w:rsid w:val="00C25E4D"/>
    <w:rsid w:val="00C264AE"/>
    <w:rsid w:val="00C267AF"/>
    <w:rsid w:val="00C27742"/>
    <w:rsid w:val="00C27772"/>
    <w:rsid w:val="00C277DF"/>
    <w:rsid w:val="00C27A4A"/>
    <w:rsid w:val="00C27CD2"/>
    <w:rsid w:val="00C305F5"/>
    <w:rsid w:val="00C30632"/>
    <w:rsid w:val="00C306CA"/>
    <w:rsid w:val="00C30ECB"/>
    <w:rsid w:val="00C30F7E"/>
    <w:rsid w:val="00C31954"/>
    <w:rsid w:val="00C319AB"/>
    <w:rsid w:val="00C320E8"/>
    <w:rsid w:val="00C326C3"/>
    <w:rsid w:val="00C32F68"/>
    <w:rsid w:val="00C33329"/>
    <w:rsid w:val="00C339C5"/>
    <w:rsid w:val="00C34581"/>
    <w:rsid w:val="00C34A55"/>
    <w:rsid w:val="00C350A2"/>
    <w:rsid w:val="00C3578E"/>
    <w:rsid w:val="00C363E8"/>
    <w:rsid w:val="00C365E5"/>
    <w:rsid w:val="00C36660"/>
    <w:rsid w:val="00C3677E"/>
    <w:rsid w:val="00C36D47"/>
    <w:rsid w:val="00C379F4"/>
    <w:rsid w:val="00C41131"/>
    <w:rsid w:val="00C417AE"/>
    <w:rsid w:val="00C4223E"/>
    <w:rsid w:val="00C42B05"/>
    <w:rsid w:val="00C42B55"/>
    <w:rsid w:val="00C4333A"/>
    <w:rsid w:val="00C43458"/>
    <w:rsid w:val="00C435A6"/>
    <w:rsid w:val="00C438AA"/>
    <w:rsid w:val="00C43AA0"/>
    <w:rsid w:val="00C43DEF"/>
    <w:rsid w:val="00C43E22"/>
    <w:rsid w:val="00C43F8F"/>
    <w:rsid w:val="00C44226"/>
    <w:rsid w:val="00C44590"/>
    <w:rsid w:val="00C448DD"/>
    <w:rsid w:val="00C44930"/>
    <w:rsid w:val="00C45708"/>
    <w:rsid w:val="00C45ADC"/>
    <w:rsid w:val="00C45B0C"/>
    <w:rsid w:val="00C46174"/>
    <w:rsid w:val="00C464AF"/>
    <w:rsid w:val="00C466D8"/>
    <w:rsid w:val="00C472A4"/>
    <w:rsid w:val="00C47424"/>
    <w:rsid w:val="00C477D8"/>
    <w:rsid w:val="00C47E31"/>
    <w:rsid w:val="00C5000A"/>
    <w:rsid w:val="00C503B9"/>
    <w:rsid w:val="00C503D5"/>
    <w:rsid w:val="00C50BAF"/>
    <w:rsid w:val="00C50E29"/>
    <w:rsid w:val="00C50E84"/>
    <w:rsid w:val="00C51225"/>
    <w:rsid w:val="00C5131B"/>
    <w:rsid w:val="00C5159F"/>
    <w:rsid w:val="00C51CB0"/>
    <w:rsid w:val="00C52630"/>
    <w:rsid w:val="00C52783"/>
    <w:rsid w:val="00C53175"/>
    <w:rsid w:val="00C53994"/>
    <w:rsid w:val="00C54449"/>
    <w:rsid w:val="00C5466D"/>
    <w:rsid w:val="00C54ED7"/>
    <w:rsid w:val="00C54F2B"/>
    <w:rsid w:val="00C553F8"/>
    <w:rsid w:val="00C55B7F"/>
    <w:rsid w:val="00C55D7A"/>
    <w:rsid w:val="00C561D7"/>
    <w:rsid w:val="00C567A0"/>
    <w:rsid w:val="00C568EB"/>
    <w:rsid w:val="00C56E5B"/>
    <w:rsid w:val="00C56E85"/>
    <w:rsid w:val="00C57279"/>
    <w:rsid w:val="00C57472"/>
    <w:rsid w:val="00C57730"/>
    <w:rsid w:val="00C6139E"/>
    <w:rsid w:val="00C616ED"/>
    <w:rsid w:val="00C617B6"/>
    <w:rsid w:val="00C6183C"/>
    <w:rsid w:val="00C61A81"/>
    <w:rsid w:val="00C61DC0"/>
    <w:rsid w:val="00C61EE3"/>
    <w:rsid w:val="00C633DD"/>
    <w:rsid w:val="00C6355C"/>
    <w:rsid w:val="00C63560"/>
    <w:rsid w:val="00C6395D"/>
    <w:rsid w:val="00C646AA"/>
    <w:rsid w:val="00C6518C"/>
    <w:rsid w:val="00C65889"/>
    <w:rsid w:val="00C662AE"/>
    <w:rsid w:val="00C665A4"/>
    <w:rsid w:val="00C665E9"/>
    <w:rsid w:val="00C669AF"/>
    <w:rsid w:val="00C67880"/>
    <w:rsid w:val="00C70F7A"/>
    <w:rsid w:val="00C70FAF"/>
    <w:rsid w:val="00C711E9"/>
    <w:rsid w:val="00C717C2"/>
    <w:rsid w:val="00C72540"/>
    <w:rsid w:val="00C728A4"/>
    <w:rsid w:val="00C728A6"/>
    <w:rsid w:val="00C72A59"/>
    <w:rsid w:val="00C72E15"/>
    <w:rsid w:val="00C734E3"/>
    <w:rsid w:val="00C73F6F"/>
    <w:rsid w:val="00C73FF5"/>
    <w:rsid w:val="00C74893"/>
    <w:rsid w:val="00C74BB2"/>
    <w:rsid w:val="00C75069"/>
    <w:rsid w:val="00C75250"/>
    <w:rsid w:val="00C7551F"/>
    <w:rsid w:val="00C76096"/>
    <w:rsid w:val="00C770D2"/>
    <w:rsid w:val="00C7786C"/>
    <w:rsid w:val="00C77889"/>
    <w:rsid w:val="00C77B60"/>
    <w:rsid w:val="00C8021E"/>
    <w:rsid w:val="00C8065E"/>
    <w:rsid w:val="00C80B6A"/>
    <w:rsid w:val="00C80F8F"/>
    <w:rsid w:val="00C81969"/>
    <w:rsid w:val="00C81C7F"/>
    <w:rsid w:val="00C8216E"/>
    <w:rsid w:val="00C82D3F"/>
    <w:rsid w:val="00C82D4E"/>
    <w:rsid w:val="00C830AB"/>
    <w:rsid w:val="00C83C50"/>
    <w:rsid w:val="00C847BD"/>
    <w:rsid w:val="00C84C8B"/>
    <w:rsid w:val="00C84E43"/>
    <w:rsid w:val="00C84F1B"/>
    <w:rsid w:val="00C860A8"/>
    <w:rsid w:val="00C876C1"/>
    <w:rsid w:val="00C87AD1"/>
    <w:rsid w:val="00C87BC3"/>
    <w:rsid w:val="00C90083"/>
    <w:rsid w:val="00C9020F"/>
    <w:rsid w:val="00C903F1"/>
    <w:rsid w:val="00C9040E"/>
    <w:rsid w:val="00C90CCA"/>
    <w:rsid w:val="00C911AC"/>
    <w:rsid w:val="00C91BE6"/>
    <w:rsid w:val="00C91F88"/>
    <w:rsid w:val="00C9216F"/>
    <w:rsid w:val="00C92987"/>
    <w:rsid w:val="00C92F4B"/>
    <w:rsid w:val="00C92F64"/>
    <w:rsid w:val="00C93096"/>
    <w:rsid w:val="00C941F0"/>
    <w:rsid w:val="00C94A49"/>
    <w:rsid w:val="00C94BD0"/>
    <w:rsid w:val="00C95578"/>
    <w:rsid w:val="00C95885"/>
    <w:rsid w:val="00C95E03"/>
    <w:rsid w:val="00C962F2"/>
    <w:rsid w:val="00C96741"/>
    <w:rsid w:val="00C96A01"/>
    <w:rsid w:val="00C9711D"/>
    <w:rsid w:val="00C971B5"/>
    <w:rsid w:val="00C972D1"/>
    <w:rsid w:val="00C97842"/>
    <w:rsid w:val="00CA07E8"/>
    <w:rsid w:val="00CA0820"/>
    <w:rsid w:val="00CA0FEC"/>
    <w:rsid w:val="00CA1B48"/>
    <w:rsid w:val="00CA1E82"/>
    <w:rsid w:val="00CA24DE"/>
    <w:rsid w:val="00CA2C0B"/>
    <w:rsid w:val="00CA2FDE"/>
    <w:rsid w:val="00CA38C9"/>
    <w:rsid w:val="00CA42F7"/>
    <w:rsid w:val="00CA445C"/>
    <w:rsid w:val="00CA44D1"/>
    <w:rsid w:val="00CA4B41"/>
    <w:rsid w:val="00CA4BE9"/>
    <w:rsid w:val="00CA4D73"/>
    <w:rsid w:val="00CA5182"/>
    <w:rsid w:val="00CA520B"/>
    <w:rsid w:val="00CA5880"/>
    <w:rsid w:val="00CA5C70"/>
    <w:rsid w:val="00CA614D"/>
    <w:rsid w:val="00CA61B8"/>
    <w:rsid w:val="00CA62B0"/>
    <w:rsid w:val="00CA6933"/>
    <w:rsid w:val="00CA6AB8"/>
    <w:rsid w:val="00CA6DD7"/>
    <w:rsid w:val="00CA7B58"/>
    <w:rsid w:val="00CA7E45"/>
    <w:rsid w:val="00CB0098"/>
    <w:rsid w:val="00CB05C4"/>
    <w:rsid w:val="00CB1409"/>
    <w:rsid w:val="00CB148C"/>
    <w:rsid w:val="00CB279F"/>
    <w:rsid w:val="00CB2EB8"/>
    <w:rsid w:val="00CB2EFA"/>
    <w:rsid w:val="00CB3B40"/>
    <w:rsid w:val="00CB425B"/>
    <w:rsid w:val="00CB4858"/>
    <w:rsid w:val="00CB4912"/>
    <w:rsid w:val="00CB4DDF"/>
    <w:rsid w:val="00CB5413"/>
    <w:rsid w:val="00CB552F"/>
    <w:rsid w:val="00CB5A75"/>
    <w:rsid w:val="00CB5D2E"/>
    <w:rsid w:val="00CB5DB0"/>
    <w:rsid w:val="00CB5DDE"/>
    <w:rsid w:val="00CB62B3"/>
    <w:rsid w:val="00CB6584"/>
    <w:rsid w:val="00CB6633"/>
    <w:rsid w:val="00CB7372"/>
    <w:rsid w:val="00CC004E"/>
    <w:rsid w:val="00CC010F"/>
    <w:rsid w:val="00CC011E"/>
    <w:rsid w:val="00CC0777"/>
    <w:rsid w:val="00CC1B57"/>
    <w:rsid w:val="00CC1FAA"/>
    <w:rsid w:val="00CC2447"/>
    <w:rsid w:val="00CC38B5"/>
    <w:rsid w:val="00CC3CE9"/>
    <w:rsid w:val="00CC41B0"/>
    <w:rsid w:val="00CC41C9"/>
    <w:rsid w:val="00CC4804"/>
    <w:rsid w:val="00CC4830"/>
    <w:rsid w:val="00CC484F"/>
    <w:rsid w:val="00CC49DE"/>
    <w:rsid w:val="00CC4E48"/>
    <w:rsid w:val="00CC5A19"/>
    <w:rsid w:val="00CC5ECD"/>
    <w:rsid w:val="00CC683A"/>
    <w:rsid w:val="00CC6B20"/>
    <w:rsid w:val="00CC6C19"/>
    <w:rsid w:val="00CC7775"/>
    <w:rsid w:val="00CD0A6B"/>
    <w:rsid w:val="00CD1EE8"/>
    <w:rsid w:val="00CD21EA"/>
    <w:rsid w:val="00CD2C14"/>
    <w:rsid w:val="00CD3611"/>
    <w:rsid w:val="00CD3656"/>
    <w:rsid w:val="00CD38E5"/>
    <w:rsid w:val="00CD3957"/>
    <w:rsid w:val="00CD3D54"/>
    <w:rsid w:val="00CD404C"/>
    <w:rsid w:val="00CD426B"/>
    <w:rsid w:val="00CD437E"/>
    <w:rsid w:val="00CD464A"/>
    <w:rsid w:val="00CD4F44"/>
    <w:rsid w:val="00CD50B8"/>
    <w:rsid w:val="00CD5C89"/>
    <w:rsid w:val="00CD6C05"/>
    <w:rsid w:val="00CD6D1D"/>
    <w:rsid w:val="00CD6EAF"/>
    <w:rsid w:val="00CD7E9B"/>
    <w:rsid w:val="00CE0101"/>
    <w:rsid w:val="00CE04F2"/>
    <w:rsid w:val="00CE0774"/>
    <w:rsid w:val="00CE07FF"/>
    <w:rsid w:val="00CE0C36"/>
    <w:rsid w:val="00CE178A"/>
    <w:rsid w:val="00CE1D5B"/>
    <w:rsid w:val="00CE1DCC"/>
    <w:rsid w:val="00CE2214"/>
    <w:rsid w:val="00CE245B"/>
    <w:rsid w:val="00CE29D7"/>
    <w:rsid w:val="00CE3281"/>
    <w:rsid w:val="00CE33EB"/>
    <w:rsid w:val="00CE344A"/>
    <w:rsid w:val="00CE38AD"/>
    <w:rsid w:val="00CE3FE5"/>
    <w:rsid w:val="00CE43CE"/>
    <w:rsid w:val="00CE44FE"/>
    <w:rsid w:val="00CE4A4B"/>
    <w:rsid w:val="00CE4AD2"/>
    <w:rsid w:val="00CE5113"/>
    <w:rsid w:val="00CE59EE"/>
    <w:rsid w:val="00CE6031"/>
    <w:rsid w:val="00CE680A"/>
    <w:rsid w:val="00CE6BE7"/>
    <w:rsid w:val="00CE7165"/>
    <w:rsid w:val="00CE7432"/>
    <w:rsid w:val="00CE7A7A"/>
    <w:rsid w:val="00CF02F3"/>
    <w:rsid w:val="00CF0486"/>
    <w:rsid w:val="00CF056E"/>
    <w:rsid w:val="00CF06F8"/>
    <w:rsid w:val="00CF0C29"/>
    <w:rsid w:val="00CF0C8A"/>
    <w:rsid w:val="00CF0D3B"/>
    <w:rsid w:val="00CF0F53"/>
    <w:rsid w:val="00CF1BAA"/>
    <w:rsid w:val="00CF1FCB"/>
    <w:rsid w:val="00CF286D"/>
    <w:rsid w:val="00CF329A"/>
    <w:rsid w:val="00CF33F4"/>
    <w:rsid w:val="00CF37EF"/>
    <w:rsid w:val="00CF3AE7"/>
    <w:rsid w:val="00CF414D"/>
    <w:rsid w:val="00CF45ED"/>
    <w:rsid w:val="00CF478A"/>
    <w:rsid w:val="00CF4983"/>
    <w:rsid w:val="00CF52B5"/>
    <w:rsid w:val="00CF54A6"/>
    <w:rsid w:val="00CF560D"/>
    <w:rsid w:val="00CF595E"/>
    <w:rsid w:val="00CF6805"/>
    <w:rsid w:val="00CF6D0F"/>
    <w:rsid w:val="00CF6EFA"/>
    <w:rsid w:val="00CF7086"/>
    <w:rsid w:val="00CF721E"/>
    <w:rsid w:val="00CF7279"/>
    <w:rsid w:val="00CF74F2"/>
    <w:rsid w:val="00CF7656"/>
    <w:rsid w:val="00D00007"/>
    <w:rsid w:val="00D00E97"/>
    <w:rsid w:val="00D00EC9"/>
    <w:rsid w:val="00D015CC"/>
    <w:rsid w:val="00D01C8C"/>
    <w:rsid w:val="00D02193"/>
    <w:rsid w:val="00D02710"/>
    <w:rsid w:val="00D02866"/>
    <w:rsid w:val="00D02C79"/>
    <w:rsid w:val="00D02E97"/>
    <w:rsid w:val="00D03148"/>
    <w:rsid w:val="00D04696"/>
    <w:rsid w:val="00D046B1"/>
    <w:rsid w:val="00D04BB4"/>
    <w:rsid w:val="00D04E57"/>
    <w:rsid w:val="00D0510C"/>
    <w:rsid w:val="00D054E0"/>
    <w:rsid w:val="00D05FC6"/>
    <w:rsid w:val="00D0614E"/>
    <w:rsid w:val="00D06F68"/>
    <w:rsid w:val="00D076E0"/>
    <w:rsid w:val="00D07793"/>
    <w:rsid w:val="00D10E4E"/>
    <w:rsid w:val="00D10EE6"/>
    <w:rsid w:val="00D10F25"/>
    <w:rsid w:val="00D11A77"/>
    <w:rsid w:val="00D11B0E"/>
    <w:rsid w:val="00D11DA3"/>
    <w:rsid w:val="00D12204"/>
    <w:rsid w:val="00D12391"/>
    <w:rsid w:val="00D12B42"/>
    <w:rsid w:val="00D12EEA"/>
    <w:rsid w:val="00D13250"/>
    <w:rsid w:val="00D13B62"/>
    <w:rsid w:val="00D14EE8"/>
    <w:rsid w:val="00D15A1D"/>
    <w:rsid w:val="00D1685B"/>
    <w:rsid w:val="00D16CA8"/>
    <w:rsid w:val="00D16CF4"/>
    <w:rsid w:val="00D1715E"/>
    <w:rsid w:val="00D17A5D"/>
    <w:rsid w:val="00D17EAF"/>
    <w:rsid w:val="00D200CD"/>
    <w:rsid w:val="00D207A8"/>
    <w:rsid w:val="00D20870"/>
    <w:rsid w:val="00D20A4C"/>
    <w:rsid w:val="00D20DDE"/>
    <w:rsid w:val="00D21659"/>
    <w:rsid w:val="00D21EA8"/>
    <w:rsid w:val="00D224C6"/>
    <w:rsid w:val="00D22C5B"/>
    <w:rsid w:val="00D22FAD"/>
    <w:rsid w:val="00D23B48"/>
    <w:rsid w:val="00D2444C"/>
    <w:rsid w:val="00D2475D"/>
    <w:rsid w:val="00D24BF3"/>
    <w:rsid w:val="00D24CAB"/>
    <w:rsid w:val="00D251A6"/>
    <w:rsid w:val="00D2580B"/>
    <w:rsid w:val="00D25D48"/>
    <w:rsid w:val="00D262B1"/>
    <w:rsid w:val="00D26706"/>
    <w:rsid w:val="00D26779"/>
    <w:rsid w:val="00D26BB2"/>
    <w:rsid w:val="00D26BBF"/>
    <w:rsid w:val="00D270B2"/>
    <w:rsid w:val="00D270BE"/>
    <w:rsid w:val="00D27DE2"/>
    <w:rsid w:val="00D3071C"/>
    <w:rsid w:val="00D31126"/>
    <w:rsid w:val="00D311D6"/>
    <w:rsid w:val="00D311DF"/>
    <w:rsid w:val="00D31259"/>
    <w:rsid w:val="00D31ECA"/>
    <w:rsid w:val="00D32874"/>
    <w:rsid w:val="00D32F43"/>
    <w:rsid w:val="00D33017"/>
    <w:rsid w:val="00D33D76"/>
    <w:rsid w:val="00D34A55"/>
    <w:rsid w:val="00D3547F"/>
    <w:rsid w:val="00D35A4C"/>
    <w:rsid w:val="00D36092"/>
    <w:rsid w:val="00D3620B"/>
    <w:rsid w:val="00D366AE"/>
    <w:rsid w:val="00D36755"/>
    <w:rsid w:val="00D3676A"/>
    <w:rsid w:val="00D36F0E"/>
    <w:rsid w:val="00D36FDC"/>
    <w:rsid w:val="00D37F22"/>
    <w:rsid w:val="00D402CC"/>
    <w:rsid w:val="00D40518"/>
    <w:rsid w:val="00D4138C"/>
    <w:rsid w:val="00D416E1"/>
    <w:rsid w:val="00D4190F"/>
    <w:rsid w:val="00D41ACF"/>
    <w:rsid w:val="00D42286"/>
    <w:rsid w:val="00D42980"/>
    <w:rsid w:val="00D433BF"/>
    <w:rsid w:val="00D43AB0"/>
    <w:rsid w:val="00D441C2"/>
    <w:rsid w:val="00D44ED7"/>
    <w:rsid w:val="00D45964"/>
    <w:rsid w:val="00D45D12"/>
    <w:rsid w:val="00D45F88"/>
    <w:rsid w:val="00D46436"/>
    <w:rsid w:val="00D46809"/>
    <w:rsid w:val="00D46F8D"/>
    <w:rsid w:val="00D47F5A"/>
    <w:rsid w:val="00D5014A"/>
    <w:rsid w:val="00D505BF"/>
    <w:rsid w:val="00D50687"/>
    <w:rsid w:val="00D514F9"/>
    <w:rsid w:val="00D51E17"/>
    <w:rsid w:val="00D51FA6"/>
    <w:rsid w:val="00D522EE"/>
    <w:rsid w:val="00D52B08"/>
    <w:rsid w:val="00D52EA7"/>
    <w:rsid w:val="00D53014"/>
    <w:rsid w:val="00D53AE7"/>
    <w:rsid w:val="00D55211"/>
    <w:rsid w:val="00D55FA6"/>
    <w:rsid w:val="00D571E5"/>
    <w:rsid w:val="00D57ACF"/>
    <w:rsid w:val="00D57D23"/>
    <w:rsid w:val="00D57DA5"/>
    <w:rsid w:val="00D57DD6"/>
    <w:rsid w:val="00D6037E"/>
    <w:rsid w:val="00D6057C"/>
    <w:rsid w:val="00D60BBA"/>
    <w:rsid w:val="00D61172"/>
    <w:rsid w:val="00D617EE"/>
    <w:rsid w:val="00D61B2B"/>
    <w:rsid w:val="00D629CE"/>
    <w:rsid w:val="00D62DFE"/>
    <w:rsid w:val="00D62F9A"/>
    <w:rsid w:val="00D63093"/>
    <w:rsid w:val="00D63373"/>
    <w:rsid w:val="00D63D8A"/>
    <w:rsid w:val="00D64300"/>
    <w:rsid w:val="00D645AA"/>
    <w:rsid w:val="00D65042"/>
    <w:rsid w:val="00D65334"/>
    <w:rsid w:val="00D65399"/>
    <w:rsid w:val="00D65A37"/>
    <w:rsid w:val="00D66059"/>
    <w:rsid w:val="00D6666D"/>
    <w:rsid w:val="00D66B7F"/>
    <w:rsid w:val="00D67BBC"/>
    <w:rsid w:val="00D706EB"/>
    <w:rsid w:val="00D70D17"/>
    <w:rsid w:val="00D717DD"/>
    <w:rsid w:val="00D71D69"/>
    <w:rsid w:val="00D72961"/>
    <w:rsid w:val="00D73267"/>
    <w:rsid w:val="00D73463"/>
    <w:rsid w:val="00D734A1"/>
    <w:rsid w:val="00D737F0"/>
    <w:rsid w:val="00D73AFA"/>
    <w:rsid w:val="00D73DA0"/>
    <w:rsid w:val="00D74016"/>
    <w:rsid w:val="00D74399"/>
    <w:rsid w:val="00D743B7"/>
    <w:rsid w:val="00D746CB"/>
    <w:rsid w:val="00D75111"/>
    <w:rsid w:val="00D752F2"/>
    <w:rsid w:val="00D7551B"/>
    <w:rsid w:val="00D75641"/>
    <w:rsid w:val="00D7566F"/>
    <w:rsid w:val="00D756BF"/>
    <w:rsid w:val="00D75974"/>
    <w:rsid w:val="00D759E5"/>
    <w:rsid w:val="00D75D50"/>
    <w:rsid w:val="00D76599"/>
    <w:rsid w:val="00D769CB"/>
    <w:rsid w:val="00D76D55"/>
    <w:rsid w:val="00D771FD"/>
    <w:rsid w:val="00D80807"/>
    <w:rsid w:val="00D80ADE"/>
    <w:rsid w:val="00D8107B"/>
    <w:rsid w:val="00D818C7"/>
    <w:rsid w:val="00D81DE2"/>
    <w:rsid w:val="00D82CF8"/>
    <w:rsid w:val="00D83AFA"/>
    <w:rsid w:val="00D83FB7"/>
    <w:rsid w:val="00D84178"/>
    <w:rsid w:val="00D8430B"/>
    <w:rsid w:val="00D84432"/>
    <w:rsid w:val="00D84698"/>
    <w:rsid w:val="00D859DB"/>
    <w:rsid w:val="00D85B37"/>
    <w:rsid w:val="00D85D34"/>
    <w:rsid w:val="00D860E9"/>
    <w:rsid w:val="00D8613C"/>
    <w:rsid w:val="00D8658A"/>
    <w:rsid w:val="00D86C75"/>
    <w:rsid w:val="00D871E2"/>
    <w:rsid w:val="00D873F1"/>
    <w:rsid w:val="00D87E76"/>
    <w:rsid w:val="00D909F0"/>
    <w:rsid w:val="00D90D48"/>
    <w:rsid w:val="00D9109E"/>
    <w:rsid w:val="00D91B60"/>
    <w:rsid w:val="00D92639"/>
    <w:rsid w:val="00D92CD6"/>
    <w:rsid w:val="00D93041"/>
    <w:rsid w:val="00D9317F"/>
    <w:rsid w:val="00D93A4D"/>
    <w:rsid w:val="00D93B0C"/>
    <w:rsid w:val="00D94524"/>
    <w:rsid w:val="00D94D08"/>
    <w:rsid w:val="00D955EC"/>
    <w:rsid w:val="00D95F91"/>
    <w:rsid w:val="00D968AA"/>
    <w:rsid w:val="00D968AD"/>
    <w:rsid w:val="00D96F8B"/>
    <w:rsid w:val="00D977F8"/>
    <w:rsid w:val="00D9799B"/>
    <w:rsid w:val="00D97A85"/>
    <w:rsid w:val="00DA0146"/>
    <w:rsid w:val="00DA041A"/>
    <w:rsid w:val="00DA1278"/>
    <w:rsid w:val="00DA16B1"/>
    <w:rsid w:val="00DA1AD9"/>
    <w:rsid w:val="00DA25AE"/>
    <w:rsid w:val="00DA271C"/>
    <w:rsid w:val="00DA2B61"/>
    <w:rsid w:val="00DA3840"/>
    <w:rsid w:val="00DA429A"/>
    <w:rsid w:val="00DA6054"/>
    <w:rsid w:val="00DA61FA"/>
    <w:rsid w:val="00DA642D"/>
    <w:rsid w:val="00DA6438"/>
    <w:rsid w:val="00DA65C8"/>
    <w:rsid w:val="00DA689B"/>
    <w:rsid w:val="00DA6D42"/>
    <w:rsid w:val="00DB0615"/>
    <w:rsid w:val="00DB0A7F"/>
    <w:rsid w:val="00DB130E"/>
    <w:rsid w:val="00DB1B91"/>
    <w:rsid w:val="00DB1DD1"/>
    <w:rsid w:val="00DB2195"/>
    <w:rsid w:val="00DB36C7"/>
    <w:rsid w:val="00DB472D"/>
    <w:rsid w:val="00DB491D"/>
    <w:rsid w:val="00DB4DAF"/>
    <w:rsid w:val="00DB503E"/>
    <w:rsid w:val="00DB5459"/>
    <w:rsid w:val="00DB5AB8"/>
    <w:rsid w:val="00DB5C53"/>
    <w:rsid w:val="00DB607C"/>
    <w:rsid w:val="00DB6784"/>
    <w:rsid w:val="00DB6798"/>
    <w:rsid w:val="00DB6D66"/>
    <w:rsid w:val="00DB716E"/>
    <w:rsid w:val="00DB7224"/>
    <w:rsid w:val="00DB72BF"/>
    <w:rsid w:val="00DB735D"/>
    <w:rsid w:val="00DB764F"/>
    <w:rsid w:val="00DB7F99"/>
    <w:rsid w:val="00DC062B"/>
    <w:rsid w:val="00DC0655"/>
    <w:rsid w:val="00DC0AAB"/>
    <w:rsid w:val="00DC1580"/>
    <w:rsid w:val="00DC19AA"/>
    <w:rsid w:val="00DC1BEF"/>
    <w:rsid w:val="00DC203C"/>
    <w:rsid w:val="00DC2F41"/>
    <w:rsid w:val="00DC33FE"/>
    <w:rsid w:val="00DC5348"/>
    <w:rsid w:val="00DC540B"/>
    <w:rsid w:val="00DC57E2"/>
    <w:rsid w:val="00DC5802"/>
    <w:rsid w:val="00DC6B2A"/>
    <w:rsid w:val="00DD056E"/>
    <w:rsid w:val="00DD0D8B"/>
    <w:rsid w:val="00DD0E8D"/>
    <w:rsid w:val="00DD1325"/>
    <w:rsid w:val="00DD19DD"/>
    <w:rsid w:val="00DD2369"/>
    <w:rsid w:val="00DD38BF"/>
    <w:rsid w:val="00DD3D17"/>
    <w:rsid w:val="00DD451B"/>
    <w:rsid w:val="00DD4721"/>
    <w:rsid w:val="00DD5685"/>
    <w:rsid w:val="00DD5894"/>
    <w:rsid w:val="00DD5CD4"/>
    <w:rsid w:val="00DD6619"/>
    <w:rsid w:val="00DD69B6"/>
    <w:rsid w:val="00DD6D53"/>
    <w:rsid w:val="00DD71A6"/>
    <w:rsid w:val="00DD7713"/>
    <w:rsid w:val="00DE027D"/>
    <w:rsid w:val="00DE05F7"/>
    <w:rsid w:val="00DE08F8"/>
    <w:rsid w:val="00DE0C69"/>
    <w:rsid w:val="00DE0FE7"/>
    <w:rsid w:val="00DE1416"/>
    <w:rsid w:val="00DE1978"/>
    <w:rsid w:val="00DE1CFF"/>
    <w:rsid w:val="00DE2C1F"/>
    <w:rsid w:val="00DE2CCE"/>
    <w:rsid w:val="00DE39A7"/>
    <w:rsid w:val="00DE3D60"/>
    <w:rsid w:val="00DE3E71"/>
    <w:rsid w:val="00DE4586"/>
    <w:rsid w:val="00DE46C7"/>
    <w:rsid w:val="00DE4C9C"/>
    <w:rsid w:val="00DE4DFA"/>
    <w:rsid w:val="00DE4E08"/>
    <w:rsid w:val="00DE5096"/>
    <w:rsid w:val="00DE54DC"/>
    <w:rsid w:val="00DE5BE5"/>
    <w:rsid w:val="00DE61BA"/>
    <w:rsid w:val="00DE64B6"/>
    <w:rsid w:val="00DE64F3"/>
    <w:rsid w:val="00DE6BF1"/>
    <w:rsid w:val="00DE6E77"/>
    <w:rsid w:val="00DE7209"/>
    <w:rsid w:val="00DE7671"/>
    <w:rsid w:val="00DE7732"/>
    <w:rsid w:val="00DE78C6"/>
    <w:rsid w:val="00DF0AD4"/>
    <w:rsid w:val="00DF11D4"/>
    <w:rsid w:val="00DF1B33"/>
    <w:rsid w:val="00DF1B4F"/>
    <w:rsid w:val="00DF1CBF"/>
    <w:rsid w:val="00DF2EDB"/>
    <w:rsid w:val="00DF2F71"/>
    <w:rsid w:val="00DF354A"/>
    <w:rsid w:val="00DF375F"/>
    <w:rsid w:val="00DF390C"/>
    <w:rsid w:val="00DF3C54"/>
    <w:rsid w:val="00DF4247"/>
    <w:rsid w:val="00DF4736"/>
    <w:rsid w:val="00DF483E"/>
    <w:rsid w:val="00DF4CC8"/>
    <w:rsid w:val="00DF4CF8"/>
    <w:rsid w:val="00DF50CD"/>
    <w:rsid w:val="00DF6DED"/>
    <w:rsid w:val="00DF712C"/>
    <w:rsid w:val="00DF7256"/>
    <w:rsid w:val="00DF775E"/>
    <w:rsid w:val="00DF7CAF"/>
    <w:rsid w:val="00E001C3"/>
    <w:rsid w:val="00E006BC"/>
    <w:rsid w:val="00E00712"/>
    <w:rsid w:val="00E00F11"/>
    <w:rsid w:val="00E01DD6"/>
    <w:rsid w:val="00E02366"/>
    <w:rsid w:val="00E023C1"/>
    <w:rsid w:val="00E0254B"/>
    <w:rsid w:val="00E02CC2"/>
    <w:rsid w:val="00E0312A"/>
    <w:rsid w:val="00E03A60"/>
    <w:rsid w:val="00E03E68"/>
    <w:rsid w:val="00E03F40"/>
    <w:rsid w:val="00E0430B"/>
    <w:rsid w:val="00E047F4"/>
    <w:rsid w:val="00E048A3"/>
    <w:rsid w:val="00E05339"/>
    <w:rsid w:val="00E065F4"/>
    <w:rsid w:val="00E06A42"/>
    <w:rsid w:val="00E070D1"/>
    <w:rsid w:val="00E0720B"/>
    <w:rsid w:val="00E0727B"/>
    <w:rsid w:val="00E0748D"/>
    <w:rsid w:val="00E07560"/>
    <w:rsid w:val="00E07886"/>
    <w:rsid w:val="00E07A1D"/>
    <w:rsid w:val="00E10008"/>
    <w:rsid w:val="00E10477"/>
    <w:rsid w:val="00E106C3"/>
    <w:rsid w:val="00E10759"/>
    <w:rsid w:val="00E10788"/>
    <w:rsid w:val="00E10859"/>
    <w:rsid w:val="00E10D62"/>
    <w:rsid w:val="00E11456"/>
    <w:rsid w:val="00E1167C"/>
    <w:rsid w:val="00E11C71"/>
    <w:rsid w:val="00E1232C"/>
    <w:rsid w:val="00E124E6"/>
    <w:rsid w:val="00E1287C"/>
    <w:rsid w:val="00E129E9"/>
    <w:rsid w:val="00E12CA2"/>
    <w:rsid w:val="00E1410C"/>
    <w:rsid w:val="00E14172"/>
    <w:rsid w:val="00E15517"/>
    <w:rsid w:val="00E1641A"/>
    <w:rsid w:val="00E173D0"/>
    <w:rsid w:val="00E17888"/>
    <w:rsid w:val="00E17FAD"/>
    <w:rsid w:val="00E2062C"/>
    <w:rsid w:val="00E20E9E"/>
    <w:rsid w:val="00E20EF5"/>
    <w:rsid w:val="00E218C3"/>
    <w:rsid w:val="00E21BC1"/>
    <w:rsid w:val="00E241D6"/>
    <w:rsid w:val="00E24464"/>
    <w:rsid w:val="00E24872"/>
    <w:rsid w:val="00E24C0B"/>
    <w:rsid w:val="00E24F7B"/>
    <w:rsid w:val="00E251A2"/>
    <w:rsid w:val="00E251F6"/>
    <w:rsid w:val="00E25348"/>
    <w:rsid w:val="00E25ABF"/>
    <w:rsid w:val="00E26122"/>
    <w:rsid w:val="00E264FF"/>
    <w:rsid w:val="00E26678"/>
    <w:rsid w:val="00E26798"/>
    <w:rsid w:val="00E26F22"/>
    <w:rsid w:val="00E2733D"/>
    <w:rsid w:val="00E277AB"/>
    <w:rsid w:val="00E278BA"/>
    <w:rsid w:val="00E30A81"/>
    <w:rsid w:val="00E30F34"/>
    <w:rsid w:val="00E310F7"/>
    <w:rsid w:val="00E31726"/>
    <w:rsid w:val="00E31DB6"/>
    <w:rsid w:val="00E31E2F"/>
    <w:rsid w:val="00E3203C"/>
    <w:rsid w:val="00E33058"/>
    <w:rsid w:val="00E3396C"/>
    <w:rsid w:val="00E33DFE"/>
    <w:rsid w:val="00E34437"/>
    <w:rsid w:val="00E3482C"/>
    <w:rsid w:val="00E3489F"/>
    <w:rsid w:val="00E35277"/>
    <w:rsid w:val="00E353E0"/>
    <w:rsid w:val="00E3542A"/>
    <w:rsid w:val="00E36109"/>
    <w:rsid w:val="00E3639D"/>
    <w:rsid w:val="00E37910"/>
    <w:rsid w:val="00E37EC2"/>
    <w:rsid w:val="00E40592"/>
    <w:rsid w:val="00E40614"/>
    <w:rsid w:val="00E4126F"/>
    <w:rsid w:val="00E41682"/>
    <w:rsid w:val="00E42B52"/>
    <w:rsid w:val="00E43734"/>
    <w:rsid w:val="00E43907"/>
    <w:rsid w:val="00E4410A"/>
    <w:rsid w:val="00E4458A"/>
    <w:rsid w:val="00E44E36"/>
    <w:rsid w:val="00E45649"/>
    <w:rsid w:val="00E4572A"/>
    <w:rsid w:val="00E46304"/>
    <w:rsid w:val="00E46BF7"/>
    <w:rsid w:val="00E46D81"/>
    <w:rsid w:val="00E47255"/>
    <w:rsid w:val="00E47A86"/>
    <w:rsid w:val="00E5010C"/>
    <w:rsid w:val="00E50464"/>
    <w:rsid w:val="00E50DCB"/>
    <w:rsid w:val="00E51A57"/>
    <w:rsid w:val="00E5270F"/>
    <w:rsid w:val="00E527C3"/>
    <w:rsid w:val="00E52834"/>
    <w:rsid w:val="00E52ADB"/>
    <w:rsid w:val="00E52D95"/>
    <w:rsid w:val="00E533F4"/>
    <w:rsid w:val="00E536AC"/>
    <w:rsid w:val="00E53C6C"/>
    <w:rsid w:val="00E53E21"/>
    <w:rsid w:val="00E54088"/>
    <w:rsid w:val="00E540E3"/>
    <w:rsid w:val="00E5418D"/>
    <w:rsid w:val="00E54289"/>
    <w:rsid w:val="00E54983"/>
    <w:rsid w:val="00E5499B"/>
    <w:rsid w:val="00E54B0A"/>
    <w:rsid w:val="00E55936"/>
    <w:rsid w:val="00E55B01"/>
    <w:rsid w:val="00E55D7B"/>
    <w:rsid w:val="00E5715D"/>
    <w:rsid w:val="00E573B9"/>
    <w:rsid w:val="00E574B9"/>
    <w:rsid w:val="00E60392"/>
    <w:rsid w:val="00E6157B"/>
    <w:rsid w:val="00E617FF"/>
    <w:rsid w:val="00E61F3F"/>
    <w:rsid w:val="00E62A20"/>
    <w:rsid w:val="00E63466"/>
    <w:rsid w:val="00E63935"/>
    <w:rsid w:val="00E63C15"/>
    <w:rsid w:val="00E63E70"/>
    <w:rsid w:val="00E63EBF"/>
    <w:rsid w:val="00E63FA7"/>
    <w:rsid w:val="00E6474E"/>
    <w:rsid w:val="00E6480A"/>
    <w:rsid w:val="00E65070"/>
    <w:rsid w:val="00E65566"/>
    <w:rsid w:val="00E658C0"/>
    <w:rsid w:val="00E65C3C"/>
    <w:rsid w:val="00E65EC6"/>
    <w:rsid w:val="00E66540"/>
    <w:rsid w:val="00E6713C"/>
    <w:rsid w:val="00E67EEE"/>
    <w:rsid w:val="00E702B7"/>
    <w:rsid w:val="00E70983"/>
    <w:rsid w:val="00E70CAD"/>
    <w:rsid w:val="00E70F4C"/>
    <w:rsid w:val="00E711E0"/>
    <w:rsid w:val="00E71243"/>
    <w:rsid w:val="00E71576"/>
    <w:rsid w:val="00E717B4"/>
    <w:rsid w:val="00E719F8"/>
    <w:rsid w:val="00E71DA1"/>
    <w:rsid w:val="00E7291F"/>
    <w:rsid w:val="00E72BD6"/>
    <w:rsid w:val="00E739C1"/>
    <w:rsid w:val="00E73A26"/>
    <w:rsid w:val="00E74479"/>
    <w:rsid w:val="00E74E19"/>
    <w:rsid w:val="00E75499"/>
    <w:rsid w:val="00E757DF"/>
    <w:rsid w:val="00E7623E"/>
    <w:rsid w:val="00E768A3"/>
    <w:rsid w:val="00E76EE6"/>
    <w:rsid w:val="00E7759F"/>
    <w:rsid w:val="00E77CF4"/>
    <w:rsid w:val="00E77ED9"/>
    <w:rsid w:val="00E80478"/>
    <w:rsid w:val="00E806C0"/>
    <w:rsid w:val="00E80B61"/>
    <w:rsid w:val="00E80E71"/>
    <w:rsid w:val="00E81577"/>
    <w:rsid w:val="00E81E0F"/>
    <w:rsid w:val="00E820AD"/>
    <w:rsid w:val="00E8342E"/>
    <w:rsid w:val="00E83C8E"/>
    <w:rsid w:val="00E83CB2"/>
    <w:rsid w:val="00E8411E"/>
    <w:rsid w:val="00E84187"/>
    <w:rsid w:val="00E84412"/>
    <w:rsid w:val="00E8449A"/>
    <w:rsid w:val="00E85326"/>
    <w:rsid w:val="00E85536"/>
    <w:rsid w:val="00E860EA"/>
    <w:rsid w:val="00E862BB"/>
    <w:rsid w:val="00E86610"/>
    <w:rsid w:val="00E86983"/>
    <w:rsid w:val="00E86B7A"/>
    <w:rsid w:val="00E86EAA"/>
    <w:rsid w:val="00E86F88"/>
    <w:rsid w:val="00E87624"/>
    <w:rsid w:val="00E87983"/>
    <w:rsid w:val="00E879BE"/>
    <w:rsid w:val="00E909F8"/>
    <w:rsid w:val="00E90B40"/>
    <w:rsid w:val="00E919A5"/>
    <w:rsid w:val="00E91D57"/>
    <w:rsid w:val="00E92171"/>
    <w:rsid w:val="00E9313E"/>
    <w:rsid w:val="00E93B38"/>
    <w:rsid w:val="00E93CB7"/>
    <w:rsid w:val="00E93F7A"/>
    <w:rsid w:val="00E94658"/>
    <w:rsid w:val="00E94A59"/>
    <w:rsid w:val="00E96569"/>
    <w:rsid w:val="00E9779E"/>
    <w:rsid w:val="00E97D4D"/>
    <w:rsid w:val="00E97DAC"/>
    <w:rsid w:val="00EA042F"/>
    <w:rsid w:val="00EA095A"/>
    <w:rsid w:val="00EA1BDA"/>
    <w:rsid w:val="00EA1D9F"/>
    <w:rsid w:val="00EA2013"/>
    <w:rsid w:val="00EA2214"/>
    <w:rsid w:val="00EA2366"/>
    <w:rsid w:val="00EA243C"/>
    <w:rsid w:val="00EA2E1C"/>
    <w:rsid w:val="00EA33BA"/>
    <w:rsid w:val="00EA4057"/>
    <w:rsid w:val="00EA4078"/>
    <w:rsid w:val="00EA46F2"/>
    <w:rsid w:val="00EA56F3"/>
    <w:rsid w:val="00EA5755"/>
    <w:rsid w:val="00EA592C"/>
    <w:rsid w:val="00EA5C2F"/>
    <w:rsid w:val="00EA5F79"/>
    <w:rsid w:val="00EA6E1C"/>
    <w:rsid w:val="00EA733E"/>
    <w:rsid w:val="00EA76BC"/>
    <w:rsid w:val="00EB000E"/>
    <w:rsid w:val="00EB0658"/>
    <w:rsid w:val="00EB1CC1"/>
    <w:rsid w:val="00EB250A"/>
    <w:rsid w:val="00EB2D56"/>
    <w:rsid w:val="00EB2E65"/>
    <w:rsid w:val="00EB2F7C"/>
    <w:rsid w:val="00EB35AB"/>
    <w:rsid w:val="00EB3701"/>
    <w:rsid w:val="00EB3F2A"/>
    <w:rsid w:val="00EB4164"/>
    <w:rsid w:val="00EB43F2"/>
    <w:rsid w:val="00EB4713"/>
    <w:rsid w:val="00EB531F"/>
    <w:rsid w:val="00EB54ED"/>
    <w:rsid w:val="00EB5FA1"/>
    <w:rsid w:val="00EB726E"/>
    <w:rsid w:val="00EB7C0A"/>
    <w:rsid w:val="00EC052D"/>
    <w:rsid w:val="00EC0D39"/>
    <w:rsid w:val="00EC103E"/>
    <w:rsid w:val="00EC1769"/>
    <w:rsid w:val="00EC237B"/>
    <w:rsid w:val="00EC31F4"/>
    <w:rsid w:val="00EC34DC"/>
    <w:rsid w:val="00EC3F5D"/>
    <w:rsid w:val="00EC408E"/>
    <w:rsid w:val="00EC48C3"/>
    <w:rsid w:val="00EC4963"/>
    <w:rsid w:val="00EC4B1A"/>
    <w:rsid w:val="00EC554B"/>
    <w:rsid w:val="00EC5DDA"/>
    <w:rsid w:val="00EC5EE9"/>
    <w:rsid w:val="00EC5FE5"/>
    <w:rsid w:val="00EC65C2"/>
    <w:rsid w:val="00EC686C"/>
    <w:rsid w:val="00EC68E6"/>
    <w:rsid w:val="00EC6A36"/>
    <w:rsid w:val="00EC7026"/>
    <w:rsid w:val="00EC7166"/>
    <w:rsid w:val="00EC71D8"/>
    <w:rsid w:val="00EC771B"/>
    <w:rsid w:val="00EC7ACD"/>
    <w:rsid w:val="00ED0057"/>
    <w:rsid w:val="00ED0341"/>
    <w:rsid w:val="00ED15FE"/>
    <w:rsid w:val="00ED1BFD"/>
    <w:rsid w:val="00ED1D6B"/>
    <w:rsid w:val="00ED1D97"/>
    <w:rsid w:val="00ED2029"/>
    <w:rsid w:val="00ED236D"/>
    <w:rsid w:val="00ED2A30"/>
    <w:rsid w:val="00ED2BE8"/>
    <w:rsid w:val="00ED2E82"/>
    <w:rsid w:val="00ED3064"/>
    <w:rsid w:val="00ED37AF"/>
    <w:rsid w:val="00ED3DCD"/>
    <w:rsid w:val="00ED41B6"/>
    <w:rsid w:val="00ED43AE"/>
    <w:rsid w:val="00ED520D"/>
    <w:rsid w:val="00ED5464"/>
    <w:rsid w:val="00ED5732"/>
    <w:rsid w:val="00ED5A37"/>
    <w:rsid w:val="00ED5E1D"/>
    <w:rsid w:val="00ED60E3"/>
    <w:rsid w:val="00ED623B"/>
    <w:rsid w:val="00ED64D3"/>
    <w:rsid w:val="00ED764E"/>
    <w:rsid w:val="00ED77D6"/>
    <w:rsid w:val="00ED77F8"/>
    <w:rsid w:val="00EE0D4F"/>
    <w:rsid w:val="00EE1196"/>
    <w:rsid w:val="00EE19FE"/>
    <w:rsid w:val="00EE1B1F"/>
    <w:rsid w:val="00EE1E88"/>
    <w:rsid w:val="00EE1FC5"/>
    <w:rsid w:val="00EE2732"/>
    <w:rsid w:val="00EE2860"/>
    <w:rsid w:val="00EE28F4"/>
    <w:rsid w:val="00EE29F1"/>
    <w:rsid w:val="00EE2BBF"/>
    <w:rsid w:val="00EE36CC"/>
    <w:rsid w:val="00EE44C9"/>
    <w:rsid w:val="00EE4ADA"/>
    <w:rsid w:val="00EE5194"/>
    <w:rsid w:val="00EE5AA8"/>
    <w:rsid w:val="00EE65D3"/>
    <w:rsid w:val="00EE6FB1"/>
    <w:rsid w:val="00EE7450"/>
    <w:rsid w:val="00EE758D"/>
    <w:rsid w:val="00EE7636"/>
    <w:rsid w:val="00EE7C75"/>
    <w:rsid w:val="00EF0247"/>
    <w:rsid w:val="00EF1193"/>
    <w:rsid w:val="00EF15F2"/>
    <w:rsid w:val="00EF1CF8"/>
    <w:rsid w:val="00EF1DA8"/>
    <w:rsid w:val="00EF21B5"/>
    <w:rsid w:val="00EF2314"/>
    <w:rsid w:val="00EF23B4"/>
    <w:rsid w:val="00EF2433"/>
    <w:rsid w:val="00EF271C"/>
    <w:rsid w:val="00EF2BCC"/>
    <w:rsid w:val="00EF2BE1"/>
    <w:rsid w:val="00EF2E2C"/>
    <w:rsid w:val="00EF47C4"/>
    <w:rsid w:val="00EF552A"/>
    <w:rsid w:val="00EF59F4"/>
    <w:rsid w:val="00EF5C57"/>
    <w:rsid w:val="00EF6D74"/>
    <w:rsid w:val="00EF6E43"/>
    <w:rsid w:val="00EF7B68"/>
    <w:rsid w:val="00EF7F4C"/>
    <w:rsid w:val="00EF7F9D"/>
    <w:rsid w:val="00F0016F"/>
    <w:rsid w:val="00F003C3"/>
    <w:rsid w:val="00F00424"/>
    <w:rsid w:val="00F00487"/>
    <w:rsid w:val="00F0090D"/>
    <w:rsid w:val="00F00936"/>
    <w:rsid w:val="00F0094D"/>
    <w:rsid w:val="00F0155D"/>
    <w:rsid w:val="00F01598"/>
    <w:rsid w:val="00F0199D"/>
    <w:rsid w:val="00F01A86"/>
    <w:rsid w:val="00F0220D"/>
    <w:rsid w:val="00F02B6F"/>
    <w:rsid w:val="00F031BA"/>
    <w:rsid w:val="00F03294"/>
    <w:rsid w:val="00F03879"/>
    <w:rsid w:val="00F03A10"/>
    <w:rsid w:val="00F03EEE"/>
    <w:rsid w:val="00F04116"/>
    <w:rsid w:val="00F05204"/>
    <w:rsid w:val="00F05E41"/>
    <w:rsid w:val="00F067F0"/>
    <w:rsid w:val="00F06994"/>
    <w:rsid w:val="00F06B81"/>
    <w:rsid w:val="00F06EAD"/>
    <w:rsid w:val="00F06FD9"/>
    <w:rsid w:val="00F073CC"/>
    <w:rsid w:val="00F100A4"/>
    <w:rsid w:val="00F1041F"/>
    <w:rsid w:val="00F104CD"/>
    <w:rsid w:val="00F10A6F"/>
    <w:rsid w:val="00F1250A"/>
    <w:rsid w:val="00F126F1"/>
    <w:rsid w:val="00F13F41"/>
    <w:rsid w:val="00F13F98"/>
    <w:rsid w:val="00F141CD"/>
    <w:rsid w:val="00F14876"/>
    <w:rsid w:val="00F152AE"/>
    <w:rsid w:val="00F152D9"/>
    <w:rsid w:val="00F153B8"/>
    <w:rsid w:val="00F15C1D"/>
    <w:rsid w:val="00F16023"/>
    <w:rsid w:val="00F16038"/>
    <w:rsid w:val="00F16257"/>
    <w:rsid w:val="00F162B7"/>
    <w:rsid w:val="00F16546"/>
    <w:rsid w:val="00F16D44"/>
    <w:rsid w:val="00F16FCC"/>
    <w:rsid w:val="00F17081"/>
    <w:rsid w:val="00F1755E"/>
    <w:rsid w:val="00F17B0A"/>
    <w:rsid w:val="00F17B1F"/>
    <w:rsid w:val="00F17BCE"/>
    <w:rsid w:val="00F17E60"/>
    <w:rsid w:val="00F20822"/>
    <w:rsid w:val="00F21313"/>
    <w:rsid w:val="00F2149D"/>
    <w:rsid w:val="00F21BBB"/>
    <w:rsid w:val="00F21CD4"/>
    <w:rsid w:val="00F21FF4"/>
    <w:rsid w:val="00F22189"/>
    <w:rsid w:val="00F22431"/>
    <w:rsid w:val="00F22435"/>
    <w:rsid w:val="00F228F9"/>
    <w:rsid w:val="00F233DC"/>
    <w:rsid w:val="00F237C3"/>
    <w:rsid w:val="00F24124"/>
    <w:rsid w:val="00F2446E"/>
    <w:rsid w:val="00F2451C"/>
    <w:rsid w:val="00F24F74"/>
    <w:rsid w:val="00F251DD"/>
    <w:rsid w:val="00F2564E"/>
    <w:rsid w:val="00F25A00"/>
    <w:rsid w:val="00F25B9C"/>
    <w:rsid w:val="00F26349"/>
    <w:rsid w:val="00F26B25"/>
    <w:rsid w:val="00F26C41"/>
    <w:rsid w:val="00F27587"/>
    <w:rsid w:val="00F27968"/>
    <w:rsid w:val="00F30324"/>
    <w:rsid w:val="00F305B3"/>
    <w:rsid w:val="00F307E0"/>
    <w:rsid w:val="00F30D68"/>
    <w:rsid w:val="00F31829"/>
    <w:rsid w:val="00F31C35"/>
    <w:rsid w:val="00F31C47"/>
    <w:rsid w:val="00F321F2"/>
    <w:rsid w:val="00F323F7"/>
    <w:rsid w:val="00F32E8C"/>
    <w:rsid w:val="00F32F93"/>
    <w:rsid w:val="00F34610"/>
    <w:rsid w:val="00F34857"/>
    <w:rsid w:val="00F34C56"/>
    <w:rsid w:val="00F35168"/>
    <w:rsid w:val="00F351D4"/>
    <w:rsid w:val="00F36313"/>
    <w:rsid w:val="00F36885"/>
    <w:rsid w:val="00F36995"/>
    <w:rsid w:val="00F36C18"/>
    <w:rsid w:val="00F370FE"/>
    <w:rsid w:val="00F371E9"/>
    <w:rsid w:val="00F372C8"/>
    <w:rsid w:val="00F4013B"/>
    <w:rsid w:val="00F4049B"/>
    <w:rsid w:val="00F40678"/>
    <w:rsid w:val="00F41ED1"/>
    <w:rsid w:val="00F421B2"/>
    <w:rsid w:val="00F422D8"/>
    <w:rsid w:val="00F424A2"/>
    <w:rsid w:val="00F4290F"/>
    <w:rsid w:val="00F42A7A"/>
    <w:rsid w:val="00F42A7F"/>
    <w:rsid w:val="00F43803"/>
    <w:rsid w:val="00F43AB9"/>
    <w:rsid w:val="00F43C14"/>
    <w:rsid w:val="00F44DC3"/>
    <w:rsid w:val="00F44F5A"/>
    <w:rsid w:val="00F45478"/>
    <w:rsid w:val="00F463B5"/>
    <w:rsid w:val="00F4668F"/>
    <w:rsid w:val="00F47575"/>
    <w:rsid w:val="00F4794B"/>
    <w:rsid w:val="00F50138"/>
    <w:rsid w:val="00F50712"/>
    <w:rsid w:val="00F50893"/>
    <w:rsid w:val="00F52263"/>
    <w:rsid w:val="00F52264"/>
    <w:rsid w:val="00F526EA"/>
    <w:rsid w:val="00F5278A"/>
    <w:rsid w:val="00F529B3"/>
    <w:rsid w:val="00F53A37"/>
    <w:rsid w:val="00F53E5B"/>
    <w:rsid w:val="00F53F46"/>
    <w:rsid w:val="00F55B58"/>
    <w:rsid w:val="00F55BA8"/>
    <w:rsid w:val="00F56537"/>
    <w:rsid w:val="00F56EDB"/>
    <w:rsid w:val="00F56F01"/>
    <w:rsid w:val="00F571B8"/>
    <w:rsid w:val="00F603B1"/>
    <w:rsid w:val="00F603ED"/>
    <w:rsid w:val="00F60739"/>
    <w:rsid w:val="00F61DAD"/>
    <w:rsid w:val="00F61F7F"/>
    <w:rsid w:val="00F61F87"/>
    <w:rsid w:val="00F6226A"/>
    <w:rsid w:val="00F623F1"/>
    <w:rsid w:val="00F62416"/>
    <w:rsid w:val="00F62AEB"/>
    <w:rsid w:val="00F631D5"/>
    <w:rsid w:val="00F632DA"/>
    <w:rsid w:val="00F63876"/>
    <w:rsid w:val="00F63F16"/>
    <w:rsid w:val="00F64360"/>
    <w:rsid w:val="00F64FA1"/>
    <w:rsid w:val="00F65E71"/>
    <w:rsid w:val="00F667BB"/>
    <w:rsid w:val="00F667D8"/>
    <w:rsid w:val="00F6696F"/>
    <w:rsid w:val="00F67838"/>
    <w:rsid w:val="00F67BC2"/>
    <w:rsid w:val="00F67D3D"/>
    <w:rsid w:val="00F701EE"/>
    <w:rsid w:val="00F70CB1"/>
    <w:rsid w:val="00F70DD9"/>
    <w:rsid w:val="00F70DE6"/>
    <w:rsid w:val="00F70F64"/>
    <w:rsid w:val="00F71CA8"/>
    <w:rsid w:val="00F72389"/>
    <w:rsid w:val="00F725EC"/>
    <w:rsid w:val="00F728A4"/>
    <w:rsid w:val="00F72F85"/>
    <w:rsid w:val="00F734F9"/>
    <w:rsid w:val="00F73C78"/>
    <w:rsid w:val="00F74945"/>
    <w:rsid w:val="00F74F1F"/>
    <w:rsid w:val="00F7594F"/>
    <w:rsid w:val="00F75E8A"/>
    <w:rsid w:val="00F7647F"/>
    <w:rsid w:val="00F80FFD"/>
    <w:rsid w:val="00F81AF9"/>
    <w:rsid w:val="00F82054"/>
    <w:rsid w:val="00F82093"/>
    <w:rsid w:val="00F8219E"/>
    <w:rsid w:val="00F82804"/>
    <w:rsid w:val="00F8296F"/>
    <w:rsid w:val="00F833AD"/>
    <w:rsid w:val="00F83C00"/>
    <w:rsid w:val="00F8452C"/>
    <w:rsid w:val="00F84AC9"/>
    <w:rsid w:val="00F85EA3"/>
    <w:rsid w:val="00F8617A"/>
    <w:rsid w:val="00F86B91"/>
    <w:rsid w:val="00F86D46"/>
    <w:rsid w:val="00F8730D"/>
    <w:rsid w:val="00F8756A"/>
    <w:rsid w:val="00F87727"/>
    <w:rsid w:val="00F879F6"/>
    <w:rsid w:val="00F87AD4"/>
    <w:rsid w:val="00F87BA3"/>
    <w:rsid w:val="00F90007"/>
    <w:rsid w:val="00F904CD"/>
    <w:rsid w:val="00F905A4"/>
    <w:rsid w:val="00F90E6B"/>
    <w:rsid w:val="00F916C7"/>
    <w:rsid w:val="00F9194A"/>
    <w:rsid w:val="00F91C5F"/>
    <w:rsid w:val="00F923C6"/>
    <w:rsid w:val="00F9301D"/>
    <w:rsid w:val="00F932DC"/>
    <w:rsid w:val="00F936BC"/>
    <w:rsid w:val="00F93DFE"/>
    <w:rsid w:val="00F94C89"/>
    <w:rsid w:val="00F95183"/>
    <w:rsid w:val="00F9570E"/>
    <w:rsid w:val="00F96EEF"/>
    <w:rsid w:val="00F97771"/>
    <w:rsid w:val="00F97975"/>
    <w:rsid w:val="00F97AAB"/>
    <w:rsid w:val="00F97D44"/>
    <w:rsid w:val="00FA10E7"/>
    <w:rsid w:val="00FA1196"/>
    <w:rsid w:val="00FA3BE3"/>
    <w:rsid w:val="00FA41FD"/>
    <w:rsid w:val="00FA579E"/>
    <w:rsid w:val="00FA5BE6"/>
    <w:rsid w:val="00FA5FBA"/>
    <w:rsid w:val="00FA604E"/>
    <w:rsid w:val="00FA661B"/>
    <w:rsid w:val="00FA671B"/>
    <w:rsid w:val="00FA675E"/>
    <w:rsid w:val="00FA70EC"/>
    <w:rsid w:val="00FA7D40"/>
    <w:rsid w:val="00FB00BD"/>
    <w:rsid w:val="00FB029F"/>
    <w:rsid w:val="00FB0B44"/>
    <w:rsid w:val="00FB11F0"/>
    <w:rsid w:val="00FB1A9A"/>
    <w:rsid w:val="00FB2178"/>
    <w:rsid w:val="00FB2DF8"/>
    <w:rsid w:val="00FB374D"/>
    <w:rsid w:val="00FB48B1"/>
    <w:rsid w:val="00FB509A"/>
    <w:rsid w:val="00FB59C1"/>
    <w:rsid w:val="00FB629B"/>
    <w:rsid w:val="00FB656D"/>
    <w:rsid w:val="00FB6F69"/>
    <w:rsid w:val="00FB7F29"/>
    <w:rsid w:val="00FC029B"/>
    <w:rsid w:val="00FC0326"/>
    <w:rsid w:val="00FC0642"/>
    <w:rsid w:val="00FC0725"/>
    <w:rsid w:val="00FC09CA"/>
    <w:rsid w:val="00FC0C1E"/>
    <w:rsid w:val="00FC0D96"/>
    <w:rsid w:val="00FC13CB"/>
    <w:rsid w:val="00FC1E35"/>
    <w:rsid w:val="00FC25C3"/>
    <w:rsid w:val="00FC29A7"/>
    <w:rsid w:val="00FC2A00"/>
    <w:rsid w:val="00FC2A51"/>
    <w:rsid w:val="00FC2E9A"/>
    <w:rsid w:val="00FC2F0B"/>
    <w:rsid w:val="00FC3062"/>
    <w:rsid w:val="00FC3DB9"/>
    <w:rsid w:val="00FC460B"/>
    <w:rsid w:val="00FC472F"/>
    <w:rsid w:val="00FC5281"/>
    <w:rsid w:val="00FC594A"/>
    <w:rsid w:val="00FC5AA4"/>
    <w:rsid w:val="00FC63F2"/>
    <w:rsid w:val="00FC7237"/>
    <w:rsid w:val="00FC7ACD"/>
    <w:rsid w:val="00FC7C29"/>
    <w:rsid w:val="00FD04E1"/>
    <w:rsid w:val="00FD083D"/>
    <w:rsid w:val="00FD087C"/>
    <w:rsid w:val="00FD0AF3"/>
    <w:rsid w:val="00FD0B6C"/>
    <w:rsid w:val="00FD2720"/>
    <w:rsid w:val="00FD2772"/>
    <w:rsid w:val="00FD2934"/>
    <w:rsid w:val="00FD2AE4"/>
    <w:rsid w:val="00FD3601"/>
    <w:rsid w:val="00FD4BC5"/>
    <w:rsid w:val="00FD53C1"/>
    <w:rsid w:val="00FD55A2"/>
    <w:rsid w:val="00FD6367"/>
    <w:rsid w:val="00FD6569"/>
    <w:rsid w:val="00FD6B44"/>
    <w:rsid w:val="00FD7B90"/>
    <w:rsid w:val="00FE0027"/>
    <w:rsid w:val="00FE00BE"/>
    <w:rsid w:val="00FE0EAA"/>
    <w:rsid w:val="00FE14E7"/>
    <w:rsid w:val="00FE197A"/>
    <w:rsid w:val="00FE1E94"/>
    <w:rsid w:val="00FE27D3"/>
    <w:rsid w:val="00FE2843"/>
    <w:rsid w:val="00FE29C6"/>
    <w:rsid w:val="00FE309C"/>
    <w:rsid w:val="00FE32F0"/>
    <w:rsid w:val="00FE3616"/>
    <w:rsid w:val="00FE36DA"/>
    <w:rsid w:val="00FE37C5"/>
    <w:rsid w:val="00FE3821"/>
    <w:rsid w:val="00FE3BB9"/>
    <w:rsid w:val="00FE3F41"/>
    <w:rsid w:val="00FE4587"/>
    <w:rsid w:val="00FE4699"/>
    <w:rsid w:val="00FE4DBE"/>
    <w:rsid w:val="00FE4EFA"/>
    <w:rsid w:val="00FE5063"/>
    <w:rsid w:val="00FE5698"/>
    <w:rsid w:val="00FE5856"/>
    <w:rsid w:val="00FE66C0"/>
    <w:rsid w:val="00FE679A"/>
    <w:rsid w:val="00FE690C"/>
    <w:rsid w:val="00FF07AE"/>
    <w:rsid w:val="00FF0ABE"/>
    <w:rsid w:val="00FF0B32"/>
    <w:rsid w:val="00FF0CD1"/>
    <w:rsid w:val="00FF0CE5"/>
    <w:rsid w:val="00FF133F"/>
    <w:rsid w:val="00FF14DC"/>
    <w:rsid w:val="00FF27E0"/>
    <w:rsid w:val="00FF3C32"/>
    <w:rsid w:val="00FF41F1"/>
    <w:rsid w:val="00FF4A95"/>
    <w:rsid w:val="00FF4B07"/>
    <w:rsid w:val="00FF5753"/>
    <w:rsid w:val="00FF589D"/>
    <w:rsid w:val="00FF718E"/>
    <w:rsid w:val="00FF7533"/>
    <w:rsid w:val="00FF7A2D"/>
    <w:rsid w:val="00FF7A56"/>
    <w:rsid w:val="00FF7B3A"/>
    <w:rsid w:val="00FF7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4BE76"/>
  <w15:docId w15:val="{CD683E91-523D-45C7-A127-7BC001E5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B14"/>
    <w:pPr>
      <w:spacing w:after="120" w:line="276" w:lineRule="auto"/>
    </w:pPr>
    <w:rPr>
      <w:rFonts w:cs="Times New Roman"/>
      <w:sz w:val="22"/>
      <w:szCs w:val="22"/>
    </w:rPr>
  </w:style>
  <w:style w:type="paragraph" w:styleId="Nagwek1">
    <w:name w:val="heading 1"/>
    <w:basedOn w:val="Normalny"/>
    <w:next w:val="Normalny"/>
    <w:link w:val="Nagwek1Znak"/>
    <w:uiPriority w:val="9"/>
    <w:qFormat/>
    <w:rsid w:val="008714D8"/>
    <w:pPr>
      <w:keepNext/>
      <w:keepLines/>
      <w:spacing w:before="480" w:after="0"/>
      <w:outlineLvl w:val="0"/>
    </w:pPr>
    <w:rPr>
      <w:rFonts w:ascii="Cambria" w:hAnsi="Cambria"/>
      <w:b/>
      <w:color w:val="21798E"/>
      <w:sz w:val="28"/>
      <w:szCs w:val="20"/>
    </w:rPr>
  </w:style>
  <w:style w:type="paragraph" w:styleId="Nagwek2">
    <w:name w:val="heading 2"/>
    <w:basedOn w:val="Normalny"/>
    <w:next w:val="Normalny"/>
    <w:link w:val="Nagwek2Znak"/>
    <w:uiPriority w:val="9"/>
    <w:qFormat/>
    <w:rsid w:val="008714D8"/>
    <w:pPr>
      <w:keepNext/>
      <w:keepLines/>
      <w:spacing w:before="200" w:after="0"/>
      <w:outlineLvl w:val="1"/>
    </w:pPr>
    <w:rPr>
      <w:rFonts w:ascii="Cambria" w:hAnsi="Cambria"/>
      <w:b/>
      <w:color w:val="2DA2BF"/>
      <w:sz w:val="26"/>
      <w:szCs w:val="20"/>
    </w:rPr>
  </w:style>
  <w:style w:type="paragraph" w:styleId="Nagwek3">
    <w:name w:val="heading 3"/>
    <w:basedOn w:val="Normalny"/>
    <w:next w:val="Normalny"/>
    <w:link w:val="Nagwek3Znak"/>
    <w:uiPriority w:val="9"/>
    <w:qFormat/>
    <w:rsid w:val="008714D8"/>
    <w:pPr>
      <w:keepNext/>
      <w:keepLines/>
      <w:spacing w:before="200" w:after="0"/>
      <w:outlineLvl w:val="2"/>
    </w:pPr>
    <w:rPr>
      <w:rFonts w:ascii="Cambria" w:hAnsi="Cambria"/>
      <w:b/>
      <w:color w:val="2DA2BF"/>
      <w:sz w:val="20"/>
      <w:szCs w:val="20"/>
    </w:rPr>
  </w:style>
  <w:style w:type="paragraph" w:styleId="Nagwek4">
    <w:name w:val="heading 4"/>
    <w:basedOn w:val="Normalny"/>
    <w:next w:val="Normalny"/>
    <w:link w:val="Nagwek4Znak"/>
    <w:uiPriority w:val="9"/>
    <w:qFormat/>
    <w:rsid w:val="008714D8"/>
    <w:pPr>
      <w:keepNext/>
      <w:keepLines/>
      <w:spacing w:before="200" w:after="0"/>
      <w:outlineLvl w:val="3"/>
    </w:pPr>
    <w:rPr>
      <w:rFonts w:ascii="Cambria" w:hAnsi="Cambria"/>
      <w:b/>
      <w:i/>
      <w:color w:val="2DA2BF"/>
      <w:sz w:val="20"/>
      <w:szCs w:val="20"/>
    </w:rPr>
  </w:style>
  <w:style w:type="paragraph" w:styleId="Nagwek5">
    <w:name w:val="heading 5"/>
    <w:basedOn w:val="Normalny"/>
    <w:next w:val="Normalny"/>
    <w:link w:val="Nagwek5Znak"/>
    <w:uiPriority w:val="9"/>
    <w:qFormat/>
    <w:rsid w:val="008714D8"/>
    <w:pPr>
      <w:keepNext/>
      <w:keepLines/>
      <w:spacing w:before="200" w:after="0"/>
      <w:outlineLvl w:val="4"/>
    </w:pPr>
    <w:rPr>
      <w:rFonts w:ascii="Cambria" w:hAnsi="Cambria"/>
      <w:color w:val="16505E"/>
      <w:sz w:val="20"/>
      <w:szCs w:val="20"/>
    </w:rPr>
  </w:style>
  <w:style w:type="paragraph" w:styleId="Nagwek6">
    <w:name w:val="heading 6"/>
    <w:basedOn w:val="Normalny"/>
    <w:next w:val="Normalny"/>
    <w:link w:val="Nagwek6Znak"/>
    <w:uiPriority w:val="9"/>
    <w:qFormat/>
    <w:rsid w:val="008714D8"/>
    <w:pPr>
      <w:keepNext/>
      <w:keepLines/>
      <w:spacing w:before="200" w:after="0"/>
      <w:outlineLvl w:val="5"/>
    </w:pPr>
    <w:rPr>
      <w:rFonts w:ascii="Cambria" w:hAnsi="Cambria"/>
      <w:i/>
      <w:color w:val="16505E"/>
      <w:sz w:val="20"/>
      <w:szCs w:val="20"/>
    </w:rPr>
  </w:style>
  <w:style w:type="paragraph" w:styleId="Nagwek7">
    <w:name w:val="heading 7"/>
    <w:basedOn w:val="Normalny"/>
    <w:next w:val="Normalny"/>
    <w:link w:val="Nagwek7Znak"/>
    <w:uiPriority w:val="9"/>
    <w:qFormat/>
    <w:rsid w:val="008714D8"/>
    <w:pPr>
      <w:keepNext/>
      <w:keepLines/>
      <w:spacing w:before="200" w:after="0"/>
      <w:outlineLvl w:val="6"/>
    </w:pPr>
    <w:rPr>
      <w:rFonts w:ascii="Cambria" w:hAnsi="Cambria"/>
      <w:i/>
      <w:color w:val="404040"/>
      <w:sz w:val="20"/>
      <w:szCs w:val="20"/>
    </w:rPr>
  </w:style>
  <w:style w:type="paragraph" w:styleId="Nagwek8">
    <w:name w:val="heading 8"/>
    <w:basedOn w:val="Normalny"/>
    <w:next w:val="Normalny"/>
    <w:link w:val="Nagwek8Znak"/>
    <w:uiPriority w:val="9"/>
    <w:qFormat/>
    <w:rsid w:val="008714D8"/>
    <w:pPr>
      <w:keepNext/>
      <w:keepLines/>
      <w:spacing w:before="200" w:after="0"/>
      <w:outlineLvl w:val="7"/>
    </w:pPr>
    <w:rPr>
      <w:rFonts w:ascii="Cambria" w:hAnsi="Cambria"/>
      <w:color w:val="2DA2BF"/>
      <w:sz w:val="20"/>
      <w:szCs w:val="20"/>
    </w:rPr>
  </w:style>
  <w:style w:type="paragraph" w:styleId="Nagwek9">
    <w:name w:val="heading 9"/>
    <w:basedOn w:val="Normalny"/>
    <w:next w:val="Normalny"/>
    <w:link w:val="Nagwek9Znak"/>
    <w:uiPriority w:val="9"/>
    <w:qFormat/>
    <w:rsid w:val="008714D8"/>
    <w:pPr>
      <w:keepNext/>
      <w:keepLines/>
      <w:spacing w:before="200" w:after="0"/>
      <w:outlineLvl w:val="8"/>
    </w:pPr>
    <w:rPr>
      <w:rFonts w:ascii="Cambria" w:hAnsi="Cambria"/>
      <w:i/>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8714D8"/>
    <w:rPr>
      <w:rFonts w:ascii="Cambria" w:hAnsi="Cambria"/>
      <w:b/>
      <w:color w:val="21798E"/>
      <w:sz w:val="28"/>
    </w:rPr>
  </w:style>
  <w:style w:type="character" w:customStyle="1" w:styleId="Nagwek2Znak">
    <w:name w:val="Nagłówek 2 Znak"/>
    <w:link w:val="Nagwek2"/>
    <w:uiPriority w:val="9"/>
    <w:locked/>
    <w:rsid w:val="008714D8"/>
    <w:rPr>
      <w:rFonts w:ascii="Cambria" w:hAnsi="Cambria"/>
      <w:b/>
      <w:color w:val="2DA2BF"/>
      <w:sz w:val="26"/>
    </w:rPr>
  </w:style>
  <w:style w:type="character" w:customStyle="1" w:styleId="Nagwek3Znak">
    <w:name w:val="Nagłówek 3 Znak"/>
    <w:link w:val="Nagwek3"/>
    <w:uiPriority w:val="9"/>
    <w:semiHidden/>
    <w:locked/>
    <w:rsid w:val="008714D8"/>
    <w:rPr>
      <w:rFonts w:ascii="Cambria" w:hAnsi="Cambria"/>
      <w:b/>
      <w:color w:val="2DA2BF"/>
    </w:rPr>
  </w:style>
  <w:style w:type="character" w:customStyle="1" w:styleId="Nagwek4Znak">
    <w:name w:val="Nagłówek 4 Znak"/>
    <w:link w:val="Nagwek4"/>
    <w:uiPriority w:val="9"/>
    <w:semiHidden/>
    <w:locked/>
    <w:rsid w:val="008714D8"/>
    <w:rPr>
      <w:rFonts w:ascii="Cambria" w:hAnsi="Cambria"/>
      <w:b/>
      <w:i/>
      <w:color w:val="2DA2BF"/>
    </w:rPr>
  </w:style>
  <w:style w:type="character" w:customStyle="1" w:styleId="Nagwek5Znak">
    <w:name w:val="Nagłówek 5 Znak"/>
    <w:link w:val="Nagwek5"/>
    <w:uiPriority w:val="9"/>
    <w:semiHidden/>
    <w:locked/>
    <w:rsid w:val="008714D8"/>
    <w:rPr>
      <w:rFonts w:ascii="Cambria" w:hAnsi="Cambria"/>
      <w:color w:val="16505E"/>
    </w:rPr>
  </w:style>
  <w:style w:type="character" w:customStyle="1" w:styleId="Nagwek6Znak">
    <w:name w:val="Nagłówek 6 Znak"/>
    <w:link w:val="Nagwek6"/>
    <w:uiPriority w:val="9"/>
    <w:semiHidden/>
    <w:locked/>
    <w:rsid w:val="008714D8"/>
    <w:rPr>
      <w:rFonts w:ascii="Cambria" w:hAnsi="Cambria"/>
      <w:i/>
      <w:color w:val="16505E"/>
    </w:rPr>
  </w:style>
  <w:style w:type="character" w:customStyle="1" w:styleId="Nagwek7Znak">
    <w:name w:val="Nagłówek 7 Znak"/>
    <w:link w:val="Nagwek7"/>
    <w:uiPriority w:val="9"/>
    <w:semiHidden/>
    <w:locked/>
    <w:rsid w:val="008714D8"/>
    <w:rPr>
      <w:rFonts w:ascii="Cambria" w:hAnsi="Cambria"/>
      <w:i/>
      <w:color w:val="404040"/>
    </w:rPr>
  </w:style>
  <w:style w:type="character" w:customStyle="1" w:styleId="Nagwek8Znak">
    <w:name w:val="Nagłówek 8 Znak"/>
    <w:link w:val="Nagwek8"/>
    <w:uiPriority w:val="9"/>
    <w:semiHidden/>
    <w:locked/>
    <w:rsid w:val="008714D8"/>
    <w:rPr>
      <w:rFonts w:ascii="Cambria" w:hAnsi="Cambria"/>
      <w:color w:val="2DA2BF"/>
      <w:sz w:val="20"/>
    </w:rPr>
  </w:style>
  <w:style w:type="character" w:customStyle="1" w:styleId="Nagwek9Znak">
    <w:name w:val="Nagłówek 9 Znak"/>
    <w:link w:val="Nagwek9"/>
    <w:uiPriority w:val="9"/>
    <w:semiHidden/>
    <w:locked/>
    <w:rsid w:val="008714D8"/>
    <w:rPr>
      <w:rFonts w:ascii="Cambria" w:hAnsi="Cambria"/>
      <w:i/>
      <w:color w:val="404040"/>
      <w:sz w:val="20"/>
    </w:rPr>
  </w:style>
  <w:style w:type="paragraph" w:customStyle="1" w:styleId="Style1">
    <w:name w:val="Style1"/>
    <w:basedOn w:val="Normalny"/>
    <w:uiPriority w:val="99"/>
    <w:rsid w:val="005A32A1"/>
  </w:style>
  <w:style w:type="paragraph" w:customStyle="1" w:styleId="Style2">
    <w:name w:val="Style2"/>
    <w:basedOn w:val="Normalny"/>
    <w:uiPriority w:val="99"/>
    <w:rsid w:val="005A32A1"/>
  </w:style>
  <w:style w:type="paragraph" w:customStyle="1" w:styleId="Style3">
    <w:name w:val="Style3"/>
    <w:basedOn w:val="Normalny"/>
    <w:uiPriority w:val="99"/>
    <w:rsid w:val="005A32A1"/>
  </w:style>
  <w:style w:type="paragraph" w:customStyle="1" w:styleId="Style4">
    <w:name w:val="Style4"/>
    <w:basedOn w:val="Normalny"/>
    <w:uiPriority w:val="99"/>
    <w:rsid w:val="005A32A1"/>
  </w:style>
  <w:style w:type="paragraph" w:customStyle="1" w:styleId="Style5">
    <w:name w:val="Style5"/>
    <w:basedOn w:val="Normalny"/>
    <w:uiPriority w:val="99"/>
    <w:rsid w:val="005A32A1"/>
  </w:style>
  <w:style w:type="paragraph" w:customStyle="1" w:styleId="Style6">
    <w:name w:val="Style6"/>
    <w:basedOn w:val="Normalny"/>
    <w:uiPriority w:val="99"/>
    <w:rsid w:val="005A32A1"/>
  </w:style>
  <w:style w:type="paragraph" w:customStyle="1" w:styleId="Style7">
    <w:name w:val="Style7"/>
    <w:basedOn w:val="Normalny"/>
    <w:uiPriority w:val="99"/>
    <w:rsid w:val="005A32A1"/>
  </w:style>
  <w:style w:type="paragraph" w:customStyle="1" w:styleId="Style8">
    <w:name w:val="Style8"/>
    <w:basedOn w:val="Normalny"/>
    <w:uiPriority w:val="99"/>
    <w:rsid w:val="005A32A1"/>
  </w:style>
  <w:style w:type="paragraph" w:customStyle="1" w:styleId="Style9">
    <w:name w:val="Style9"/>
    <w:basedOn w:val="Normalny"/>
    <w:uiPriority w:val="99"/>
    <w:rsid w:val="005A32A1"/>
  </w:style>
  <w:style w:type="paragraph" w:customStyle="1" w:styleId="Style10">
    <w:name w:val="Style10"/>
    <w:basedOn w:val="Normalny"/>
    <w:uiPriority w:val="99"/>
    <w:rsid w:val="005A32A1"/>
  </w:style>
  <w:style w:type="paragraph" w:customStyle="1" w:styleId="Style11">
    <w:name w:val="Style11"/>
    <w:basedOn w:val="Normalny"/>
    <w:uiPriority w:val="99"/>
    <w:rsid w:val="005A32A1"/>
  </w:style>
  <w:style w:type="paragraph" w:customStyle="1" w:styleId="Style12">
    <w:name w:val="Style12"/>
    <w:basedOn w:val="Normalny"/>
    <w:uiPriority w:val="99"/>
    <w:rsid w:val="005A32A1"/>
  </w:style>
  <w:style w:type="paragraph" w:customStyle="1" w:styleId="Style13">
    <w:name w:val="Style13"/>
    <w:basedOn w:val="Normalny"/>
    <w:uiPriority w:val="99"/>
    <w:rsid w:val="005A32A1"/>
  </w:style>
  <w:style w:type="paragraph" w:customStyle="1" w:styleId="Style14">
    <w:name w:val="Style14"/>
    <w:basedOn w:val="Normalny"/>
    <w:uiPriority w:val="99"/>
    <w:rsid w:val="005A32A1"/>
  </w:style>
  <w:style w:type="paragraph" w:customStyle="1" w:styleId="Style15">
    <w:name w:val="Style15"/>
    <w:basedOn w:val="Normalny"/>
    <w:uiPriority w:val="99"/>
    <w:rsid w:val="005A32A1"/>
  </w:style>
  <w:style w:type="paragraph" w:customStyle="1" w:styleId="Style16">
    <w:name w:val="Style16"/>
    <w:basedOn w:val="Normalny"/>
    <w:uiPriority w:val="99"/>
    <w:rsid w:val="005A32A1"/>
  </w:style>
  <w:style w:type="paragraph" w:customStyle="1" w:styleId="Style17">
    <w:name w:val="Style17"/>
    <w:basedOn w:val="Normalny"/>
    <w:uiPriority w:val="99"/>
    <w:rsid w:val="005A32A1"/>
  </w:style>
  <w:style w:type="paragraph" w:customStyle="1" w:styleId="Style18">
    <w:name w:val="Style18"/>
    <w:basedOn w:val="Normalny"/>
    <w:uiPriority w:val="99"/>
    <w:rsid w:val="005A32A1"/>
  </w:style>
  <w:style w:type="paragraph" w:customStyle="1" w:styleId="Style19">
    <w:name w:val="Style19"/>
    <w:basedOn w:val="Normalny"/>
    <w:uiPriority w:val="99"/>
    <w:rsid w:val="005A32A1"/>
  </w:style>
  <w:style w:type="paragraph" w:customStyle="1" w:styleId="Style20">
    <w:name w:val="Style20"/>
    <w:basedOn w:val="Normalny"/>
    <w:uiPriority w:val="99"/>
    <w:rsid w:val="005A32A1"/>
  </w:style>
  <w:style w:type="paragraph" w:customStyle="1" w:styleId="Style21">
    <w:name w:val="Style21"/>
    <w:basedOn w:val="Normalny"/>
    <w:uiPriority w:val="99"/>
    <w:rsid w:val="005A32A1"/>
  </w:style>
  <w:style w:type="paragraph" w:customStyle="1" w:styleId="Style22">
    <w:name w:val="Style22"/>
    <w:basedOn w:val="Normalny"/>
    <w:uiPriority w:val="99"/>
    <w:rsid w:val="005A32A1"/>
  </w:style>
  <w:style w:type="paragraph" w:customStyle="1" w:styleId="Style23">
    <w:name w:val="Style23"/>
    <w:basedOn w:val="Normalny"/>
    <w:uiPriority w:val="99"/>
    <w:rsid w:val="005A32A1"/>
  </w:style>
  <w:style w:type="paragraph" w:customStyle="1" w:styleId="Style24">
    <w:name w:val="Style24"/>
    <w:basedOn w:val="Normalny"/>
    <w:uiPriority w:val="99"/>
    <w:rsid w:val="005A32A1"/>
  </w:style>
  <w:style w:type="paragraph" w:customStyle="1" w:styleId="Style25">
    <w:name w:val="Style25"/>
    <w:basedOn w:val="Normalny"/>
    <w:uiPriority w:val="99"/>
    <w:rsid w:val="005A32A1"/>
  </w:style>
  <w:style w:type="paragraph" w:customStyle="1" w:styleId="Style26">
    <w:name w:val="Style26"/>
    <w:basedOn w:val="Normalny"/>
    <w:uiPriority w:val="99"/>
    <w:rsid w:val="005A32A1"/>
  </w:style>
  <w:style w:type="paragraph" w:customStyle="1" w:styleId="Style27">
    <w:name w:val="Style27"/>
    <w:basedOn w:val="Normalny"/>
    <w:uiPriority w:val="99"/>
    <w:rsid w:val="005A32A1"/>
  </w:style>
  <w:style w:type="paragraph" w:customStyle="1" w:styleId="Style28">
    <w:name w:val="Style28"/>
    <w:basedOn w:val="Normalny"/>
    <w:uiPriority w:val="99"/>
    <w:rsid w:val="005A32A1"/>
  </w:style>
  <w:style w:type="paragraph" w:customStyle="1" w:styleId="Style29">
    <w:name w:val="Style29"/>
    <w:basedOn w:val="Normalny"/>
    <w:uiPriority w:val="99"/>
    <w:rsid w:val="005A32A1"/>
  </w:style>
  <w:style w:type="paragraph" w:customStyle="1" w:styleId="Style30">
    <w:name w:val="Style30"/>
    <w:basedOn w:val="Normalny"/>
    <w:uiPriority w:val="99"/>
    <w:rsid w:val="005A32A1"/>
  </w:style>
  <w:style w:type="paragraph" w:customStyle="1" w:styleId="Style31">
    <w:name w:val="Style31"/>
    <w:basedOn w:val="Normalny"/>
    <w:uiPriority w:val="99"/>
    <w:rsid w:val="005A32A1"/>
  </w:style>
  <w:style w:type="paragraph" w:customStyle="1" w:styleId="Style32">
    <w:name w:val="Style32"/>
    <w:basedOn w:val="Normalny"/>
    <w:uiPriority w:val="99"/>
    <w:rsid w:val="005A32A1"/>
  </w:style>
  <w:style w:type="paragraph" w:customStyle="1" w:styleId="Style33">
    <w:name w:val="Style33"/>
    <w:basedOn w:val="Normalny"/>
    <w:uiPriority w:val="99"/>
    <w:rsid w:val="005A32A1"/>
  </w:style>
  <w:style w:type="paragraph" w:customStyle="1" w:styleId="Style34">
    <w:name w:val="Style34"/>
    <w:basedOn w:val="Normalny"/>
    <w:uiPriority w:val="99"/>
    <w:rsid w:val="005A32A1"/>
  </w:style>
  <w:style w:type="paragraph" w:customStyle="1" w:styleId="Style35">
    <w:name w:val="Style35"/>
    <w:basedOn w:val="Normalny"/>
    <w:uiPriority w:val="99"/>
    <w:rsid w:val="005A32A1"/>
  </w:style>
  <w:style w:type="paragraph" w:customStyle="1" w:styleId="Style36">
    <w:name w:val="Style36"/>
    <w:basedOn w:val="Normalny"/>
    <w:uiPriority w:val="99"/>
    <w:rsid w:val="005A32A1"/>
  </w:style>
  <w:style w:type="paragraph" w:customStyle="1" w:styleId="Style37">
    <w:name w:val="Style37"/>
    <w:basedOn w:val="Normalny"/>
    <w:uiPriority w:val="99"/>
    <w:rsid w:val="005A32A1"/>
  </w:style>
  <w:style w:type="character" w:customStyle="1" w:styleId="FontStyle39">
    <w:name w:val="Font Style39"/>
    <w:uiPriority w:val="99"/>
    <w:rsid w:val="005A32A1"/>
    <w:rPr>
      <w:rFonts w:ascii="Candara" w:hAnsi="Candara"/>
      <w:b/>
      <w:color w:val="000000"/>
      <w:sz w:val="124"/>
    </w:rPr>
  </w:style>
  <w:style w:type="character" w:customStyle="1" w:styleId="FontStyle40">
    <w:name w:val="Font Style40"/>
    <w:uiPriority w:val="99"/>
    <w:rsid w:val="005A32A1"/>
    <w:rPr>
      <w:rFonts w:ascii="Times New Roman" w:hAnsi="Times New Roman"/>
      <w:b/>
      <w:color w:val="000000"/>
      <w:spacing w:val="110"/>
      <w:w w:val="120"/>
      <w:sz w:val="34"/>
    </w:rPr>
  </w:style>
  <w:style w:type="character" w:customStyle="1" w:styleId="FontStyle41">
    <w:name w:val="Font Style41"/>
    <w:uiPriority w:val="99"/>
    <w:rsid w:val="005A32A1"/>
    <w:rPr>
      <w:rFonts w:ascii="Times New Roman" w:hAnsi="Times New Roman"/>
      <w:color w:val="000000"/>
      <w:sz w:val="32"/>
    </w:rPr>
  </w:style>
  <w:style w:type="character" w:customStyle="1" w:styleId="FontStyle42">
    <w:name w:val="Font Style42"/>
    <w:uiPriority w:val="99"/>
    <w:rsid w:val="005A32A1"/>
    <w:rPr>
      <w:rFonts w:ascii="Times New Roman" w:hAnsi="Times New Roman"/>
      <w:i/>
      <w:color w:val="000000"/>
      <w:sz w:val="46"/>
    </w:rPr>
  </w:style>
  <w:style w:type="character" w:customStyle="1" w:styleId="FontStyle43">
    <w:name w:val="Font Style43"/>
    <w:uiPriority w:val="99"/>
    <w:rsid w:val="005A32A1"/>
    <w:rPr>
      <w:rFonts w:ascii="Times New Roman" w:hAnsi="Times New Roman"/>
      <w:b/>
      <w:i/>
      <w:color w:val="000000"/>
      <w:sz w:val="22"/>
    </w:rPr>
  </w:style>
  <w:style w:type="character" w:customStyle="1" w:styleId="FontStyle44">
    <w:name w:val="Font Style44"/>
    <w:uiPriority w:val="99"/>
    <w:rsid w:val="005A32A1"/>
    <w:rPr>
      <w:rFonts w:ascii="Times New Roman" w:hAnsi="Times New Roman"/>
      <w:b/>
      <w:i/>
      <w:color w:val="000000"/>
      <w:sz w:val="22"/>
    </w:rPr>
  </w:style>
  <w:style w:type="character" w:customStyle="1" w:styleId="FontStyle45">
    <w:name w:val="Font Style45"/>
    <w:uiPriority w:val="99"/>
    <w:rsid w:val="005A32A1"/>
    <w:rPr>
      <w:rFonts w:ascii="Times New Roman" w:hAnsi="Times New Roman"/>
      <w:b/>
      <w:color w:val="000000"/>
      <w:sz w:val="22"/>
    </w:rPr>
  </w:style>
  <w:style w:type="character" w:customStyle="1" w:styleId="FontStyle46">
    <w:name w:val="Font Style46"/>
    <w:uiPriority w:val="99"/>
    <w:rsid w:val="005A32A1"/>
    <w:rPr>
      <w:rFonts w:ascii="Times New Roman" w:hAnsi="Times New Roman"/>
      <w:color w:val="000000"/>
      <w:sz w:val="22"/>
    </w:rPr>
  </w:style>
  <w:style w:type="character" w:customStyle="1" w:styleId="FontStyle47">
    <w:name w:val="Font Style47"/>
    <w:uiPriority w:val="99"/>
    <w:rsid w:val="005A32A1"/>
    <w:rPr>
      <w:rFonts w:ascii="Times New Roman" w:hAnsi="Times New Roman"/>
      <w:b/>
      <w:color w:val="000000"/>
      <w:sz w:val="20"/>
    </w:rPr>
  </w:style>
  <w:style w:type="character" w:customStyle="1" w:styleId="FontStyle48">
    <w:name w:val="Font Style48"/>
    <w:uiPriority w:val="99"/>
    <w:rsid w:val="005A32A1"/>
    <w:rPr>
      <w:rFonts w:ascii="Times New Roman" w:hAnsi="Times New Roman"/>
      <w:b/>
      <w:color w:val="000000"/>
      <w:sz w:val="18"/>
    </w:rPr>
  </w:style>
  <w:style w:type="character" w:customStyle="1" w:styleId="FontStyle49">
    <w:name w:val="Font Style49"/>
    <w:uiPriority w:val="99"/>
    <w:rsid w:val="005A32A1"/>
    <w:rPr>
      <w:rFonts w:ascii="Arial" w:hAnsi="Arial"/>
      <w:b/>
      <w:color w:val="000000"/>
      <w:spacing w:val="-10"/>
      <w:sz w:val="12"/>
    </w:rPr>
  </w:style>
  <w:style w:type="character" w:customStyle="1" w:styleId="FontStyle50">
    <w:name w:val="Font Style50"/>
    <w:uiPriority w:val="99"/>
    <w:rsid w:val="005A32A1"/>
    <w:rPr>
      <w:rFonts w:ascii="Times New Roman" w:hAnsi="Times New Roman"/>
      <w:b/>
      <w:color w:val="000000"/>
      <w:sz w:val="16"/>
    </w:rPr>
  </w:style>
  <w:style w:type="character" w:customStyle="1" w:styleId="FontStyle51">
    <w:name w:val="Font Style51"/>
    <w:uiPriority w:val="99"/>
    <w:rsid w:val="005A32A1"/>
    <w:rPr>
      <w:rFonts w:ascii="Times New Roman" w:hAnsi="Times New Roman"/>
      <w:b/>
      <w:color w:val="000000"/>
      <w:sz w:val="14"/>
    </w:rPr>
  </w:style>
  <w:style w:type="character" w:customStyle="1" w:styleId="FontStyle52">
    <w:name w:val="Font Style52"/>
    <w:uiPriority w:val="99"/>
    <w:rsid w:val="005A32A1"/>
    <w:rPr>
      <w:rFonts w:ascii="Calibri" w:hAnsi="Calibri"/>
      <w:b/>
      <w:color w:val="000000"/>
      <w:sz w:val="30"/>
    </w:rPr>
  </w:style>
  <w:style w:type="character" w:customStyle="1" w:styleId="FontStyle53">
    <w:name w:val="Font Style53"/>
    <w:uiPriority w:val="99"/>
    <w:rsid w:val="005A32A1"/>
    <w:rPr>
      <w:rFonts w:ascii="Arial" w:hAnsi="Arial"/>
      <w:b/>
      <w:color w:val="000000"/>
      <w:sz w:val="12"/>
    </w:rPr>
  </w:style>
  <w:style w:type="character" w:customStyle="1" w:styleId="FontStyle54">
    <w:name w:val="Font Style54"/>
    <w:rsid w:val="005A32A1"/>
    <w:rPr>
      <w:rFonts w:ascii="Arial" w:hAnsi="Arial"/>
      <w:b/>
      <w:color w:val="000000"/>
      <w:sz w:val="10"/>
    </w:rPr>
  </w:style>
  <w:style w:type="character" w:styleId="Hipercze">
    <w:name w:val="Hyperlink"/>
    <w:uiPriority w:val="99"/>
    <w:rsid w:val="005A32A1"/>
    <w:rPr>
      <w:color w:val="0066CC"/>
      <w:u w:val="single"/>
    </w:rPr>
  </w:style>
  <w:style w:type="paragraph" w:customStyle="1" w:styleId="Bezodstpw1">
    <w:name w:val="Bez odstępów1"/>
    <w:link w:val="BezodstpwZnak"/>
    <w:uiPriority w:val="1"/>
    <w:qFormat/>
    <w:rsid w:val="008714D8"/>
    <w:rPr>
      <w:rFonts w:cs="Times New Roman"/>
      <w:sz w:val="22"/>
      <w:szCs w:val="22"/>
    </w:rPr>
  </w:style>
  <w:style w:type="character" w:customStyle="1" w:styleId="BezodstpwZnak">
    <w:name w:val="Bez odstępów Znak"/>
    <w:link w:val="Bezodstpw1"/>
    <w:uiPriority w:val="1"/>
    <w:locked/>
    <w:rsid w:val="00BA073C"/>
    <w:rPr>
      <w:rFonts w:cs="Times New Roman"/>
      <w:sz w:val="22"/>
      <w:szCs w:val="22"/>
      <w:lang w:val="pl-PL" w:eastAsia="pl-PL" w:bidi="ar-SA"/>
    </w:rPr>
  </w:style>
  <w:style w:type="paragraph" w:styleId="Tekstdymka">
    <w:name w:val="Balloon Text"/>
    <w:basedOn w:val="Normalny"/>
    <w:link w:val="TekstdymkaZnak"/>
    <w:uiPriority w:val="99"/>
    <w:semiHidden/>
    <w:unhideWhenUsed/>
    <w:rsid w:val="00BA073C"/>
    <w:rPr>
      <w:rFonts w:ascii="Tahoma" w:hAnsi="Tahoma"/>
      <w:sz w:val="16"/>
      <w:szCs w:val="20"/>
    </w:rPr>
  </w:style>
  <w:style w:type="character" w:customStyle="1" w:styleId="TekstdymkaZnak">
    <w:name w:val="Tekst dymka Znak"/>
    <w:link w:val="Tekstdymka"/>
    <w:uiPriority w:val="99"/>
    <w:semiHidden/>
    <w:locked/>
    <w:rsid w:val="00BA073C"/>
    <w:rPr>
      <w:rFonts w:ascii="Tahoma" w:hAnsi="Tahoma"/>
      <w:sz w:val="16"/>
    </w:rPr>
  </w:style>
  <w:style w:type="paragraph" w:customStyle="1" w:styleId="Nagwekspisutreci1">
    <w:name w:val="Nagłówek spisu treści1"/>
    <w:basedOn w:val="Nagwek1"/>
    <w:next w:val="Normalny"/>
    <w:uiPriority w:val="39"/>
    <w:qFormat/>
    <w:rsid w:val="008714D8"/>
    <w:pPr>
      <w:outlineLvl w:val="9"/>
    </w:pPr>
  </w:style>
  <w:style w:type="paragraph" w:styleId="Spistreci2">
    <w:name w:val="toc 2"/>
    <w:basedOn w:val="Normalny"/>
    <w:next w:val="Normalny"/>
    <w:autoRedefine/>
    <w:uiPriority w:val="39"/>
    <w:unhideWhenUsed/>
    <w:rsid w:val="003A07F5"/>
    <w:pPr>
      <w:spacing w:before="240"/>
    </w:pPr>
    <w:rPr>
      <w:rFonts w:cs="Calibri"/>
      <w:b/>
      <w:bCs/>
      <w:sz w:val="20"/>
      <w:szCs w:val="20"/>
    </w:rPr>
  </w:style>
  <w:style w:type="paragraph" w:styleId="Spistreci1">
    <w:name w:val="toc 1"/>
    <w:basedOn w:val="Normalny"/>
    <w:next w:val="Normalny"/>
    <w:autoRedefine/>
    <w:uiPriority w:val="39"/>
    <w:unhideWhenUsed/>
    <w:rsid w:val="0058260E"/>
    <w:pPr>
      <w:tabs>
        <w:tab w:val="left" w:pos="567"/>
        <w:tab w:val="left" w:pos="8647"/>
      </w:tabs>
      <w:ind w:right="-2"/>
      <w:jc w:val="both"/>
    </w:pPr>
    <w:rPr>
      <w:rFonts w:ascii="Cambria" w:hAnsi="Cambria"/>
      <w:b/>
      <w:bCs/>
      <w:caps/>
    </w:rPr>
  </w:style>
  <w:style w:type="paragraph" w:styleId="Spistreci3">
    <w:name w:val="toc 3"/>
    <w:basedOn w:val="Normalny"/>
    <w:next w:val="Normalny"/>
    <w:autoRedefine/>
    <w:uiPriority w:val="39"/>
    <w:unhideWhenUsed/>
    <w:rsid w:val="003A07F5"/>
    <w:pPr>
      <w:ind w:left="240"/>
    </w:pPr>
    <w:rPr>
      <w:rFonts w:cs="Calibri"/>
      <w:sz w:val="20"/>
      <w:szCs w:val="20"/>
    </w:rPr>
  </w:style>
  <w:style w:type="paragraph" w:styleId="Spistreci4">
    <w:name w:val="toc 4"/>
    <w:basedOn w:val="Normalny"/>
    <w:next w:val="Normalny"/>
    <w:autoRedefine/>
    <w:uiPriority w:val="39"/>
    <w:unhideWhenUsed/>
    <w:rsid w:val="003A07F5"/>
    <w:pPr>
      <w:ind w:left="480"/>
    </w:pPr>
    <w:rPr>
      <w:rFonts w:cs="Calibri"/>
      <w:sz w:val="20"/>
      <w:szCs w:val="20"/>
    </w:rPr>
  </w:style>
  <w:style w:type="paragraph" w:styleId="Spistreci5">
    <w:name w:val="toc 5"/>
    <w:basedOn w:val="Normalny"/>
    <w:next w:val="Normalny"/>
    <w:autoRedefine/>
    <w:uiPriority w:val="39"/>
    <w:unhideWhenUsed/>
    <w:rsid w:val="003A07F5"/>
    <w:pPr>
      <w:ind w:left="720"/>
    </w:pPr>
    <w:rPr>
      <w:rFonts w:cs="Calibri"/>
      <w:sz w:val="20"/>
      <w:szCs w:val="20"/>
    </w:rPr>
  </w:style>
  <w:style w:type="paragraph" w:styleId="Spistreci6">
    <w:name w:val="toc 6"/>
    <w:basedOn w:val="Normalny"/>
    <w:next w:val="Normalny"/>
    <w:autoRedefine/>
    <w:uiPriority w:val="39"/>
    <w:unhideWhenUsed/>
    <w:rsid w:val="003A07F5"/>
    <w:pPr>
      <w:ind w:left="960"/>
    </w:pPr>
    <w:rPr>
      <w:rFonts w:cs="Calibri"/>
      <w:sz w:val="20"/>
      <w:szCs w:val="20"/>
    </w:rPr>
  </w:style>
  <w:style w:type="paragraph" w:styleId="Spistreci7">
    <w:name w:val="toc 7"/>
    <w:basedOn w:val="Normalny"/>
    <w:next w:val="Normalny"/>
    <w:autoRedefine/>
    <w:uiPriority w:val="39"/>
    <w:unhideWhenUsed/>
    <w:rsid w:val="003A07F5"/>
    <w:pPr>
      <w:ind w:left="1200"/>
    </w:pPr>
    <w:rPr>
      <w:rFonts w:cs="Calibri"/>
      <w:sz w:val="20"/>
      <w:szCs w:val="20"/>
    </w:rPr>
  </w:style>
  <w:style w:type="paragraph" w:styleId="Spistreci8">
    <w:name w:val="toc 8"/>
    <w:basedOn w:val="Normalny"/>
    <w:next w:val="Normalny"/>
    <w:autoRedefine/>
    <w:uiPriority w:val="39"/>
    <w:unhideWhenUsed/>
    <w:rsid w:val="003A07F5"/>
    <w:pPr>
      <w:ind w:left="1440"/>
    </w:pPr>
    <w:rPr>
      <w:rFonts w:cs="Calibri"/>
      <w:sz w:val="20"/>
      <w:szCs w:val="20"/>
    </w:rPr>
  </w:style>
  <w:style w:type="paragraph" w:styleId="Spistreci9">
    <w:name w:val="toc 9"/>
    <w:basedOn w:val="Normalny"/>
    <w:next w:val="Normalny"/>
    <w:autoRedefine/>
    <w:uiPriority w:val="39"/>
    <w:unhideWhenUsed/>
    <w:rsid w:val="003A07F5"/>
    <w:pPr>
      <w:ind w:left="1680"/>
    </w:pPr>
    <w:rPr>
      <w:rFonts w:cs="Calibri"/>
      <w:sz w:val="20"/>
      <w:szCs w:val="20"/>
    </w:rPr>
  </w:style>
  <w:style w:type="paragraph" w:styleId="Tytu">
    <w:name w:val="Title"/>
    <w:basedOn w:val="Normalny"/>
    <w:next w:val="Normalny"/>
    <w:link w:val="TytuZnak"/>
    <w:qFormat/>
    <w:rsid w:val="008714D8"/>
    <w:pPr>
      <w:pBdr>
        <w:bottom w:val="single" w:sz="8" w:space="4" w:color="2DA2BF"/>
      </w:pBdr>
      <w:spacing w:after="300" w:line="240" w:lineRule="auto"/>
      <w:contextualSpacing/>
    </w:pPr>
    <w:rPr>
      <w:rFonts w:ascii="Cambria" w:hAnsi="Cambria"/>
      <w:color w:val="343434"/>
      <w:spacing w:val="5"/>
      <w:kern w:val="28"/>
      <w:sz w:val="52"/>
      <w:szCs w:val="20"/>
    </w:rPr>
  </w:style>
  <w:style w:type="character" w:customStyle="1" w:styleId="TytuZnak">
    <w:name w:val="Tytuł Znak"/>
    <w:link w:val="Tytu"/>
    <w:locked/>
    <w:rsid w:val="008714D8"/>
    <w:rPr>
      <w:rFonts w:ascii="Cambria" w:hAnsi="Cambria"/>
      <w:color w:val="343434"/>
      <w:spacing w:val="5"/>
      <w:kern w:val="28"/>
      <w:sz w:val="52"/>
    </w:rPr>
  </w:style>
  <w:style w:type="paragraph" w:styleId="Legenda">
    <w:name w:val="caption"/>
    <w:basedOn w:val="Normalny"/>
    <w:next w:val="Normalny"/>
    <w:qFormat/>
    <w:rsid w:val="008714D8"/>
    <w:pPr>
      <w:spacing w:line="240" w:lineRule="auto"/>
    </w:pPr>
    <w:rPr>
      <w:b/>
      <w:bCs/>
      <w:color w:val="2DA2BF"/>
      <w:sz w:val="18"/>
      <w:szCs w:val="18"/>
    </w:rPr>
  </w:style>
  <w:style w:type="paragraph" w:styleId="Podtytu">
    <w:name w:val="Subtitle"/>
    <w:basedOn w:val="Normalny"/>
    <w:next w:val="Normalny"/>
    <w:link w:val="PodtytuZnak"/>
    <w:uiPriority w:val="11"/>
    <w:qFormat/>
    <w:rsid w:val="008714D8"/>
    <w:pPr>
      <w:numPr>
        <w:ilvl w:val="1"/>
      </w:numPr>
    </w:pPr>
    <w:rPr>
      <w:rFonts w:ascii="Cambria" w:hAnsi="Cambria"/>
      <w:i/>
      <w:color w:val="2DA2BF"/>
      <w:spacing w:val="15"/>
      <w:sz w:val="24"/>
      <w:szCs w:val="20"/>
    </w:rPr>
  </w:style>
  <w:style w:type="character" w:customStyle="1" w:styleId="PodtytuZnak">
    <w:name w:val="Podtytuł Znak"/>
    <w:link w:val="Podtytu"/>
    <w:uiPriority w:val="11"/>
    <w:locked/>
    <w:rsid w:val="008714D8"/>
    <w:rPr>
      <w:rFonts w:ascii="Cambria" w:hAnsi="Cambria"/>
      <w:i/>
      <w:color w:val="2DA2BF"/>
      <w:spacing w:val="15"/>
      <w:sz w:val="24"/>
    </w:rPr>
  </w:style>
  <w:style w:type="character" w:styleId="Pogrubienie">
    <w:name w:val="Strong"/>
    <w:uiPriority w:val="22"/>
    <w:qFormat/>
    <w:rsid w:val="008714D8"/>
    <w:rPr>
      <w:b/>
    </w:rPr>
  </w:style>
  <w:style w:type="character" w:styleId="Uwydatnienie">
    <w:name w:val="Emphasis"/>
    <w:uiPriority w:val="20"/>
    <w:qFormat/>
    <w:rsid w:val="008714D8"/>
    <w:rPr>
      <w:i/>
    </w:rPr>
  </w:style>
  <w:style w:type="paragraph" w:customStyle="1" w:styleId="Akapitzlist1">
    <w:name w:val="Akapit z listą1"/>
    <w:aliases w:val="sw tekst,Akapit z listą11,Akapit z listą111"/>
    <w:basedOn w:val="Normalny"/>
    <w:qFormat/>
    <w:rsid w:val="008714D8"/>
    <w:pPr>
      <w:ind w:left="720"/>
      <w:contextualSpacing/>
    </w:pPr>
  </w:style>
  <w:style w:type="paragraph" w:customStyle="1" w:styleId="Kolorowasiatkaakcent11">
    <w:name w:val="Kolorowa siatka — akcent 11"/>
    <w:basedOn w:val="Normalny"/>
    <w:next w:val="Normalny"/>
    <w:link w:val="Kolorowasiatkaakcent1Znak"/>
    <w:uiPriority w:val="29"/>
    <w:qFormat/>
    <w:rsid w:val="008714D8"/>
    <w:rPr>
      <w:i/>
      <w:color w:val="000000"/>
      <w:sz w:val="20"/>
      <w:szCs w:val="20"/>
    </w:rPr>
  </w:style>
  <w:style w:type="character" w:customStyle="1" w:styleId="Kolorowasiatkaakcent1Znak">
    <w:name w:val="Kolorowa siatka — akcent 1 Znak"/>
    <w:link w:val="Kolorowasiatkaakcent11"/>
    <w:uiPriority w:val="29"/>
    <w:locked/>
    <w:rsid w:val="008714D8"/>
    <w:rPr>
      <w:i/>
      <w:color w:val="000000"/>
    </w:rPr>
  </w:style>
  <w:style w:type="paragraph" w:customStyle="1" w:styleId="Jasnecieniowanieakcent21">
    <w:name w:val="Jasne cieniowanie — akcent 21"/>
    <w:basedOn w:val="Normalny"/>
    <w:next w:val="Normalny"/>
    <w:link w:val="Jasnecieniowanieakcent2Znak"/>
    <w:uiPriority w:val="30"/>
    <w:qFormat/>
    <w:rsid w:val="008714D8"/>
    <w:pPr>
      <w:pBdr>
        <w:bottom w:val="single" w:sz="4" w:space="4" w:color="2DA2BF"/>
      </w:pBdr>
      <w:spacing w:before="200" w:after="280"/>
      <w:ind w:left="936" w:right="936"/>
    </w:pPr>
    <w:rPr>
      <w:b/>
      <w:i/>
      <w:color w:val="2DA2BF"/>
      <w:sz w:val="20"/>
      <w:szCs w:val="20"/>
    </w:rPr>
  </w:style>
  <w:style w:type="character" w:customStyle="1" w:styleId="Jasnecieniowanieakcent2Znak">
    <w:name w:val="Jasne cieniowanie — akcent 2 Znak"/>
    <w:link w:val="Jasnecieniowanieakcent21"/>
    <w:uiPriority w:val="30"/>
    <w:locked/>
    <w:rsid w:val="008714D8"/>
    <w:rPr>
      <w:b/>
      <w:i/>
      <w:color w:val="2DA2BF"/>
    </w:rPr>
  </w:style>
  <w:style w:type="character" w:customStyle="1" w:styleId="Wyrnieniedelikatne1">
    <w:name w:val="Wyróżnienie delikatne1"/>
    <w:uiPriority w:val="19"/>
    <w:qFormat/>
    <w:rsid w:val="008714D8"/>
    <w:rPr>
      <w:i/>
      <w:color w:val="808080"/>
    </w:rPr>
  </w:style>
  <w:style w:type="character" w:customStyle="1" w:styleId="Wyrnienieintensywne1">
    <w:name w:val="Wyróżnienie intensywne1"/>
    <w:uiPriority w:val="21"/>
    <w:qFormat/>
    <w:rsid w:val="008714D8"/>
    <w:rPr>
      <w:b/>
      <w:i/>
      <w:color w:val="2DA2BF"/>
    </w:rPr>
  </w:style>
  <w:style w:type="character" w:customStyle="1" w:styleId="Odwoaniedelikatne1">
    <w:name w:val="Odwołanie delikatne1"/>
    <w:uiPriority w:val="31"/>
    <w:qFormat/>
    <w:rsid w:val="008714D8"/>
    <w:rPr>
      <w:smallCaps/>
      <w:color w:val="DA1F28"/>
      <w:u w:val="single"/>
    </w:rPr>
  </w:style>
  <w:style w:type="character" w:customStyle="1" w:styleId="Odwoanieintensywne1">
    <w:name w:val="Odwołanie intensywne1"/>
    <w:uiPriority w:val="32"/>
    <w:qFormat/>
    <w:rsid w:val="008714D8"/>
    <w:rPr>
      <w:b/>
      <w:smallCaps/>
      <w:color w:val="DA1F28"/>
      <w:spacing w:val="5"/>
      <w:u w:val="single"/>
    </w:rPr>
  </w:style>
  <w:style w:type="character" w:customStyle="1" w:styleId="Tytuksiki1">
    <w:name w:val="Tytuł książki1"/>
    <w:uiPriority w:val="33"/>
    <w:qFormat/>
    <w:rsid w:val="008714D8"/>
    <w:rPr>
      <w:b/>
      <w:smallCaps/>
      <w:spacing w:val="5"/>
    </w:rPr>
  </w:style>
  <w:style w:type="paragraph" w:customStyle="1" w:styleId="Default">
    <w:name w:val="Default"/>
    <w:qFormat/>
    <w:rsid w:val="00C61EE3"/>
    <w:pPr>
      <w:widowControl w:val="0"/>
      <w:suppressAutoHyphens/>
      <w:autoSpaceDE w:val="0"/>
    </w:pPr>
    <w:rPr>
      <w:rFonts w:ascii="Times New Roman" w:hAnsi="Times New Roman" w:cs="Times New Roman"/>
      <w:color w:val="000000"/>
      <w:sz w:val="24"/>
      <w:szCs w:val="24"/>
      <w:lang w:eastAsia="ar-SA"/>
    </w:rPr>
  </w:style>
  <w:style w:type="paragraph" w:styleId="Tekstpodstawowywcity2">
    <w:name w:val="Body Text Indent 2"/>
    <w:basedOn w:val="Normalny"/>
    <w:link w:val="Tekstpodstawowywcity2Znak"/>
    <w:uiPriority w:val="99"/>
    <w:rsid w:val="00C61EE3"/>
    <w:pPr>
      <w:overflowPunct w:val="0"/>
      <w:autoSpaceDE w:val="0"/>
      <w:autoSpaceDN w:val="0"/>
      <w:adjustRightInd w:val="0"/>
      <w:spacing w:after="0" w:line="240" w:lineRule="auto"/>
      <w:ind w:left="284"/>
      <w:jc w:val="both"/>
    </w:pPr>
  </w:style>
  <w:style w:type="character" w:customStyle="1" w:styleId="Tekstpodstawowywcity2Znak">
    <w:name w:val="Tekst podstawowy wcięty 2 Znak"/>
    <w:link w:val="Tekstpodstawowywcity2"/>
    <w:uiPriority w:val="99"/>
    <w:semiHidden/>
    <w:rsid w:val="005A32A1"/>
    <w:rPr>
      <w:rFonts w:cs="Times New Roman"/>
      <w:sz w:val="22"/>
      <w:szCs w:val="22"/>
    </w:rPr>
  </w:style>
  <w:style w:type="table" w:styleId="Tabela-Siatka">
    <w:name w:val="Table Grid"/>
    <w:basedOn w:val="Standardowy"/>
    <w:uiPriority w:val="39"/>
    <w:rsid w:val="0072452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C65C6"/>
    <w:pPr>
      <w:tabs>
        <w:tab w:val="center" w:pos="4536"/>
        <w:tab w:val="right" w:pos="9072"/>
      </w:tabs>
    </w:pPr>
    <w:rPr>
      <w:sz w:val="20"/>
      <w:szCs w:val="20"/>
    </w:rPr>
  </w:style>
  <w:style w:type="character" w:customStyle="1" w:styleId="NagwekZnak">
    <w:name w:val="Nagłówek Znak"/>
    <w:link w:val="Nagwek"/>
    <w:uiPriority w:val="99"/>
    <w:locked/>
    <w:rsid w:val="000C65C6"/>
    <w:rPr>
      <w:rFonts w:cs="Times New Roman"/>
    </w:rPr>
  </w:style>
  <w:style w:type="paragraph" w:styleId="Stopka">
    <w:name w:val="footer"/>
    <w:basedOn w:val="Normalny"/>
    <w:link w:val="StopkaZnak"/>
    <w:uiPriority w:val="99"/>
    <w:unhideWhenUsed/>
    <w:rsid w:val="000C65C6"/>
    <w:pPr>
      <w:tabs>
        <w:tab w:val="center" w:pos="4536"/>
        <w:tab w:val="right" w:pos="9072"/>
      </w:tabs>
    </w:pPr>
    <w:rPr>
      <w:sz w:val="20"/>
      <w:szCs w:val="20"/>
    </w:rPr>
  </w:style>
  <w:style w:type="character" w:customStyle="1" w:styleId="StopkaZnak">
    <w:name w:val="Stopka Znak"/>
    <w:link w:val="Stopka"/>
    <w:uiPriority w:val="99"/>
    <w:locked/>
    <w:rsid w:val="000C65C6"/>
    <w:rPr>
      <w:rFonts w:cs="Times New Roman"/>
    </w:rPr>
  </w:style>
  <w:style w:type="character" w:styleId="Odwoaniedokomentarza">
    <w:name w:val="annotation reference"/>
    <w:uiPriority w:val="99"/>
    <w:semiHidden/>
    <w:unhideWhenUsed/>
    <w:rsid w:val="00806706"/>
    <w:rPr>
      <w:sz w:val="16"/>
      <w:szCs w:val="16"/>
    </w:rPr>
  </w:style>
  <w:style w:type="paragraph" w:styleId="Tekstkomentarza">
    <w:name w:val="annotation text"/>
    <w:basedOn w:val="Normalny"/>
    <w:link w:val="TekstkomentarzaZnak"/>
    <w:uiPriority w:val="99"/>
    <w:unhideWhenUsed/>
    <w:rsid w:val="00806706"/>
    <w:rPr>
      <w:sz w:val="20"/>
      <w:szCs w:val="20"/>
    </w:rPr>
  </w:style>
  <w:style w:type="character" w:customStyle="1" w:styleId="TekstkomentarzaZnak">
    <w:name w:val="Tekst komentarza Znak"/>
    <w:link w:val="Tekstkomentarza"/>
    <w:uiPriority w:val="99"/>
    <w:rsid w:val="00806706"/>
    <w:rPr>
      <w:rFonts w:cs="Times New Roman"/>
    </w:rPr>
  </w:style>
  <w:style w:type="paragraph" w:styleId="Tematkomentarza">
    <w:name w:val="annotation subject"/>
    <w:basedOn w:val="Tekstkomentarza"/>
    <w:next w:val="Tekstkomentarza"/>
    <w:link w:val="TematkomentarzaZnak"/>
    <w:uiPriority w:val="99"/>
    <w:semiHidden/>
    <w:unhideWhenUsed/>
    <w:rsid w:val="00806706"/>
    <w:rPr>
      <w:b/>
      <w:bCs/>
    </w:rPr>
  </w:style>
  <w:style w:type="character" w:customStyle="1" w:styleId="TematkomentarzaZnak">
    <w:name w:val="Temat komentarza Znak"/>
    <w:link w:val="Tematkomentarza"/>
    <w:uiPriority w:val="99"/>
    <w:semiHidden/>
    <w:rsid w:val="00806706"/>
    <w:rPr>
      <w:rFonts w:cs="Times New Roman"/>
      <w:b/>
      <w:bCs/>
    </w:rPr>
  </w:style>
  <w:style w:type="paragraph" w:styleId="Tekstpodstawowy">
    <w:name w:val="Body Text"/>
    <w:basedOn w:val="Normalny"/>
    <w:link w:val="TekstpodstawowyZnak"/>
    <w:rsid w:val="00AD796E"/>
    <w:pPr>
      <w:spacing w:line="240" w:lineRule="auto"/>
    </w:pPr>
    <w:rPr>
      <w:rFonts w:ascii="Times New Roman" w:hAnsi="Times New Roman"/>
      <w:sz w:val="24"/>
      <w:szCs w:val="24"/>
    </w:rPr>
  </w:style>
  <w:style w:type="character" w:customStyle="1" w:styleId="TekstpodstawowyZnak">
    <w:name w:val="Tekst podstawowy Znak"/>
    <w:link w:val="Tekstpodstawowy"/>
    <w:rsid w:val="00AD796E"/>
    <w:rPr>
      <w:rFonts w:ascii="Times New Roman" w:hAnsi="Times New Roman" w:cs="Times New Roman"/>
      <w:sz w:val="24"/>
      <w:szCs w:val="24"/>
    </w:rPr>
  </w:style>
  <w:style w:type="paragraph" w:customStyle="1" w:styleId="Tekstpodstawowy24">
    <w:name w:val="Tekst podstawowy 24"/>
    <w:basedOn w:val="Normalny"/>
    <w:uiPriority w:val="99"/>
    <w:rsid w:val="00535C7E"/>
    <w:pPr>
      <w:suppressAutoHyphens/>
      <w:spacing w:line="240" w:lineRule="auto"/>
      <w:jc w:val="both"/>
    </w:pPr>
    <w:rPr>
      <w:rFonts w:ascii="Times New Roman" w:hAnsi="Times New Roman"/>
      <w:sz w:val="24"/>
      <w:szCs w:val="24"/>
      <w:lang w:eastAsia="ar-SA"/>
    </w:rPr>
  </w:style>
  <w:style w:type="paragraph" w:styleId="Tekstpodstawowywcity">
    <w:name w:val="Body Text Indent"/>
    <w:basedOn w:val="Normalny"/>
    <w:link w:val="TekstpodstawowywcityZnak"/>
    <w:uiPriority w:val="99"/>
    <w:unhideWhenUsed/>
    <w:rsid w:val="00607A49"/>
    <w:pPr>
      <w:ind w:left="283"/>
    </w:pPr>
  </w:style>
  <w:style w:type="character" w:customStyle="1" w:styleId="TekstpodstawowywcityZnak">
    <w:name w:val="Tekst podstawowy wcięty Znak"/>
    <w:link w:val="Tekstpodstawowywcity"/>
    <w:uiPriority w:val="99"/>
    <w:rsid w:val="00607A49"/>
    <w:rPr>
      <w:rFonts w:cs="Times New Roman"/>
      <w:sz w:val="22"/>
      <w:szCs w:val="22"/>
    </w:rPr>
  </w:style>
  <w:style w:type="paragraph" w:styleId="Tekstpodstawowy3">
    <w:name w:val="Body Text 3"/>
    <w:basedOn w:val="Normalny"/>
    <w:link w:val="Tekstpodstawowy3Znak"/>
    <w:uiPriority w:val="99"/>
    <w:unhideWhenUsed/>
    <w:rsid w:val="00B64BE3"/>
    <w:rPr>
      <w:sz w:val="16"/>
      <w:szCs w:val="16"/>
    </w:rPr>
  </w:style>
  <w:style w:type="character" w:customStyle="1" w:styleId="Tekstpodstawowy3Znak">
    <w:name w:val="Tekst podstawowy 3 Znak"/>
    <w:link w:val="Tekstpodstawowy3"/>
    <w:uiPriority w:val="99"/>
    <w:rsid w:val="00B64BE3"/>
    <w:rPr>
      <w:rFonts w:cs="Times New Roman"/>
      <w:sz w:val="16"/>
      <w:szCs w:val="16"/>
    </w:rPr>
  </w:style>
  <w:style w:type="paragraph" w:styleId="Lista">
    <w:name w:val="List"/>
    <w:basedOn w:val="Normalny"/>
    <w:rsid w:val="00B64BE3"/>
    <w:pPr>
      <w:spacing w:after="0" w:line="240" w:lineRule="auto"/>
      <w:ind w:left="283" w:hanging="283"/>
    </w:pPr>
    <w:rPr>
      <w:rFonts w:ascii="Times New Roman" w:hAnsi="Times New Roman"/>
      <w:sz w:val="20"/>
      <w:szCs w:val="20"/>
    </w:rPr>
  </w:style>
  <w:style w:type="paragraph" w:customStyle="1" w:styleId="pkt">
    <w:name w:val="pkt"/>
    <w:basedOn w:val="Normalny"/>
    <w:rsid w:val="00B64BE3"/>
    <w:pPr>
      <w:autoSpaceDE w:val="0"/>
      <w:autoSpaceDN w:val="0"/>
      <w:spacing w:before="60" w:after="60" w:line="360" w:lineRule="auto"/>
      <w:ind w:left="851" w:hanging="295"/>
      <w:jc w:val="both"/>
    </w:pPr>
    <w:rPr>
      <w:rFonts w:ascii="Univers-PL" w:hAnsi="Univers-PL"/>
      <w:sz w:val="19"/>
      <w:szCs w:val="19"/>
    </w:rPr>
  </w:style>
  <w:style w:type="character" w:customStyle="1" w:styleId="apple-style-span">
    <w:name w:val="apple-style-span"/>
    <w:basedOn w:val="Domylnaczcionkaakapitu"/>
    <w:rsid w:val="00B64BE3"/>
  </w:style>
  <w:style w:type="paragraph" w:styleId="Zwykytekst">
    <w:name w:val="Plain Text"/>
    <w:basedOn w:val="Normalny"/>
    <w:link w:val="ZwykytekstZnak"/>
    <w:rsid w:val="00B64BE3"/>
    <w:pPr>
      <w:autoSpaceDE w:val="0"/>
      <w:autoSpaceDN w:val="0"/>
      <w:spacing w:after="0" w:line="240" w:lineRule="auto"/>
    </w:pPr>
    <w:rPr>
      <w:rFonts w:ascii="Courier New" w:hAnsi="Courier New"/>
      <w:sz w:val="20"/>
      <w:szCs w:val="20"/>
    </w:rPr>
  </w:style>
  <w:style w:type="character" w:customStyle="1" w:styleId="ZwykytekstZnak">
    <w:name w:val="Zwykły tekst Znak"/>
    <w:link w:val="Zwykytekst"/>
    <w:rsid w:val="00B64BE3"/>
    <w:rPr>
      <w:rFonts w:ascii="Courier New" w:hAnsi="Courier New" w:cs="Courier New"/>
    </w:rPr>
  </w:style>
  <w:style w:type="paragraph" w:styleId="Tekstpodstawowy2">
    <w:name w:val="Body Text 2"/>
    <w:basedOn w:val="Normalny"/>
    <w:link w:val="Tekstpodstawowy2Znak"/>
    <w:uiPriority w:val="99"/>
    <w:unhideWhenUsed/>
    <w:rsid w:val="00CD21EA"/>
    <w:pPr>
      <w:spacing w:line="480" w:lineRule="auto"/>
    </w:pPr>
  </w:style>
  <w:style w:type="character" w:customStyle="1" w:styleId="Tekstpodstawowy2Znak">
    <w:name w:val="Tekst podstawowy 2 Znak"/>
    <w:link w:val="Tekstpodstawowy2"/>
    <w:uiPriority w:val="99"/>
    <w:rsid w:val="00CD21EA"/>
    <w:rPr>
      <w:rFonts w:cs="Times New Roman"/>
      <w:sz w:val="22"/>
      <w:szCs w:val="22"/>
    </w:rPr>
  </w:style>
  <w:style w:type="paragraph" w:styleId="Lista2">
    <w:name w:val="List 2"/>
    <w:basedOn w:val="Normalny"/>
    <w:rsid w:val="00CD21EA"/>
    <w:pPr>
      <w:spacing w:after="0" w:line="240" w:lineRule="auto"/>
      <w:ind w:left="566" w:hanging="283"/>
      <w:contextualSpacing/>
    </w:pPr>
    <w:rPr>
      <w:rFonts w:ascii="Times New Roman" w:hAnsi="Times New Roman"/>
      <w:sz w:val="20"/>
      <w:szCs w:val="20"/>
    </w:rPr>
  </w:style>
  <w:style w:type="paragraph" w:customStyle="1" w:styleId="WW-Tekstpodstawowy3">
    <w:name w:val="WW-Tekst podstawowy 3"/>
    <w:basedOn w:val="Normalny"/>
    <w:rsid w:val="00CD21EA"/>
    <w:pPr>
      <w:tabs>
        <w:tab w:val="left" w:pos="1134"/>
      </w:tabs>
      <w:suppressAutoHyphens/>
      <w:spacing w:after="0" w:line="240" w:lineRule="auto"/>
      <w:jc w:val="both"/>
    </w:pPr>
    <w:rPr>
      <w:rFonts w:ascii="Times New Roman" w:hAnsi="Times New Roman"/>
      <w:b/>
      <w:kern w:val="1"/>
      <w:szCs w:val="24"/>
      <w:lang w:eastAsia="ar-SA"/>
    </w:rPr>
  </w:style>
  <w:style w:type="paragraph" w:customStyle="1" w:styleId="Tekstpodstawowy21">
    <w:name w:val="Tekst podstawowy 21"/>
    <w:basedOn w:val="Normalny"/>
    <w:rsid w:val="00CD21EA"/>
    <w:pPr>
      <w:suppressAutoHyphens/>
      <w:spacing w:line="480" w:lineRule="auto"/>
    </w:pPr>
    <w:rPr>
      <w:rFonts w:ascii="Times New Roman" w:hAnsi="Times New Roman"/>
      <w:kern w:val="1"/>
      <w:sz w:val="24"/>
      <w:szCs w:val="24"/>
      <w:lang w:eastAsia="ar-SA"/>
    </w:rPr>
  </w:style>
  <w:style w:type="paragraph" w:customStyle="1" w:styleId="danka1">
    <w:name w:val="danka1"/>
    <w:basedOn w:val="Normalny"/>
    <w:uiPriority w:val="99"/>
    <w:rsid w:val="002349A9"/>
    <w:pPr>
      <w:keepNext/>
      <w:tabs>
        <w:tab w:val="left" w:pos="567"/>
      </w:tabs>
      <w:spacing w:after="0" w:line="360" w:lineRule="auto"/>
      <w:ind w:right="-2"/>
      <w:jc w:val="center"/>
    </w:pPr>
    <w:rPr>
      <w:rFonts w:ascii="Verdana" w:hAnsi="Verdana"/>
      <w:b/>
      <w:sz w:val="18"/>
      <w:szCs w:val="20"/>
    </w:rPr>
  </w:style>
  <w:style w:type="paragraph" w:customStyle="1" w:styleId="Tekstpodstawowy32">
    <w:name w:val="Tekst podstawowy 32"/>
    <w:basedOn w:val="Normalny"/>
    <w:rsid w:val="002349A9"/>
    <w:pPr>
      <w:suppressAutoHyphens/>
      <w:spacing w:after="0" w:line="240" w:lineRule="auto"/>
    </w:pPr>
    <w:rPr>
      <w:rFonts w:ascii="Times New Roman" w:hAnsi="Times New Roman"/>
      <w:sz w:val="24"/>
      <w:szCs w:val="20"/>
      <w:lang w:eastAsia="ar-SA"/>
    </w:rPr>
  </w:style>
  <w:style w:type="paragraph" w:customStyle="1" w:styleId="Zawartotabeli">
    <w:name w:val="Zawartość tabeli"/>
    <w:basedOn w:val="Normalny"/>
    <w:rsid w:val="00104A30"/>
    <w:pPr>
      <w:widowControl w:val="0"/>
      <w:suppressLineNumbers/>
      <w:suppressAutoHyphens/>
      <w:spacing w:after="0" w:line="240" w:lineRule="auto"/>
    </w:pPr>
    <w:rPr>
      <w:rFonts w:ascii="Times New Roman" w:eastAsia="Lucida Sans Unicode" w:hAnsi="Times New Roman"/>
      <w:sz w:val="24"/>
      <w:szCs w:val="24"/>
    </w:rPr>
  </w:style>
  <w:style w:type="paragraph" w:styleId="Tekstprzypisukocowego">
    <w:name w:val="endnote text"/>
    <w:basedOn w:val="Normalny"/>
    <w:link w:val="TekstprzypisukocowegoZnak"/>
    <w:uiPriority w:val="99"/>
    <w:semiHidden/>
    <w:unhideWhenUsed/>
    <w:rsid w:val="0066284B"/>
    <w:rPr>
      <w:sz w:val="20"/>
      <w:szCs w:val="20"/>
    </w:rPr>
  </w:style>
  <w:style w:type="character" w:customStyle="1" w:styleId="TekstprzypisukocowegoZnak">
    <w:name w:val="Tekst przypisu końcowego Znak"/>
    <w:link w:val="Tekstprzypisukocowego"/>
    <w:uiPriority w:val="99"/>
    <w:semiHidden/>
    <w:rsid w:val="0066284B"/>
    <w:rPr>
      <w:rFonts w:cs="Times New Roman"/>
    </w:rPr>
  </w:style>
  <w:style w:type="character" w:styleId="Odwoanieprzypisukocowego">
    <w:name w:val="endnote reference"/>
    <w:uiPriority w:val="99"/>
    <w:semiHidden/>
    <w:unhideWhenUsed/>
    <w:rsid w:val="0066284B"/>
    <w:rPr>
      <w:vertAlign w:val="superscript"/>
    </w:rPr>
  </w:style>
  <w:style w:type="character" w:customStyle="1" w:styleId="Tekstzastpczy1">
    <w:name w:val="Tekst zastępczy1"/>
    <w:uiPriority w:val="99"/>
    <w:semiHidden/>
    <w:rsid w:val="002379CB"/>
    <w:rPr>
      <w:color w:val="808080"/>
    </w:rPr>
  </w:style>
  <w:style w:type="character" w:customStyle="1" w:styleId="skypepnhcontainer">
    <w:name w:val="skype_pnh_container"/>
    <w:rsid w:val="00D21EA8"/>
    <w:rPr>
      <w:rtl w:val="0"/>
    </w:rPr>
  </w:style>
  <w:style w:type="paragraph" w:styleId="NormalnyWeb">
    <w:name w:val="Normal (Web)"/>
    <w:basedOn w:val="Normalny"/>
    <w:unhideWhenUsed/>
    <w:rsid w:val="0040239A"/>
    <w:pPr>
      <w:spacing w:after="0" w:line="240" w:lineRule="auto"/>
      <w:ind w:left="188"/>
    </w:pPr>
    <w:rPr>
      <w:rFonts w:ascii="Times New Roman" w:hAnsi="Times New Roman"/>
      <w:sz w:val="24"/>
      <w:szCs w:val="24"/>
    </w:rPr>
  </w:style>
  <w:style w:type="table" w:customStyle="1" w:styleId="rednialista21">
    <w:name w:val="Średnia lista 21"/>
    <w:basedOn w:val="Standardowy"/>
    <w:uiPriority w:val="66"/>
    <w:rsid w:val="003B0ADD"/>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alista1">
    <w:name w:val="Jasna lista1"/>
    <w:basedOn w:val="Standardowy"/>
    <w:uiPriority w:val="61"/>
    <w:rsid w:val="003B0AD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kstprzypisudolnego">
    <w:name w:val="footnote text"/>
    <w:basedOn w:val="Normalny"/>
    <w:link w:val="TekstprzypisudolnegoZnak"/>
    <w:uiPriority w:val="99"/>
    <w:semiHidden/>
    <w:rsid w:val="001E47AE"/>
    <w:rPr>
      <w:sz w:val="20"/>
      <w:szCs w:val="20"/>
    </w:rPr>
  </w:style>
  <w:style w:type="character" w:customStyle="1" w:styleId="TekstprzypisudolnegoZnak">
    <w:name w:val="Tekst przypisu dolnego Znak"/>
    <w:link w:val="Tekstprzypisudolnego"/>
    <w:uiPriority w:val="99"/>
    <w:semiHidden/>
    <w:rsid w:val="001E47AE"/>
    <w:rPr>
      <w:rFonts w:cs="Times New Roman"/>
    </w:rPr>
  </w:style>
  <w:style w:type="character" w:styleId="Odwoanieprzypisudolnego">
    <w:name w:val="footnote reference"/>
    <w:rsid w:val="001E47AE"/>
    <w:rPr>
      <w:vertAlign w:val="superscript"/>
    </w:rPr>
  </w:style>
  <w:style w:type="paragraph" w:customStyle="1" w:styleId="tekwzpod">
    <w:name w:val="tekwzpod"/>
    <w:rsid w:val="000D7E10"/>
    <w:pPr>
      <w:widowControl w:val="0"/>
      <w:tabs>
        <w:tab w:val="left" w:pos="822"/>
        <w:tab w:val="left" w:leader="dot" w:pos="1417"/>
      </w:tabs>
      <w:autoSpaceDE w:val="0"/>
      <w:autoSpaceDN w:val="0"/>
      <w:spacing w:line="220" w:lineRule="atLeast"/>
      <w:ind w:left="822" w:right="567" w:hanging="255"/>
      <w:jc w:val="both"/>
    </w:pPr>
    <w:rPr>
      <w:rFonts w:ascii="Arial" w:hAnsi="Arial" w:cs="Arial"/>
      <w:sz w:val="19"/>
      <w:szCs w:val="19"/>
    </w:rPr>
  </w:style>
  <w:style w:type="character" w:customStyle="1" w:styleId="alb">
    <w:name w:val="a_lb"/>
    <w:basedOn w:val="Domylnaczcionkaakapitu"/>
    <w:rsid w:val="00CB0098"/>
  </w:style>
  <w:style w:type="paragraph" w:customStyle="1" w:styleId="Kolorowecieniowanieakcent11">
    <w:name w:val="Kolorowe cieniowanie — akcent 11"/>
    <w:hidden/>
    <w:uiPriority w:val="99"/>
    <w:semiHidden/>
    <w:rsid w:val="00144BCC"/>
    <w:rPr>
      <w:rFonts w:cs="Times New Roman"/>
      <w:sz w:val="22"/>
      <w:szCs w:val="22"/>
    </w:rPr>
  </w:style>
  <w:style w:type="paragraph" w:customStyle="1" w:styleId="NormalBold">
    <w:name w:val="NormalBold"/>
    <w:basedOn w:val="Normalny"/>
    <w:link w:val="NormalBoldChar"/>
    <w:rsid w:val="00716695"/>
    <w:pPr>
      <w:widowControl w:val="0"/>
      <w:spacing w:after="0" w:line="240" w:lineRule="auto"/>
    </w:pPr>
    <w:rPr>
      <w:rFonts w:ascii="Times New Roman" w:hAnsi="Times New Roman"/>
      <w:b/>
      <w:sz w:val="24"/>
      <w:szCs w:val="20"/>
      <w:lang w:eastAsia="en-GB"/>
    </w:rPr>
  </w:style>
  <w:style w:type="character" w:customStyle="1" w:styleId="NormalBoldChar">
    <w:name w:val="NormalBold Char"/>
    <w:link w:val="NormalBold"/>
    <w:locked/>
    <w:rsid w:val="00716695"/>
    <w:rPr>
      <w:rFonts w:ascii="Times New Roman" w:hAnsi="Times New Roman" w:cs="Times New Roman"/>
      <w:b/>
      <w:sz w:val="24"/>
      <w:lang w:eastAsia="en-GB"/>
    </w:rPr>
  </w:style>
  <w:style w:type="character" w:customStyle="1" w:styleId="DeltaViewInsertion">
    <w:name w:val="DeltaView Insertion"/>
    <w:rsid w:val="00716695"/>
    <w:rPr>
      <w:b/>
      <w:i/>
      <w:spacing w:val="0"/>
    </w:rPr>
  </w:style>
  <w:style w:type="paragraph" w:customStyle="1" w:styleId="Text1">
    <w:name w:val="Text 1"/>
    <w:basedOn w:val="Normalny"/>
    <w:rsid w:val="00716695"/>
    <w:pPr>
      <w:spacing w:before="120" w:line="240" w:lineRule="auto"/>
      <w:ind w:left="850"/>
      <w:jc w:val="both"/>
    </w:pPr>
    <w:rPr>
      <w:rFonts w:ascii="Times New Roman" w:eastAsia="Calibri" w:hAnsi="Times New Roman"/>
      <w:sz w:val="24"/>
      <w:lang w:eastAsia="en-GB"/>
    </w:rPr>
  </w:style>
  <w:style w:type="paragraph" w:customStyle="1" w:styleId="NormalLeft">
    <w:name w:val="Normal Left"/>
    <w:basedOn w:val="Normalny"/>
    <w:rsid w:val="00716695"/>
    <w:pPr>
      <w:spacing w:before="120" w:line="240" w:lineRule="auto"/>
    </w:pPr>
    <w:rPr>
      <w:rFonts w:ascii="Times New Roman" w:eastAsia="Calibri" w:hAnsi="Times New Roman"/>
      <w:sz w:val="24"/>
      <w:lang w:eastAsia="en-GB"/>
    </w:rPr>
  </w:style>
  <w:style w:type="paragraph" w:customStyle="1" w:styleId="Tiret0">
    <w:name w:val="Tiret 0"/>
    <w:basedOn w:val="Normalny"/>
    <w:rsid w:val="00716695"/>
    <w:pPr>
      <w:numPr>
        <w:numId w:val="2"/>
      </w:numPr>
      <w:spacing w:before="120" w:line="240" w:lineRule="auto"/>
      <w:jc w:val="both"/>
    </w:pPr>
    <w:rPr>
      <w:rFonts w:ascii="Times New Roman" w:eastAsia="Calibri" w:hAnsi="Times New Roman"/>
      <w:sz w:val="24"/>
      <w:lang w:eastAsia="en-GB"/>
    </w:rPr>
  </w:style>
  <w:style w:type="paragraph" w:customStyle="1" w:styleId="Tiret1">
    <w:name w:val="Tiret 1"/>
    <w:basedOn w:val="Normalny"/>
    <w:rsid w:val="00716695"/>
    <w:pPr>
      <w:numPr>
        <w:numId w:val="3"/>
      </w:numPr>
      <w:spacing w:before="120" w:line="240" w:lineRule="auto"/>
      <w:jc w:val="both"/>
    </w:pPr>
    <w:rPr>
      <w:rFonts w:ascii="Times New Roman" w:eastAsia="Calibri" w:hAnsi="Times New Roman"/>
      <w:sz w:val="24"/>
      <w:lang w:eastAsia="en-GB"/>
    </w:rPr>
  </w:style>
  <w:style w:type="paragraph" w:customStyle="1" w:styleId="NumPar1">
    <w:name w:val="NumPar 1"/>
    <w:basedOn w:val="Normalny"/>
    <w:next w:val="Text1"/>
    <w:rsid w:val="00716695"/>
    <w:pPr>
      <w:numPr>
        <w:numId w:val="4"/>
      </w:numPr>
      <w:spacing w:before="120" w:line="240" w:lineRule="auto"/>
      <w:jc w:val="both"/>
    </w:pPr>
    <w:rPr>
      <w:rFonts w:ascii="Times New Roman" w:eastAsia="Calibri" w:hAnsi="Times New Roman"/>
      <w:sz w:val="24"/>
      <w:lang w:eastAsia="en-GB"/>
    </w:rPr>
  </w:style>
  <w:style w:type="paragraph" w:customStyle="1" w:styleId="NumPar2">
    <w:name w:val="NumPar 2"/>
    <w:basedOn w:val="Normalny"/>
    <w:next w:val="Text1"/>
    <w:rsid w:val="00716695"/>
    <w:pPr>
      <w:numPr>
        <w:ilvl w:val="1"/>
        <w:numId w:val="4"/>
      </w:numPr>
      <w:spacing w:before="120" w:line="240" w:lineRule="auto"/>
      <w:jc w:val="both"/>
    </w:pPr>
    <w:rPr>
      <w:rFonts w:ascii="Times New Roman" w:eastAsia="Calibri" w:hAnsi="Times New Roman"/>
      <w:sz w:val="24"/>
      <w:lang w:eastAsia="en-GB"/>
    </w:rPr>
  </w:style>
  <w:style w:type="paragraph" w:customStyle="1" w:styleId="NumPar3">
    <w:name w:val="NumPar 3"/>
    <w:basedOn w:val="Normalny"/>
    <w:next w:val="Text1"/>
    <w:rsid w:val="00716695"/>
    <w:pPr>
      <w:numPr>
        <w:ilvl w:val="2"/>
        <w:numId w:val="4"/>
      </w:numPr>
      <w:spacing w:before="120" w:line="240" w:lineRule="auto"/>
      <w:jc w:val="both"/>
    </w:pPr>
    <w:rPr>
      <w:rFonts w:ascii="Times New Roman" w:eastAsia="Calibri" w:hAnsi="Times New Roman"/>
      <w:sz w:val="24"/>
      <w:lang w:eastAsia="en-GB"/>
    </w:rPr>
  </w:style>
  <w:style w:type="paragraph" w:customStyle="1" w:styleId="NumPar4">
    <w:name w:val="NumPar 4"/>
    <w:basedOn w:val="Normalny"/>
    <w:next w:val="Text1"/>
    <w:rsid w:val="00716695"/>
    <w:pPr>
      <w:numPr>
        <w:ilvl w:val="3"/>
        <w:numId w:val="4"/>
      </w:numPr>
      <w:spacing w:before="120" w:line="240" w:lineRule="auto"/>
      <w:jc w:val="both"/>
    </w:pPr>
    <w:rPr>
      <w:rFonts w:ascii="Times New Roman" w:eastAsia="Calibri" w:hAnsi="Times New Roman"/>
      <w:sz w:val="24"/>
      <w:lang w:eastAsia="en-GB"/>
    </w:rPr>
  </w:style>
  <w:style w:type="paragraph" w:customStyle="1" w:styleId="ChapterTitle">
    <w:name w:val="ChapterTitle"/>
    <w:basedOn w:val="Normalny"/>
    <w:next w:val="Normalny"/>
    <w:rsid w:val="00716695"/>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rsid w:val="00716695"/>
    <w:pPr>
      <w:keepNext/>
      <w:spacing w:before="120" w:after="360" w:line="240" w:lineRule="auto"/>
      <w:jc w:val="center"/>
    </w:pPr>
    <w:rPr>
      <w:rFonts w:ascii="Times New Roman" w:eastAsia="Calibri" w:hAnsi="Times New Roman"/>
      <w:b/>
      <w:smallCaps/>
      <w:sz w:val="28"/>
      <w:lang w:eastAsia="en-GB"/>
    </w:rPr>
  </w:style>
  <w:style w:type="paragraph" w:customStyle="1" w:styleId="Kolorowalistaakcent11">
    <w:name w:val="Kolorowa lista — akcent 11"/>
    <w:basedOn w:val="Normalny"/>
    <w:qFormat/>
    <w:rsid w:val="00124348"/>
    <w:pPr>
      <w:spacing w:after="160" w:line="259" w:lineRule="auto"/>
      <w:ind w:left="720"/>
      <w:contextualSpacing/>
    </w:pPr>
    <w:rPr>
      <w:rFonts w:eastAsia="Calibri"/>
      <w:lang w:eastAsia="en-US"/>
    </w:rPr>
  </w:style>
  <w:style w:type="character" w:customStyle="1" w:styleId="dane1">
    <w:name w:val="dane1"/>
    <w:rsid w:val="005F30E5"/>
    <w:rPr>
      <w:color w:val="auto"/>
    </w:rPr>
  </w:style>
  <w:style w:type="character" w:customStyle="1" w:styleId="fn-ref">
    <w:name w:val="fn-ref"/>
    <w:basedOn w:val="Domylnaczcionkaakapitu"/>
    <w:rsid w:val="00D44ED7"/>
  </w:style>
  <w:style w:type="character" w:customStyle="1" w:styleId="alb-s">
    <w:name w:val="a_lb-s"/>
    <w:basedOn w:val="Domylnaczcionkaakapitu"/>
    <w:rsid w:val="00D44ED7"/>
  </w:style>
  <w:style w:type="character" w:customStyle="1" w:styleId="FontStyle36">
    <w:name w:val="Font Style36"/>
    <w:uiPriority w:val="99"/>
    <w:qFormat/>
    <w:rsid w:val="00E10788"/>
    <w:rPr>
      <w:rFonts w:ascii="Arial" w:hAnsi="Arial" w:cs="Arial"/>
      <w:color w:val="000000"/>
      <w:sz w:val="18"/>
      <w:szCs w:val="18"/>
    </w:rPr>
  </w:style>
  <w:style w:type="paragraph" w:customStyle="1" w:styleId="Annexetitre">
    <w:name w:val="Annexe titre"/>
    <w:basedOn w:val="Normalny"/>
    <w:next w:val="Normalny"/>
    <w:rsid w:val="00D51FA6"/>
    <w:pPr>
      <w:spacing w:before="120" w:line="240" w:lineRule="auto"/>
      <w:jc w:val="center"/>
    </w:pPr>
    <w:rPr>
      <w:rFonts w:ascii="Times New Roman" w:eastAsia="Calibri" w:hAnsi="Times New Roman"/>
      <w:b/>
      <w:sz w:val="24"/>
      <w:u w:val="single"/>
      <w:lang w:eastAsia="en-GB"/>
    </w:rPr>
  </w:style>
  <w:style w:type="paragraph" w:styleId="Akapitzlist">
    <w:name w:val="List Paragraph"/>
    <w:aliases w:val="L1,List Paragraph,Akapit z listą5,wypunktowanie,Odstavec,CW_Lista,Numerowanie,T_SZ_List Paragraph,normalny tekst,Akapit z listą BS,Średnia siatka 1 — akcent 21"/>
    <w:basedOn w:val="Normalny"/>
    <w:link w:val="AkapitzlistZnak"/>
    <w:uiPriority w:val="34"/>
    <w:qFormat/>
    <w:rsid w:val="00EA56F3"/>
    <w:pPr>
      <w:suppressAutoHyphens/>
      <w:spacing w:after="0" w:line="240" w:lineRule="auto"/>
      <w:ind w:left="720"/>
      <w:contextualSpacing/>
    </w:pPr>
    <w:rPr>
      <w:rFonts w:ascii="Times New Roman" w:hAnsi="Times New Roman"/>
      <w:sz w:val="24"/>
      <w:szCs w:val="24"/>
    </w:rPr>
  </w:style>
  <w:style w:type="character" w:customStyle="1" w:styleId="AkapitzlistZnak">
    <w:name w:val="Akapit z listą Znak"/>
    <w:aliases w:val="L1 Znak,List Paragraph Znak,Akapit z listą5 Znak,wypunktowanie Znak,Odstavec Znak,CW_Lista Znak,Numerowanie Znak,T_SZ_List Paragraph Znak,normalny tekst Znak,Akapit z listą BS Znak,Średnia siatka 1 — akcent 21 Znak"/>
    <w:link w:val="Akapitzlist"/>
    <w:uiPriority w:val="34"/>
    <w:qFormat/>
    <w:rsid w:val="000C4F81"/>
    <w:rPr>
      <w:rFonts w:ascii="Times New Roman" w:hAnsi="Times New Roman" w:cs="Times New Roman"/>
      <w:sz w:val="24"/>
      <w:szCs w:val="24"/>
    </w:rPr>
  </w:style>
  <w:style w:type="character" w:styleId="Numerwiersza">
    <w:name w:val="line number"/>
    <w:basedOn w:val="Domylnaczcionkaakapitu"/>
    <w:uiPriority w:val="99"/>
    <w:semiHidden/>
    <w:unhideWhenUsed/>
    <w:rsid w:val="00314353"/>
  </w:style>
  <w:style w:type="character" w:styleId="UyteHipercze">
    <w:name w:val="FollowedHyperlink"/>
    <w:basedOn w:val="Domylnaczcionkaakapitu"/>
    <w:uiPriority w:val="99"/>
    <w:semiHidden/>
    <w:unhideWhenUsed/>
    <w:rsid w:val="00113B53"/>
    <w:rPr>
      <w:color w:val="800080" w:themeColor="followedHyperlink"/>
      <w:u w:val="single"/>
    </w:rPr>
  </w:style>
  <w:style w:type="paragraph" w:customStyle="1" w:styleId="1">
    <w:name w:val="1."/>
    <w:basedOn w:val="Normalny"/>
    <w:rsid w:val="000467D3"/>
    <w:pPr>
      <w:widowControl w:val="0"/>
      <w:suppressAutoHyphens/>
      <w:snapToGrid w:val="0"/>
      <w:spacing w:after="0" w:line="258" w:lineRule="atLeast"/>
      <w:ind w:left="227" w:hanging="227"/>
      <w:jc w:val="both"/>
    </w:pPr>
    <w:rPr>
      <w:rFonts w:ascii="FrankfurtGothic" w:eastAsia="Lucida Sans Unicode" w:hAnsi="FrankfurtGothic" w:cs="Tahoma"/>
      <w:color w:val="000000"/>
      <w:sz w:val="19"/>
      <w:szCs w:val="24"/>
      <w:lang w:eastAsia="en-US" w:bidi="en-US"/>
    </w:rPr>
  </w:style>
  <w:style w:type="paragraph" w:styleId="Tekstpodstawowywcity3">
    <w:name w:val="Body Text Indent 3"/>
    <w:basedOn w:val="Normalny"/>
    <w:link w:val="Tekstpodstawowywcity3Znak"/>
    <w:uiPriority w:val="99"/>
    <w:semiHidden/>
    <w:unhideWhenUsed/>
    <w:rsid w:val="00ED0341"/>
    <w:pPr>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0341"/>
    <w:rPr>
      <w:rFonts w:cs="Times New Roman"/>
      <w:sz w:val="16"/>
      <w:szCs w:val="16"/>
    </w:rPr>
  </w:style>
  <w:style w:type="paragraph" w:customStyle="1" w:styleId="Tekstpodstawowy22">
    <w:name w:val="Tekst podstawowy 22"/>
    <w:basedOn w:val="Normalny"/>
    <w:rsid w:val="007340D1"/>
    <w:pPr>
      <w:spacing w:after="0" w:line="240" w:lineRule="auto"/>
      <w:ind w:left="226" w:hanging="226"/>
      <w:jc w:val="both"/>
    </w:pPr>
    <w:rPr>
      <w:rFonts w:ascii="Times New Roman" w:hAnsi="Times New Roman"/>
      <w:sz w:val="24"/>
      <w:szCs w:val="20"/>
    </w:rPr>
  </w:style>
  <w:style w:type="character" w:customStyle="1" w:styleId="akapitdomyslny">
    <w:name w:val="akapitdomyslny"/>
    <w:basedOn w:val="Domylnaczcionkaakapitu"/>
    <w:rsid w:val="007340D1"/>
  </w:style>
  <w:style w:type="character" w:customStyle="1" w:styleId="Teksttreci58">
    <w:name w:val="Tekst treści (58)"/>
    <w:rsid w:val="007340D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paragraph" w:customStyle="1" w:styleId="Tekstpodstawowy23">
    <w:name w:val="Tekst podstawowy 23"/>
    <w:basedOn w:val="Normalny"/>
    <w:rsid w:val="006E57C7"/>
    <w:pPr>
      <w:spacing w:after="0" w:line="240" w:lineRule="auto"/>
      <w:ind w:left="226" w:hanging="226"/>
      <w:jc w:val="both"/>
    </w:pPr>
    <w:rPr>
      <w:rFonts w:ascii="Times New Roman" w:hAnsi="Times New Roman"/>
      <w:sz w:val="24"/>
      <w:szCs w:val="20"/>
    </w:rPr>
  </w:style>
  <w:style w:type="table" w:customStyle="1" w:styleId="TableGrid">
    <w:name w:val="TableGrid"/>
    <w:rsid w:val="008F714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owy1">
    <w:name w:val="Standardowy1"/>
    <w:rsid w:val="00A92D3E"/>
    <w:rPr>
      <w:rFonts w:ascii="Arial" w:hAnsi="Arial" w:cs="Times New Roman"/>
      <w:sz w:val="24"/>
    </w:rPr>
  </w:style>
  <w:style w:type="character" w:customStyle="1" w:styleId="FontStyle55">
    <w:name w:val="Font Style55"/>
    <w:uiPriority w:val="99"/>
    <w:rsid w:val="00A92D3E"/>
    <w:rPr>
      <w:rFonts w:ascii="Times New Roman" w:hAnsi="Times New Roman" w:cs="Times New Roman"/>
      <w:b/>
      <w:bCs/>
      <w:color w:val="000000"/>
      <w:sz w:val="22"/>
      <w:szCs w:val="22"/>
    </w:rPr>
  </w:style>
  <w:style w:type="character" w:customStyle="1" w:styleId="FontStyle57">
    <w:name w:val="Font Style57"/>
    <w:uiPriority w:val="99"/>
    <w:rsid w:val="00A92D3E"/>
    <w:rPr>
      <w:rFonts w:ascii="Calibri" w:hAnsi="Calibri"/>
      <w:color w:val="000000"/>
      <w:sz w:val="20"/>
    </w:rPr>
  </w:style>
  <w:style w:type="paragraph" w:styleId="Poprawka">
    <w:name w:val="Revision"/>
    <w:hidden/>
    <w:uiPriority w:val="99"/>
    <w:semiHidden/>
    <w:rsid w:val="0047299F"/>
    <w:rPr>
      <w:rFonts w:cs="Times New Roman"/>
      <w:sz w:val="22"/>
      <w:szCs w:val="22"/>
    </w:rPr>
  </w:style>
  <w:style w:type="paragraph" w:styleId="Listanumerowana2">
    <w:name w:val="List Number 2"/>
    <w:basedOn w:val="Normalny"/>
    <w:uiPriority w:val="99"/>
    <w:semiHidden/>
    <w:unhideWhenUsed/>
    <w:rsid w:val="00416556"/>
    <w:pPr>
      <w:numPr>
        <w:numId w:val="7"/>
      </w:numPr>
      <w:contextualSpacing/>
    </w:pPr>
  </w:style>
  <w:style w:type="character" w:customStyle="1" w:styleId="StopkaZnak2">
    <w:name w:val="Stopka Znak2"/>
    <w:basedOn w:val="Domylnaczcionkaakapitu"/>
    <w:uiPriority w:val="99"/>
    <w:rsid w:val="007D6585"/>
    <w:rPr>
      <w:rFonts w:ascii="Calibri" w:eastAsia="Calibri" w:hAnsi="Calibri" w:cs="Calibri"/>
      <w:lang w:eastAsia="ar-SA"/>
    </w:rPr>
  </w:style>
  <w:style w:type="paragraph" w:customStyle="1" w:styleId="BodyText21">
    <w:name w:val="Body Text 21"/>
    <w:basedOn w:val="Normalny"/>
    <w:rsid w:val="00C14087"/>
    <w:pPr>
      <w:tabs>
        <w:tab w:val="left" w:pos="0"/>
      </w:tabs>
      <w:suppressAutoHyphens/>
      <w:spacing w:after="0" w:line="240" w:lineRule="auto"/>
      <w:jc w:val="both"/>
    </w:pPr>
    <w:rPr>
      <w:rFonts w:ascii="Times New Roman" w:hAnsi="Times New Roman" w:cs="Calibri"/>
      <w:sz w:val="24"/>
      <w:szCs w:val="24"/>
      <w:lang w:eastAsia="ar-SA"/>
    </w:rPr>
  </w:style>
  <w:style w:type="character" w:customStyle="1" w:styleId="NagwekZnak1">
    <w:name w:val="Nagłówek Znak1"/>
    <w:basedOn w:val="Domylnaczcionkaakapitu"/>
    <w:rsid w:val="00EF6D74"/>
    <w:rPr>
      <w:rFonts w:ascii="Calibri" w:eastAsia="Calibri" w:hAnsi="Calibri" w:cs="Calibri"/>
      <w:lang w:eastAsia="ar-SA"/>
    </w:rPr>
  </w:style>
  <w:style w:type="character" w:customStyle="1" w:styleId="Bodytext2">
    <w:name w:val="Body text (2)_"/>
    <w:basedOn w:val="Domylnaczcionkaakapitu"/>
    <w:link w:val="Bodytext20"/>
    <w:rsid w:val="00C77889"/>
    <w:rPr>
      <w:rFonts w:ascii="Arial" w:eastAsia="Arial" w:hAnsi="Arial" w:cs="Arial"/>
      <w:sz w:val="14"/>
      <w:szCs w:val="14"/>
      <w:shd w:val="clear" w:color="auto" w:fill="FFFFFF"/>
    </w:rPr>
  </w:style>
  <w:style w:type="character" w:customStyle="1" w:styleId="Bodytext2TimesNewRoman13ptBoldItalic">
    <w:name w:val="Body text (2) + Times New Roman;13 pt;Bold;Italic"/>
    <w:basedOn w:val="Bodytext2"/>
    <w:rsid w:val="00C77889"/>
    <w:rPr>
      <w:rFonts w:ascii="Times New Roman" w:eastAsia="Times New Roman" w:hAnsi="Times New Roman" w:cs="Times New Roman"/>
      <w:b/>
      <w:bCs/>
      <w:i/>
      <w:iCs/>
      <w:color w:val="000000"/>
      <w:spacing w:val="0"/>
      <w:w w:val="100"/>
      <w:position w:val="0"/>
      <w:sz w:val="26"/>
      <w:szCs w:val="26"/>
      <w:shd w:val="clear" w:color="auto" w:fill="FFFFFF"/>
      <w:lang w:val="pl-PL" w:eastAsia="pl-PL" w:bidi="pl-PL"/>
    </w:rPr>
  </w:style>
  <w:style w:type="character" w:customStyle="1" w:styleId="Bodytext2TimesNewRoman12ptItalic">
    <w:name w:val="Body text (2) + Times New Roman;12 pt;Italic"/>
    <w:basedOn w:val="Bodytext2"/>
    <w:rsid w:val="00C77889"/>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Bodytext29pt">
    <w:name w:val="Body text (2) + 9 pt"/>
    <w:basedOn w:val="Bodytext2"/>
    <w:rsid w:val="00C77889"/>
    <w:rPr>
      <w:rFonts w:ascii="Arial" w:eastAsia="Arial" w:hAnsi="Arial" w:cs="Arial"/>
      <w:color w:val="000000"/>
      <w:spacing w:val="0"/>
      <w:w w:val="100"/>
      <w:position w:val="0"/>
      <w:sz w:val="18"/>
      <w:szCs w:val="18"/>
      <w:shd w:val="clear" w:color="auto" w:fill="FFFFFF"/>
      <w:lang w:val="pl-PL" w:eastAsia="pl-PL" w:bidi="pl-PL"/>
    </w:rPr>
  </w:style>
  <w:style w:type="character" w:customStyle="1" w:styleId="Bodytext28pt">
    <w:name w:val="Body text (2) + 8 pt"/>
    <w:basedOn w:val="Bodytext2"/>
    <w:rsid w:val="00C77889"/>
    <w:rPr>
      <w:rFonts w:ascii="Arial" w:eastAsia="Arial" w:hAnsi="Arial" w:cs="Arial"/>
      <w:color w:val="000000"/>
      <w:spacing w:val="0"/>
      <w:w w:val="100"/>
      <w:position w:val="0"/>
      <w:sz w:val="16"/>
      <w:szCs w:val="16"/>
      <w:shd w:val="clear" w:color="auto" w:fill="FFFFFF"/>
      <w:lang w:val="pl-PL" w:eastAsia="pl-PL" w:bidi="pl-PL"/>
    </w:rPr>
  </w:style>
  <w:style w:type="character" w:customStyle="1" w:styleId="Bodytext29ptBold">
    <w:name w:val="Body text (2) + 9 pt;Bold"/>
    <w:basedOn w:val="Bodytext2"/>
    <w:rsid w:val="00C77889"/>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Bodytext2105ptBold">
    <w:name w:val="Body text (2) + 10.5 pt;Bold"/>
    <w:basedOn w:val="Bodytext2"/>
    <w:rsid w:val="00C77889"/>
    <w:rPr>
      <w:rFonts w:ascii="Arial" w:eastAsia="Arial" w:hAnsi="Arial" w:cs="Arial"/>
      <w:b/>
      <w:bCs/>
      <w:color w:val="000000"/>
      <w:spacing w:val="0"/>
      <w:w w:val="100"/>
      <w:position w:val="0"/>
      <w:sz w:val="21"/>
      <w:szCs w:val="21"/>
      <w:shd w:val="clear" w:color="auto" w:fill="FFFFFF"/>
      <w:lang w:val="pl-PL" w:eastAsia="pl-PL" w:bidi="pl-PL"/>
    </w:rPr>
  </w:style>
  <w:style w:type="paragraph" w:customStyle="1" w:styleId="Bodytext20">
    <w:name w:val="Body text (2)"/>
    <w:basedOn w:val="Normalny"/>
    <w:link w:val="Bodytext2"/>
    <w:rsid w:val="00C77889"/>
    <w:pPr>
      <w:widowControl w:val="0"/>
      <w:shd w:val="clear" w:color="auto" w:fill="FFFFFF"/>
      <w:spacing w:after="0" w:line="166" w:lineRule="exact"/>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4197">
      <w:bodyDiv w:val="1"/>
      <w:marLeft w:val="0"/>
      <w:marRight w:val="0"/>
      <w:marTop w:val="0"/>
      <w:marBottom w:val="0"/>
      <w:divBdr>
        <w:top w:val="none" w:sz="0" w:space="0" w:color="auto"/>
        <w:left w:val="none" w:sz="0" w:space="0" w:color="auto"/>
        <w:bottom w:val="none" w:sz="0" w:space="0" w:color="auto"/>
        <w:right w:val="none" w:sz="0" w:space="0" w:color="auto"/>
      </w:divBdr>
      <w:divsChild>
        <w:div w:id="1594044172">
          <w:marLeft w:val="0"/>
          <w:marRight w:val="0"/>
          <w:marTop w:val="0"/>
          <w:marBottom w:val="0"/>
          <w:divBdr>
            <w:top w:val="none" w:sz="0" w:space="0" w:color="auto"/>
            <w:left w:val="none" w:sz="0" w:space="0" w:color="auto"/>
            <w:bottom w:val="none" w:sz="0" w:space="0" w:color="auto"/>
            <w:right w:val="none" w:sz="0" w:space="0" w:color="auto"/>
          </w:divBdr>
        </w:div>
      </w:divsChild>
    </w:div>
    <w:div w:id="67191094">
      <w:marLeft w:val="0"/>
      <w:marRight w:val="0"/>
      <w:marTop w:val="0"/>
      <w:marBottom w:val="0"/>
      <w:divBdr>
        <w:top w:val="none" w:sz="0" w:space="0" w:color="auto"/>
        <w:left w:val="none" w:sz="0" w:space="0" w:color="auto"/>
        <w:bottom w:val="none" w:sz="0" w:space="0" w:color="auto"/>
        <w:right w:val="none" w:sz="0" w:space="0" w:color="auto"/>
      </w:divBdr>
    </w:div>
    <w:div w:id="67191095">
      <w:marLeft w:val="0"/>
      <w:marRight w:val="0"/>
      <w:marTop w:val="0"/>
      <w:marBottom w:val="0"/>
      <w:divBdr>
        <w:top w:val="none" w:sz="0" w:space="0" w:color="auto"/>
        <w:left w:val="none" w:sz="0" w:space="0" w:color="auto"/>
        <w:bottom w:val="none" w:sz="0" w:space="0" w:color="auto"/>
        <w:right w:val="none" w:sz="0" w:space="0" w:color="auto"/>
      </w:divBdr>
    </w:div>
    <w:div w:id="67191096">
      <w:marLeft w:val="0"/>
      <w:marRight w:val="0"/>
      <w:marTop w:val="0"/>
      <w:marBottom w:val="0"/>
      <w:divBdr>
        <w:top w:val="none" w:sz="0" w:space="0" w:color="auto"/>
        <w:left w:val="none" w:sz="0" w:space="0" w:color="auto"/>
        <w:bottom w:val="none" w:sz="0" w:space="0" w:color="auto"/>
        <w:right w:val="none" w:sz="0" w:space="0" w:color="auto"/>
      </w:divBdr>
    </w:div>
    <w:div w:id="67191097">
      <w:marLeft w:val="0"/>
      <w:marRight w:val="0"/>
      <w:marTop w:val="0"/>
      <w:marBottom w:val="0"/>
      <w:divBdr>
        <w:top w:val="none" w:sz="0" w:space="0" w:color="auto"/>
        <w:left w:val="none" w:sz="0" w:space="0" w:color="auto"/>
        <w:bottom w:val="none" w:sz="0" w:space="0" w:color="auto"/>
        <w:right w:val="none" w:sz="0" w:space="0" w:color="auto"/>
      </w:divBdr>
    </w:div>
    <w:div w:id="67191098">
      <w:marLeft w:val="0"/>
      <w:marRight w:val="0"/>
      <w:marTop w:val="0"/>
      <w:marBottom w:val="0"/>
      <w:divBdr>
        <w:top w:val="none" w:sz="0" w:space="0" w:color="auto"/>
        <w:left w:val="none" w:sz="0" w:space="0" w:color="auto"/>
        <w:bottom w:val="none" w:sz="0" w:space="0" w:color="auto"/>
        <w:right w:val="none" w:sz="0" w:space="0" w:color="auto"/>
      </w:divBdr>
    </w:div>
    <w:div w:id="110369463">
      <w:bodyDiv w:val="1"/>
      <w:marLeft w:val="0"/>
      <w:marRight w:val="0"/>
      <w:marTop w:val="0"/>
      <w:marBottom w:val="0"/>
      <w:divBdr>
        <w:top w:val="none" w:sz="0" w:space="0" w:color="auto"/>
        <w:left w:val="none" w:sz="0" w:space="0" w:color="auto"/>
        <w:bottom w:val="none" w:sz="0" w:space="0" w:color="auto"/>
        <w:right w:val="none" w:sz="0" w:space="0" w:color="auto"/>
      </w:divBdr>
      <w:divsChild>
        <w:div w:id="390619601">
          <w:marLeft w:val="0"/>
          <w:marRight w:val="0"/>
          <w:marTop w:val="0"/>
          <w:marBottom w:val="0"/>
          <w:divBdr>
            <w:top w:val="none" w:sz="0" w:space="0" w:color="auto"/>
            <w:left w:val="none" w:sz="0" w:space="0" w:color="auto"/>
            <w:bottom w:val="none" w:sz="0" w:space="0" w:color="auto"/>
            <w:right w:val="none" w:sz="0" w:space="0" w:color="auto"/>
          </w:divBdr>
        </w:div>
        <w:div w:id="640842865">
          <w:marLeft w:val="0"/>
          <w:marRight w:val="0"/>
          <w:marTop w:val="0"/>
          <w:marBottom w:val="0"/>
          <w:divBdr>
            <w:top w:val="none" w:sz="0" w:space="0" w:color="auto"/>
            <w:left w:val="none" w:sz="0" w:space="0" w:color="auto"/>
            <w:bottom w:val="none" w:sz="0" w:space="0" w:color="auto"/>
            <w:right w:val="none" w:sz="0" w:space="0" w:color="auto"/>
          </w:divBdr>
        </w:div>
        <w:div w:id="929772494">
          <w:marLeft w:val="0"/>
          <w:marRight w:val="0"/>
          <w:marTop w:val="0"/>
          <w:marBottom w:val="0"/>
          <w:divBdr>
            <w:top w:val="none" w:sz="0" w:space="0" w:color="auto"/>
            <w:left w:val="none" w:sz="0" w:space="0" w:color="auto"/>
            <w:bottom w:val="none" w:sz="0" w:space="0" w:color="auto"/>
            <w:right w:val="none" w:sz="0" w:space="0" w:color="auto"/>
          </w:divBdr>
        </w:div>
        <w:div w:id="1262445179">
          <w:marLeft w:val="0"/>
          <w:marRight w:val="0"/>
          <w:marTop w:val="0"/>
          <w:marBottom w:val="0"/>
          <w:divBdr>
            <w:top w:val="none" w:sz="0" w:space="0" w:color="auto"/>
            <w:left w:val="none" w:sz="0" w:space="0" w:color="auto"/>
            <w:bottom w:val="none" w:sz="0" w:space="0" w:color="auto"/>
            <w:right w:val="none" w:sz="0" w:space="0" w:color="auto"/>
          </w:divBdr>
        </w:div>
      </w:divsChild>
    </w:div>
    <w:div w:id="138353517">
      <w:bodyDiv w:val="1"/>
      <w:marLeft w:val="0"/>
      <w:marRight w:val="0"/>
      <w:marTop w:val="0"/>
      <w:marBottom w:val="0"/>
      <w:divBdr>
        <w:top w:val="none" w:sz="0" w:space="0" w:color="auto"/>
        <w:left w:val="none" w:sz="0" w:space="0" w:color="auto"/>
        <w:bottom w:val="none" w:sz="0" w:space="0" w:color="auto"/>
        <w:right w:val="none" w:sz="0" w:space="0" w:color="auto"/>
      </w:divBdr>
    </w:div>
    <w:div w:id="340743223">
      <w:bodyDiv w:val="1"/>
      <w:marLeft w:val="0"/>
      <w:marRight w:val="0"/>
      <w:marTop w:val="0"/>
      <w:marBottom w:val="0"/>
      <w:divBdr>
        <w:top w:val="none" w:sz="0" w:space="0" w:color="auto"/>
        <w:left w:val="none" w:sz="0" w:space="0" w:color="auto"/>
        <w:bottom w:val="none" w:sz="0" w:space="0" w:color="auto"/>
        <w:right w:val="none" w:sz="0" w:space="0" w:color="auto"/>
      </w:divBdr>
    </w:div>
    <w:div w:id="401146824">
      <w:bodyDiv w:val="1"/>
      <w:marLeft w:val="0"/>
      <w:marRight w:val="0"/>
      <w:marTop w:val="0"/>
      <w:marBottom w:val="0"/>
      <w:divBdr>
        <w:top w:val="none" w:sz="0" w:space="0" w:color="auto"/>
        <w:left w:val="none" w:sz="0" w:space="0" w:color="auto"/>
        <w:bottom w:val="none" w:sz="0" w:space="0" w:color="auto"/>
        <w:right w:val="none" w:sz="0" w:space="0" w:color="auto"/>
      </w:divBdr>
    </w:div>
    <w:div w:id="559484688">
      <w:bodyDiv w:val="1"/>
      <w:marLeft w:val="0"/>
      <w:marRight w:val="0"/>
      <w:marTop w:val="0"/>
      <w:marBottom w:val="0"/>
      <w:divBdr>
        <w:top w:val="none" w:sz="0" w:space="0" w:color="auto"/>
        <w:left w:val="none" w:sz="0" w:space="0" w:color="auto"/>
        <w:bottom w:val="none" w:sz="0" w:space="0" w:color="auto"/>
        <w:right w:val="none" w:sz="0" w:space="0" w:color="auto"/>
      </w:divBdr>
    </w:div>
    <w:div w:id="681392982">
      <w:bodyDiv w:val="1"/>
      <w:marLeft w:val="0"/>
      <w:marRight w:val="0"/>
      <w:marTop w:val="0"/>
      <w:marBottom w:val="0"/>
      <w:divBdr>
        <w:top w:val="none" w:sz="0" w:space="0" w:color="auto"/>
        <w:left w:val="none" w:sz="0" w:space="0" w:color="auto"/>
        <w:bottom w:val="none" w:sz="0" w:space="0" w:color="auto"/>
        <w:right w:val="none" w:sz="0" w:space="0" w:color="auto"/>
      </w:divBdr>
    </w:div>
    <w:div w:id="865749375">
      <w:bodyDiv w:val="1"/>
      <w:marLeft w:val="0"/>
      <w:marRight w:val="0"/>
      <w:marTop w:val="0"/>
      <w:marBottom w:val="0"/>
      <w:divBdr>
        <w:top w:val="none" w:sz="0" w:space="0" w:color="auto"/>
        <w:left w:val="none" w:sz="0" w:space="0" w:color="auto"/>
        <w:bottom w:val="none" w:sz="0" w:space="0" w:color="auto"/>
        <w:right w:val="none" w:sz="0" w:space="0" w:color="auto"/>
      </w:divBdr>
      <w:divsChild>
        <w:div w:id="1387338869">
          <w:marLeft w:val="0"/>
          <w:marRight w:val="0"/>
          <w:marTop w:val="0"/>
          <w:marBottom w:val="0"/>
          <w:divBdr>
            <w:top w:val="none" w:sz="0" w:space="0" w:color="auto"/>
            <w:left w:val="none" w:sz="0" w:space="0" w:color="auto"/>
            <w:bottom w:val="none" w:sz="0" w:space="0" w:color="auto"/>
            <w:right w:val="none" w:sz="0" w:space="0" w:color="auto"/>
          </w:divBdr>
        </w:div>
      </w:divsChild>
    </w:div>
    <w:div w:id="866482909">
      <w:bodyDiv w:val="1"/>
      <w:marLeft w:val="0"/>
      <w:marRight w:val="0"/>
      <w:marTop w:val="0"/>
      <w:marBottom w:val="0"/>
      <w:divBdr>
        <w:top w:val="none" w:sz="0" w:space="0" w:color="auto"/>
        <w:left w:val="none" w:sz="0" w:space="0" w:color="auto"/>
        <w:bottom w:val="none" w:sz="0" w:space="0" w:color="auto"/>
        <w:right w:val="none" w:sz="0" w:space="0" w:color="auto"/>
      </w:divBdr>
    </w:div>
    <w:div w:id="1227062133">
      <w:bodyDiv w:val="1"/>
      <w:marLeft w:val="0"/>
      <w:marRight w:val="0"/>
      <w:marTop w:val="0"/>
      <w:marBottom w:val="0"/>
      <w:divBdr>
        <w:top w:val="none" w:sz="0" w:space="0" w:color="auto"/>
        <w:left w:val="none" w:sz="0" w:space="0" w:color="auto"/>
        <w:bottom w:val="none" w:sz="0" w:space="0" w:color="auto"/>
        <w:right w:val="none" w:sz="0" w:space="0" w:color="auto"/>
      </w:divBdr>
      <w:divsChild>
        <w:div w:id="282999806">
          <w:marLeft w:val="0"/>
          <w:marRight w:val="0"/>
          <w:marTop w:val="0"/>
          <w:marBottom w:val="0"/>
          <w:divBdr>
            <w:top w:val="none" w:sz="0" w:space="0" w:color="auto"/>
            <w:left w:val="none" w:sz="0" w:space="0" w:color="auto"/>
            <w:bottom w:val="none" w:sz="0" w:space="0" w:color="auto"/>
            <w:right w:val="none" w:sz="0" w:space="0" w:color="auto"/>
          </w:divBdr>
        </w:div>
        <w:div w:id="632642441">
          <w:marLeft w:val="0"/>
          <w:marRight w:val="0"/>
          <w:marTop w:val="0"/>
          <w:marBottom w:val="0"/>
          <w:divBdr>
            <w:top w:val="none" w:sz="0" w:space="0" w:color="auto"/>
            <w:left w:val="none" w:sz="0" w:space="0" w:color="auto"/>
            <w:bottom w:val="none" w:sz="0" w:space="0" w:color="auto"/>
            <w:right w:val="none" w:sz="0" w:space="0" w:color="auto"/>
          </w:divBdr>
        </w:div>
        <w:div w:id="665862328">
          <w:marLeft w:val="0"/>
          <w:marRight w:val="0"/>
          <w:marTop w:val="0"/>
          <w:marBottom w:val="0"/>
          <w:divBdr>
            <w:top w:val="none" w:sz="0" w:space="0" w:color="auto"/>
            <w:left w:val="none" w:sz="0" w:space="0" w:color="auto"/>
            <w:bottom w:val="none" w:sz="0" w:space="0" w:color="auto"/>
            <w:right w:val="none" w:sz="0" w:space="0" w:color="auto"/>
          </w:divBdr>
        </w:div>
        <w:div w:id="699360738">
          <w:marLeft w:val="0"/>
          <w:marRight w:val="0"/>
          <w:marTop w:val="0"/>
          <w:marBottom w:val="0"/>
          <w:divBdr>
            <w:top w:val="none" w:sz="0" w:space="0" w:color="auto"/>
            <w:left w:val="none" w:sz="0" w:space="0" w:color="auto"/>
            <w:bottom w:val="none" w:sz="0" w:space="0" w:color="auto"/>
            <w:right w:val="none" w:sz="0" w:space="0" w:color="auto"/>
          </w:divBdr>
        </w:div>
        <w:div w:id="712538809">
          <w:marLeft w:val="0"/>
          <w:marRight w:val="0"/>
          <w:marTop w:val="0"/>
          <w:marBottom w:val="0"/>
          <w:divBdr>
            <w:top w:val="none" w:sz="0" w:space="0" w:color="auto"/>
            <w:left w:val="none" w:sz="0" w:space="0" w:color="auto"/>
            <w:bottom w:val="none" w:sz="0" w:space="0" w:color="auto"/>
            <w:right w:val="none" w:sz="0" w:space="0" w:color="auto"/>
          </w:divBdr>
        </w:div>
        <w:div w:id="735519186">
          <w:marLeft w:val="0"/>
          <w:marRight w:val="0"/>
          <w:marTop w:val="0"/>
          <w:marBottom w:val="0"/>
          <w:divBdr>
            <w:top w:val="none" w:sz="0" w:space="0" w:color="auto"/>
            <w:left w:val="none" w:sz="0" w:space="0" w:color="auto"/>
            <w:bottom w:val="none" w:sz="0" w:space="0" w:color="auto"/>
            <w:right w:val="none" w:sz="0" w:space="0" w:color="auto"/>
          </w:divBdr>
        </w:div>
        <w:div w:id="883324978">
          <w:marLeft w:val="0"/>
          <w:marRight w:val="0"/>
          <w:marTop w:val="0"/>
          <w:marBottom w:val="0"/>
          <w:divBdr>
            <w:top w:val="none" w:sz="0" w:space="0" w:color="auto"/>
            <w:left w:val="none" w:sz="0" w:space="0" w:color="auto"/>
            <w:bottom w:val="none" w:sz="0" w:space="0" w:color="auto"/>
            <w:right w:val="none" w:sz="0" w:space="0" w:color="auto"/>
          </w:divBdr>
        </w:div>
        <w:div w:id="889272427">
          <w:marLeft w:val="0"/>
          <w:marRight w:val="0"/>
          <w:marTop w:val="0"/>
          <w:marBottom w:val="0"/>
          <w:divBdr>
            <w:top w:val="none" w:sz="0" w:space="0" w:color="auto"/>
            <w:left w:val="none" w:sz="0" w:space="0" w:color="auto"/>
            <w:bottom w:val="none" w:sz="0" w:space="0" w:color="auto"/>
            <w:right w:val="none" w:sz="0" w:space="0" w:color="auto"/>
          </w:divBdr>
        </w:div>
        <w:div w:id="950627060">
          <w:marLeft w:val="0"/>
          <w:marRight w:val="0"/>
          <w:marTop w:val="0"/>
          <w:marBottom w:val="0"/>
          <w:divBdr>
            <w:top w:val="none" w:sz="0" w:space="0" w:color="auto"/>
            <w:left w:val="none" w:sz="0" w:space="0" w:color="auto"/>
            <w:bottom w:val="none" w:sz="0" w:space="0" w:color="auto"/>
            <w:right w:val="none" w:sz="0" w:space="0" w:color="auto"/>
          </w:divBdr>
        </w:div>
        <w:div w:id="951786756">
          <w:marLeft w:val="0"/>
          <w:marRight w:val="0"/>
          <w:marTop w:val="0"/>
          <w:marBottom w:val="0"/>
          <w:divBdr>
            <w:top w:val="none" w:sz="0" w:space="0" w:color="auto"/>
            <w:left w:val="none" w:sz="0" w:space="0" w:color="auto"/>
            <w:bottom w:val="none" w:sz="0" w:space="0" w:color="auto"/>
            <w:right w:val="none" w:sz="0" w:space="0" w:color="auto"/>
          </w:divBdr>
        </w:div>
        <w:div w:id="955452712">
          <w:marLeft w:val="0"/>
          <w:marRight w:val="0"/>
          <w:marTop w:val="0"/>
          <w:marBottom w:val="0"/>
          <w:divBdr>
            <w:top w:val="none" w:sz="0" w:space="0" w:color="auto"/>
            <w:left w:val="none" w:sz="0" w:space="0" w:color="auto"/>
            <w:bottom w:val="none" w:sz="0" w:space="0" w:color="auto"/>
            <w:right w:val="none" w:sz="0" w:space="0" w:color="auto"/>
          </w:divBdr>
        </w:div>
        <w:div w:id="1048720583">
          <w:marLeft w:val="0"/>
          <w:marRight w:val="0"/>
          <w:marTop w:val="0"/>
          <w:marBottom w:val="0"/>
          <w:divBdr>
            <w:top w:val="none" w:sz="0" w:space="0" w:color="auto"/>
            <w:left w:val="none" w:sz="0" w:space="0" w:color="auto"/>
            <w:bottom w:val="none" w:sz="0" w:space="0" w:color="auto"/>
            <w:right w:val="none" w:sz="0" w:space="0" w:color="auto"/>
          </w:divBdr>
        </w:div>
        <w:div w:id="1226719935">
          <w:marLeft w:val="0"/>
          <w:marRight w:val="0"/>
          <w:marTop w:val="0"/>
          <w:marBottom w:val="0"/>
          <w:divBdr>
            <w:top w:val="none" w:sz="0" w:space="0" w:color="auto"/>
            <w:left w:val="none" w:sz="0" w:space="0" w:color="auto"/>
            <w:bottom w:val="none" w:sz="0" w:space="0" w:color="auto"/>
            <w:right w:val="none" w:sz="0" w:space="0" w:color="auto"/>
          </w:divBdr>
        </w:div>
        <w:div w:id="1247181580">
          <w:marLeft w:val="0"/>
          <w:marRight w:val="0"/>
          <w:marTop w:val="0"/>
          <w:marBottom w:val="0"/>
          <w:divBdr>
            <w:top w:val="none" w:sz="0" w:space="0" w:color="auto"/>
            <w:left w:val="none" w:sz="0" w:space="0" w:color="auto"/>
            <w:bottom w:val="none" w:sz="0" w:space="0" w:color="auto"/>
            <w:right w:val="none" w:sz="0" w:space="0" w:color="auto"/>
          </w:divBdr>
        </w:div>
        <w:div w:id="1377317620">
          <w:marLeft w:val="0"/>
          <w:marRight w:val="0"/>
          <w:marTop w:val="0"/>
          <w:marBottom w:val="0"/>
          <w:divBdr>
            <w:top w:val="none" w:sz="0" w:space="0" w:color="auto"/>
            <w:left w:val="none" w:sz="0" w:space="0" w:color="auto"/>
            <w:bottom w:val="none" w:sz="0" w:space="0" w:color="auto"/>
            <w:right w:val="none" w:sz="0" w:space="0" w:color="auto"/>
          </w:divBdr>
        </w:div>
        <w:div w:id="1592739813">
          <w:marLeft w:val="0"/>
          <w:marRight w:val="0"/>
          <w:marTop w:val="0"/>
          <w:marBottom w:val="0"/>
          <w:divBdr>
            <w:top w:val="none" w:sz="0" w:space="0" w:color="auto"/>
            <w:left w:val="none" w:sz="0" w:space="0" w:color="auto"/>
            <w:bottom w:val="none" w:sz="0" w:space="0" w:color="auto"/>
            <w:right w:val="none" w:sz="0" w:space="0" w:color="auto"/>
          </w:divBdr>
        </w:div>
        <w:div w:id="1610894871">
          <w:marLeft w:val="0"/>
          <w:marRight w:val="0"/>
          <w:marTop w:val="0"/>
          <w:marBottom w:val="0"/>
          <w:divBdr>
            <w:top w:val="none" w:sz="0" w:space="0" w:color="auto"/>
            <w:left w:val="none" w:sz="0" w:space="0" w:color="auto"/>
            <w:bottom w:val="none" w:sz="0" w:space="0" w:color="auto"/>
            <w:right w:val="none" w:sz="0" w:space="0" w:color="auto"/>
          </w:divBdr>
        </w:div>
        <w:div w:id="1755319297">
          <w:marLeft w:val="0"/>
          <w:marRight w:val="0"/>
          <w:marTop w:val="0"/>
          <w:marBottom w:val="0"/>
          <w:divBdr>
            <w:top w:val="none" w:sz="0" w:space="0" w:color="auto"/>
            <w:left w:val="none" w:sz="0" w:space="0" w:color="auto"/>
            <w:bottom w:val="none" w:sz="0" w:space="0" w:color="auto"/>
            <w:right w:val="none" w:sz="0" w:space="0" w:color="auto"/>
          </w:divBdr>
        </w:div>
        <w:div w:id="1898319480">
          <w:marLeft w:val="0"/>
          <w:marRight w:val="0"/>
          <w:marTop w:val="0"/>
          <w:marBottom w:val="0"/>
          <w:divBdr>
            <w:top w:val="none" w:sz="0" w:space="0" w:color="auto"/>
            <w:left w:val="none" w:sz="0" w:space="0" w:color="auto"/>
            <w:bottom w:val="none" w:sz="0" w:space="0" w:color="auto"/>
            <w:right w:val="none" w:sz="0" w:space="0" w:color="auto"/>
          </w:divBdr>
        </w:div>
        <w:div w:id="2006778792">
          <w:marLeft w:val="0"/>
          <w:marRight w:val="0"/>
          <w:marTop w:val="0"/>
          <w:marBottom w:val="0"/>
          <w:divBdr>
            <w:top w:val="none" w:sz="0" w:space="0" w:color="auto"/>
            <w:left w:val="none" w:sz="0" w:space="0" w:color="auto"/>
            <w:bottom w:val="none" w:sz="0" w:space="0" w:color="auto"/>
            <w:right w:val="none" w:sz="0" w:space="0" w:color="auto"/>
          </w:divBdr>
        </w:div>
        <w:div w:id="2026664860">
          <w:marLeft w:val="0"/>
          <w:marRight w:val="0"/>
          <w:marTop w:val="0"/>
          <w:marBottom w:val="0"/>
          <w:divBdr>
            <w:top w:val="none" w:sz="0" w:space="0" w:color="auto"/>
            <w:left w:val="none" w:sz="0" w:space="0" w:color="auto"/>
            <w:bottom w:val="none" w:sz="0" w:space="0" w:color="auto"/>
            <w:right w:val="none" w:sz="0" w:space="0" w:color="auto"/>
          </w:divBdr>
        </w:div>
        <w:div w:id="2087796090">
          <w:marLeft w:val="0"/>
          <w:marRight w:val="0"/>
          <w:marTop w:val="0"/>
          <w:marBottom w:val="0"/>
          <w:divBdr>
            <w:top w:val="none" w:sz="0" w:space="0" w:color="auto"/>
            <w:left w:val="none" w:sz="0" w:space="0" w:color="auto"/>
            <w:bottom w:val="none" w:sz="0" w:space="0" w:color="auto"/>
            <w:right w:val="none" w:sz="0" w:space="0" w:color="auto"/>
          </w:divBdr>
        </w:div>
      </w:divsChild>
    </w:div>
    <w:div w:id="1235313613">
      <w:bodyDiv w:val="1"/>
      <w:marLeft w:val="0"/>
      <w:marRight w:val="0"/>
      <w:marTop w:val="0"/>
      <w:marBottom w:val="0"/>
      <w:divBdr>
        <w:top w:val="none" w:sz="0" w:space="0" w:color="auto"/>
        <w:left w:val="none" w:sz="0" w:space="0" w:color="auto"/>
        <w:bottom w:val="none" w:sz="0" w:space="0" w:color="auto"/>
        <w:right w:val="none" w:sz="0" w:space="0" w:color="auto"/>
      </w:divBdr>
      <w:divsChild>
        <w:div w:id="548152147">
          <w:marLeft w:val="547"/>
          <w:marRight w:val="0"/>
          <w:marTop w:val="77"/>
          <w:marBottom w:val="0"/>
          <w:divBdr>
            <w:top w:val="none" w:sz="0" w:space="0" w:color="auto"/>
            <w:left w:val="none" w:sz="0" w:space="0" w:color="auto"/>
            <w:bottom w:val="none" w:sz="0" w:space="0" w:color="auto"/>
            <w:right w:val="none" w:sz="0" w:space="0" w:color="auto"/>
          </w:divBdr>
        </w:div>
      </w:divsChild>
    </w:div>
    <w:div w:id="1312759505">
      <w:bodyDiv w:val="1"/>
      <w:marLeft w:val="0"/>
      <w:marRight w:val="0"/>
      <w:marTop w:val="0"/>
      <w:marBottom w:val="0"/>
      <w:divBdr>
        <w:top w:val="none" w:sz="0" w:space="0" w:color="auto"/>
        <w:left w:val="none" w:sz="0" w:space="0" w:color="auto"/>
        <w:bottom w:val="none" w:sz="0" w:space="0" w:color="auto"/>
        <w:right w:val="none" w:sz="0" w:space="0" w:color="auto"/>
      </w:divBdr>
      <w:divsChild>
        <w:div w:id="42876960">
          <w:marLeft w:val="0"/>
          <w:marRight w:val="0"/>
          <w:marTop w:val="0"/>
          <w:marBottom w:val="0"/>
          <w:divBdr>
            <w:top w:val="none" w:sz="0" w:space="0" w:color="auto"/>
            <w:left w:val="none" w:sz="0" w:space="0" w:color="auto"/>
            <w:bottom w:val="none" w:sz="0" w:space="0" w:color="auto"/>
            <w:right w:val="none" w:sz="0" w:space="0" w:color="auto"/>
          </w:divBdr>
        </w:div>
        <w:div w:id="895895536">
          <w:marLeft w:val="0"/>
          <w:marRight w:val="0"/>
          <w:marTop w:val="0"/>
          <w:marBottom w:val="0"/>
          <w:divBdr>
            <w:top w:val="none" w:sz="0" w:space="0" w:color="auto"/>
            <w:left w:val="none" w:sz="0" w:space="0" w:color="auto"/>
            <w:bottom w:val="none" w:sz="0" w:space="0" w:color="auto"/>
            <w:right w:val="none" w:sz="0" w:space="0" w:color="auto"/>
          </w:divBdr>
        </w:div>
        <w:div w:id="1861165906">
          <w:marLeft w:val="0"/>
          <w:marRight w:val="0"/>
          <w:marTop w:val="0"/>
          <w:marBottom w:val="0"/>
          <w:divBdr>
            <w:top w:val="none" w:sz="0" w:space="0" w:color="auto"/>
            <w:left w:val="none" w:sz="0" w:space="0" w:color="auto"/>
            <w:bottom w:val="none" w:sz="0" w:space="0" w:color="auto"/>
            <w:right w:val="none" w:sz="0" w:space="0" w:color="auto"/>
          </w:divBdr>
        </w:div>
      </w:divsChild>
    </w:div>
    <w:div w:id="1362050736">
      <w:bodyDiv w:val="1"/>
      <w:marLeft w:val="0"/>
      <w:marRight w:val="0"/>
      <w:marTop w:val="0"/>
      <w:marBottom w:val="0"/>
      <w:divBdr>
        <w:top w:val="none" w:sz="0" w:space="0" w:color="auto"/>
        <w:left w:val="none" w:sz="0" w:space="0" w:color="auto"/>
        <w:bottom w:val="none" w:sz="0" w:space="0" w:color="auto"/>
        <w:right w:val="none" w:sz="0" w:space="0" w:color="auto"/>
      </w:divBdr>
      <w:divsChild>
        <w:div w:id="1849982736">
          <w:marLeft w:val="0"/>
          <w:marRight w:val="0"/>
          <w:marTop w:val="0"/>
          <w:marBottom w:val="0"/>
          <w:divBdr>
            <w:top w:val="single" w:sz="8" w:space="1" w:color="auto"/>
            <w:left w:val="single" w:sz="8" w:space="4" w:color="auto"/>
            <w:bottom w:val="single" w:sz="8" w:space="1" w:color="auto"/>
            <w:right w:val="single" w:sz="8" w:space="4" w:color="auto"/>
          </w:divBdr>
        </w:div>
      </w:divsChild>
    </w:div>
    <w:div w:id="1375933165">
      <w:bodyDiv w:val="1"/>
      <w:marLeft w:val="0"/>
      <w:marRight w:val="0"/>
      <w:marTop w:val="0"/>
      <w:marBottom w:val="0"/>
      <w:divBdr>
        <w:top w:val="none" w:sz="0" w:space="0" w:color="auto"/>
        <w:left w:val="none" w:sz="0" w:space="0" w:color="auto"/>
        <w:bottom w:val="none" w:sz="0" w:space="0" w:color="auto"/>
        <w:right w:val="none" w:sz="0" w:space="0" w:color="auto"/>
      </w:divBdr>
      <w:divsChild>
        <w:div w:id="245657137">
          <w:marLeft w:val="0"/>
          <w:marRight w:val="0"/>
          <w:marTop w:val="0"/>
          <w:marBottom w:val="0"/>
          <w:divBdr>
            <w:top w:val="none" w:sz="0" w:space="0" w:color="auto"/>
            <w:left w:val="none" w:sz="0" w:space="0" w:color="auto"/>
            <w:bottom w:val="none" w:sz="0" w:space="0" w:color="auto"/>
            <w:right w:val="none" w:sz="0" w:space="0" w:color="auto"/>
          </w:divBdr>
        </w:div>
        <w:div w:id="1594390940">
          <w:marLeft w:val="0"/>
          <w:marRight w:val="0"/>
          <w:marTop w:val="0"/>
          <w:marBottom w:val="0"/>
          <w:divBdr>
            <w:top w:val="none" w:sz="0" w:space="0" w:color="auto"/>
            <w:left w:val="none" w:sz="0" w:space="0" w:color="auto"/>
            <w:bottom w:val="none" w:sz="0" w:space="0" w:color="auto"/>
            <w:right w:val="none" w:sz="0" w:space="0" w:color="auto"/>
          </w:divBdr>
        </w:div>
        <w:div w:id="1900481252">
          <w:marLeft w:val="0"/>
          <w:marRight w:val="0"/>
          <w:marTop w:val="0"/>
          <w:marBottom w:val="0"/>
          <w:divBdr>
            <w:top w:val="none" w:sz="0" w:space="0" w:color="auto"/>
            <w:left w:val="none" w:sz="0" w:space="0" w:color="auto"/>
            <w:bottom w:val="none" w:sz="0" w:space="0" w:color="auto"/>
            <w:right w:val="none" w:sz="0" w:space="0" w:color="auto"/>
          </w:divBdr>
        </w:div>
      </w:divsChild>
    </w:div>
    <w:div w:id="1461261833">
      <w:bodyDiv w:val="1"/>
      <w:marLeft w:val="0"/>
      <w:marRight w:val="0"/>
      <w:marTop w:val="0"/>
      <w:marBottom w:val="0"/>
      <w:divBdr>
        <w:top w:val="none" w:sz="0" w:space="0" w:color="auto"/>
        <w:left w:val="none" w:sz="0" w:space="0" w:color="auto"/>
        <w:bottom w:val="none" w:sz="0" w:space="0" w:color="auto"/>
        <w:right w:val="none" w:sz="0" w:space="0" w:color="auto"/>
      </w:divBdr>
    </w:div>
    <w:div w:id="1572233730">
      <w:bodyDiv w:val="1"/>
      <w:marLeft w:val="0"/>
      <w:marRight w:val="0"/>
      <w:marTop w:val="0"/>
      <w:marBottom w:val="0"/>
      <w:divBdr>
        <w:top w:val="none" w:sz="0" w:space="0" w:color="auto"/>
        <w:left w:val="none" w:sz="0" w:space="0" w:color="auto"/>
        <w:bottom w:val="none" w:sz="0" w:space="0" w:color="auto"/>
        <w:right w:val="none" w:sz="0" w:space="0" w:color="auto"/>
      </w:divBdr>
      <w:divsChild>
        <w:div w:id="17708920">
          <w:marLeft w:val="0"/>
          <w:marRight w:val="0"/>
          <w:marTop w:val="0"/>
          <w:marBottom w:val="0"/>
          <w:divBdr>
            <w:top w:val="none" w:sz="0" w:space="0" w:color="auto"/>
            <w:left w:val="none" w:sz="0" w:space="0" w:color="auto"/>
            <w:bottom w:val="none" w:sz="0" w:space="0" w:color="auto"/>
            <w:right w:val="none" w:sz="0" w:space="0" w:color="auto"/>
          </w:divBdr>
        </w:div>
        <w:div w:id="43067812">
          <w:marLeft w:val="0"/>
          <w:marRight w:val="0"/>
          <w:marTop w:val="0"/>
          <w:marBottom w:val="0"/>
          <w:divBdr>
            <w:top w:val="none" w:sz="0" w:space="0" w:color="auto"/>
            <w:left w:val="none" w:sz="0" w:space="0" w:color="auto"/>
            <w:bottom w:val="none" w:sz="0" w:space="0" w:color="auto"/>
            <w:right w:val="none" w:sz="0" w:space="0" w:color="auto"/>
          </w:divBdr>
        </w:div>
        <w:div w:id="71859723">
          <w:marLeft w:val="0"/>
          <w:marRight w:val="0"/>
          <w:marTop w:val="0"/>
          <w:marBottom w:val="0"/>
          <w:divBdr>
            <w:top w:val="none" w:sz="0" w:space="0" w:color="auto"/>
            <w:left w:val="none" w:sz="0" w:space="0" w:color="auto"/>
            <w:bottom w:val="none" w:sz="0" w:space="0" w:color="auto"/>
            <w:right w:val="none" w:sz="0" w:space="0" w:color="auto"/>
          </w:divBdr>
        </w:div>
        <w:div w:id="88502399">
          <w:marLeft w:val="0"/>
          <w:marRight w:val="0"/>
          <w:marTop w:val="0"/>
          <w:marBottom w:val="0"/>
          <w:divBdr>
            <w:top w:val="none" w:sz="0" w:space="0" w:color="auto"/>
            <w:left w:val="none" w:sz="0" w:space="0" w:color="auto"/>
            <w:bottom w:val="none" w:sz="0" w:space="0" w:color="auto"/>
            <w:right w:val="none" w:sz="0" w:space="0" w:color="auto"/>
          </w:divBdr>
        </w:div>
        <w:div w:id="89788003">
          <w:marLeft w:val="0"/>
          <w:marRight w:val="0"/>
          <w:marTop w:val="0"/>
          <w:marBottom w:val="0"/>
          <w:divBdr>
            <w:top w:val="none" w:sz="0" w:space="0" w:color="auto"/>
            <w:left w:val="none" w:sz="0" w:space="0" w:color="auto"/>
            <w:bottom w:val="none" w:sz="0" w:space="0" w:color="auto"/>
            <w:right w:val="none" w:sz="0" w:space="0" w:color="auto"/>
          </w:divBdr>
        </w:div>
        <w:div w:id="130638880">
          <w:marLeft w:val="0"/>
          <w:marRight w:val="0"/>
          <w:marTop w:val="0"/>
          <w:marBottom w:val="0"/>
          <w:divBdr>
            <w:top w:val="none" w:sz="0" w:space="0" w:color="auto"/>
            <w:left w:val="none" w:sz="0" w:space="0" w:color="auto"/>
            <w:bottom w:val="none" w:sz="0" w:space="0" w:color="auto"/>
            <w:right w:val="none" w:sz="0" w:space="0" w:color="auto"/>
          </w:divBdr>
        </w:div>
        <w:div w:id="149492149">
          <w:marLeft w:val="0"/>
          <w:marRight w:val="0"/>
          <w:marTop w:val="0"/>
          <w:marBottom w:val="0"/>
          <w:divBdr>
            <w:top w:val="none" w:sz="0" w:space="0" w:color="auto"/>
            <w:left w:val="none" w:sz="0" w:space="0" w:color="auto"/>
            <w:bottom w:val="none" w:sz="0" w:space="0" w:color="auto"/>
            <w:right w:val="none" w:sz="0" w:space="0" w:color="auto"/>
          </w:divBdr>
        </w:div>
        <w:div w:id="159466727">
          <w:marLeft w:val="0"/>
          <w:marRight w:val="0"/>
          <w:marTop w:val="0"/>
          <w:marBottom w:val="0"/>
          <w:divBdr>
            <w:top w:val="none" w:sz="0" w:space="0" w:color="auto"/>
            <w:left w:val="none" w:sz="0" w:space="0" w:color="auto"/>
            <w:bottom w:val="none" w:sz="0" w:space="0" w:color="auto"/>
            <w:right w:val="none" w:sz="0" w:space="0" w:color="auto"/>
          </w:divBdr>
        </w:div>
        <w:div w:id="191769131">
          <w:marLeft w:val="0"/>
          <w:marRight w:val="0"/>
          <w:marTop w:val="0"/>
          <w:marBottom w:val="0"/>
          <w:divBdr>
            <w:top w:val="none" w:sz="0" w:space="0" w:color="auto"/>
            <w:left w:val="none" w:sz="0" w:space="0" w:color="auto"/>
            <w:bottom w:val="none" w:sz="0" w:space="0" w:color="auto"/>
            <w:right w:val="none" w:sz="0" w:space="0" w:color="auto"/>
          </w:divBdr>
        </w:div>
        <w:div w:id="204951083">
          <w:marLeft w:val="0"/>
          <w:marRight w:val="0"/>
          <w:marTop w:val="0"/>
          <w:marBottom w:val="0"/>
          <w:divBdr>
            <w:top w:val="none" w:sz="0" w:space="0" w:color="auto"/>
            <w:left w:val="none" w:sz="0" w:space="0" w:color="auto"/>
            <w:bottom w:val="none" w:sz="0" w:space="0" w:color="auto"/>
            <w:right w:val="none" w:sz="0" w:space="0" w:color="auto"/>
          </w:divBdr>
        </w:div>
        <w:div w:id="215434857">
          <w:marLeft w:val="0"/>
          <w:marRight w:val="0"/>
          <w:marTop w:val="0"/>
          <w:marBottom w:val="0"/>
          <w:divBdr>
            <w:top w:val="none" w:sz="0" w:space="0" w:color="auto"/>
            <w:left w:val="none" w:sz="0" w:space="0" w:color="auto"/>
            <w:bottom w:val="none" w:sz="0" w:space="0" w:color="auto"/>
            <w:right w:val="none" w:sz="0" w:space="0" w:color="auto"/>
          </w:divBdr>
        </w:div>
        <w:div w:id="298538640">
          <w:marLeft w:val="0"/>
          <w:marRight w:val="0"/>
          <w:marTop w:val="0"/>
          <w:marBottom w:val="0"/>
          <w:divBdr>
            <w:top w:val="none" w:sz="0" w:space="0" w:color="auto"/>
            <w:left w:val="none" w:sz="0" w:space="0" w:color="auto"/>
            <w:bottom w:val="none" w:sz="0" w:space="0" w:color="auto"/>
            <w:right w:val="none" w:sz="0" w:space="0" w:color="auto"/>
          </w:divBdr>
        </w:div>
        <w:div w:id="339049556">
          <w:marLeft w:val="0"/>
          <w:marRight w:val="0"/>
          <w:marTop w:val="0"/>
          <w:marBottom w:val="0"/>
          <w:divBdr>
            <w:top w:val="none" w:sz="0" w:space="0" w:color="auto"/>
            <w:left w:val="none" w:sz="0" w:space="0" w:color="auto"/>
            <w:bottom w:val="none" w:sz="0" w:space="0" w:color="auto"/>
            <w:right w:val="none" w:sz="0" w:space="0" w:color="auto"/>
          </w:divBdr>
        </w:div>
        <w:div w:id="339627635">
          <w:marLeft w:val="0"/>
          <w:marRight w:val="0"/>
          <w:marTop w:val="0"/>
          <w:marBottom w:val="0"/>
          <w:divBdr>
            <w:top w:val="none" w:sz="0" w:space="0" w:color="auto"/>
            <w:left w:val="none" w:sz="0" w:space="0" w:color="auto"/>
            <w:bottom w:val="none" w:sz="0" w:space="0" w:color="auto"/>
            <w:right w:val="none" w:sz="0" w:space="0" w:color="auto"/>
          </w:divBdr>
        </w:div>
        <w:div w:id="365523827">
          <w:marLeft w:val="0"/>
          <w:marRight w:val="0"/>
          <w:marTop w:val="0"/>
          <w:marBottom w:val="0"/>
          <w:divBdr>
            <w:top w:val="none" w:sz="0" w:space="0" w:color="auto"/>
            <w:left w:val="none" w:sz="0" w:space="0" w:color="auto"/>
            <w:bottom w:val="none" w:sz="0" w:space="0" w:color="auto"/>
            <w:right w:val="none" w:sz="0" w:space="0" w:color="auto"/>
          </w:divBdr>
        </w:div>
        <w:div w:id="387607752">
          <w:marLeft w:val="0"/>
          <w:marRight w:val="0"/>
          <w:marTop w:val="0"/>
          <w:marBottom w:val="0"/>
          <w:divBdr>
            <w:top w:val="none" w:sz="0" w:space="0" w:color="auto"/>
            <w:left w:val="none" w:sz="0" w:space="0" w:color="auto"/>
            <w:bottom w:val="none" w:sz="0" w:space="0" w:color="auto"/>
            <w:right w:val="none" w:sz="0" w:space="0" w:color="auto"/>
          </w:divBdr>
        </w:div>
        <w:div w:id="388039113">
          <w:marLeft w:val="0"/>
          <w:marRight w:val="0"/>
          <w:marTop w:val="0"/>
          <w:marBottom w:val="0"/>
          <w:divBdr>
            <w:top w:val="none" w:sz="0" w:space="0" w:color="auto"/>
            <w:left w:val="none" w:sz="0" w:space="0" w:color="auto"/>
            <w:bottom w:val="none" w:sz="0" w:space="0" w:color="auto"/>
            <w:right w:val="none" w:sz="0" w:space="0" w:color="auto"/>
          </w:divBdr>
        </w:div>
        <w:div w:id="389764263">
          <w:marLeft w:val="0"/>
          <w:marRight w:val="0"/>
          <w:marTop w:val="0"/>
          <w:marBottom w:val="0"/>
          <w:divBdr>
            <w:top w:val="none" w:sz="0" w:space="0" w:color="auto"/>
            <w:left w:val="none" w:sz="0" w:space="0" w:color="auto"/>
            <w:bottom w:val="none" w:sz="0" w:space="0" w:color="auto"/>
            <w:right w:val="none" w:sz="0" w:space="0" w:color="auto"/>
          </w:divBdr>
        </w:div>
        <w:div w:id="397288918">
          <w:marLeft w:val="0"/>
          <w:marRight w:val="0"/>
          <w:marTop w:val="0"/>
          <w:marBottom w:val="0"/>
          <w:divBdr>
            <w:top w:val="none" w:sz="0" w:space="0" w:color="auto"/>
            <w:left w:val="none" w:sz="0" w:space="0" w:color="auto"/>
            <w:bottom w:val="none" w:sz="0" w:space="0" w:color="auto"/>
            <w:right w:val="none" w:sz="0" w:space="0" w:color="auto"/>
          </w:divBdr>
        </w:div>
        <w:div w:id="443503088">
          <w:marLeft w:val="0"/>
          <w:marRight w:val="0"/>
          <w:marTop w:val="0"/>
          <w:marBottom w:val="0"/>
          <w:divBdr>
            <w:top w:val="none" w:sz="0" w:space="0" w:color="auto"/>
            <w:left w:val="none" w:sz="0" w:space="0" w:color="auto"/>
            <w:bottom w:val="none" w:sz="0" w:space="0" w:color="auto"/>
            <w:right w:val="none" w:sz="0" w:space="0" w:color="auto"/>
          </w:divBdr>
        </w:div>
        <w:div w:id="451753454">
          <w:marLeft w:val="0"/>
          <w:marRight w:val="0"/>
          <w:marTop w:val="0"/>
          <w:marBottom w:val="0"/>
          <w:divBdr>
            <w:top w:val="none" w:sz="0" w:space="0" w:color="auto"/>
            <w:left w:val="none" w:sz="0" w:space="0" w:color="auto"/>
            <w:bottom w:val="none" w:sz="0" w:space="0" w:color="auto"/>
            <w:right w:val="none" w:sz="0" w:space="0" w:color="auto"/>
          </w:divBdr>
        </w:div>
        <w:div w:id="460461325">
          <w:marLeft w:val="0"/>
          <w:marRight w:val="0"/>
          <w:marTop w:val="0"/>
          <w:marBottom w:val="0"/>
          <w:divBdr>
            <w:top w:val="none" w:sz="0" w:space="0" w:color="auto"/>
            <w:left w:val="none" w:sz="0" w:space="0" w:color="auto"/>
            <w:bottom w:val="none" w:sz="0" w:space="0" w:color="auto"/>
            <w:right w:val="none" w:sz="0" w:space="0" w:color="auto"/>
          </w:divBdr>
        </w:div>
        <w:div w:id="465510801">
          <w:marLeft w:val="0"/>
          <w:marRight w:val="0"/>
          <w:marTop w:val="0"/>
          <w:marBottom w:val="0"/>
          <w:divBdr>
            <w:top w:val="none" w:sz="0" w:space="0" w:color="auto"/>
            <w:left w:val="none" w:sz="0" w:space="0" w:color="auto"/>
            <w:bottom w:val="none" w:sz="0" w:space="0" w:color="auto"/>
            <w:right w:val="none" w:sz="0" w:space="0" w:color="auto"/>
          </w:divBdr>
        </w:div>
        <w:div w:id="486558934">
          <w:marLeft w:val="0"/>
          <w:marRight w:val="0"/>
          <w:marTop w:val="0"/>
          <w:marBottom w:val="0"/>
          <w:divBdr>
            <w:top w:val="none" w:sz="0" w:space="0" w:color="auto"/>
            <w:left w:val="none" w:sz="0" w:space="0" w:color="auto"/>
            <w:bottom w:val="none" w:sz="0" w:space="0" w:color="auto"/>
            <w:right w:val="none" w:sz="0" w:space="0" w:color="auto"/>
          </w:divBdr>
        </w:div>
        <w:div w:id="496264714">
          <w:marLeft w:val="0"/>
          <w:marRight w:val="0"/>
          <w:marTop w:val="0"/>
          <w:marBottom w:val="0"/>
          <w:divBdr>
            <w:top w:val="none" w:sz="0" w:space="0" w:color="auto"/>
            <w:left w:val="none" w:sz="0" w:space="0" w:color="auto"/>
            <w:bottom w:val="none" w:sz="0" w:space="0" w:color="auto"/>
            <w:right w:val="none" w:sz="0" w:space="0" w:color="auto"/>
          </w:divBdr>
        </w:div>
        <w:div w:id="503666985">
          <w:marLeft w:val="0"/>
          <w:marRight w:val="0"/>
          <w:marTop w:val="0"/>
          <w:marBottom w:val="0"/>
          <w:divBdr>
            <w:top w:val="none" w:sz="0" w:space="0" w:color="auto"/>
            <w:left w:val="none" w:sz="0" w:space="0" w:color="auto"/>
            <w:bottom w:val="none" w:sz="0" w:space="0" w:color="auto"/>
            <w:right w:val="none" w:sz="0" w:space="0" w:color="auto"/>
          </w:divBdr>
        </w:div>
        <w:div w:id="515924577">
          <w:marLeft w:val="0"/>
          <w:marRight w:val="0"/>
          <w:marTop w:val="0"/>
          <w:marBottom w:val="0"/>
          <w:divBdr>
            <w:top w:val="none" w:sz="0" w:space="0" w:color="auto"/>
            <w:left w:val="none" w:sz="0" w:space="0" w:color="auto"/>
            <w:bottom w:val="none" w:sz="0" w:space="0" w:color="auto"/>
            <w:right w:val="none" w:sz="0" w:space="0" w:color="auto"/>
          </w:divBdr>
        </w:div>
        <w:div w:id="517816850">
          <w:marLeft w:val="0"/>
          <w:marRight w:val="0"/>
          <w:marTop w:val="0"/>
          <w:marBottom w:val="0"/>
          <w:divBdr>
            <w:top w:val="none" w:sz="0" w:space="0" w:color="auto"/>
            <w:left w:val="none" w:sz="0" w:space="0" w:color="auto"/>
            <w:bottom w:val="none" w:sz="0" w:space="0" w:color="auto"/>
            <w:right w:val="none" w:sz="0" w:space="0" w:color="auto"/>
          </w:divBdr>
        </w:div>
        <w:div w:id="530917185">
          <w:marLeft w:val="0"/>
          <w:marRight w:val="0"/>
          <w:marTop w:val="0"/>
          <w:marBottom w:val="0"/>
          <w:divBdr>
            <w:top w:val="none" w:sz="0" w:space="0" w:color="auto"/>
            <w:left w:val="none" w:sz="0" w:space="0" w:color="auto"/>
            <w:bottom w:val="none" w:sz="0" w:space="0" w:color="auto"/>
            <w:right w:val="none" w:sz="0" w:space="0" w:color="auto"/>
          </w:divBdr>
        </w:div>
        <w:div w:id="533663286">
          <w:marLeft w:val="0"/>
          <w:marRight w:val="0"/>
          <w:marTop w:val="0"/>
          <w:marBottom w:val="0"/>
          <w:divBdr>
            <w:top w:val="none" w:sz="0" w:space="0" w:color="auto"/>
            <w:left w:val="none" w:sz="0" w:space="0" w:color="auto"/>
            <w:bottom w:val="none" w:sz="0" w:space="0" w:color="auto"/>
            <w:right w:val="none" w:sz="0" w:space="0" w:color="auto"/>
          </w:divBdr>
        </w:div>
        <w:div w:id="558900594">
          <w:marLeft w:val="0"/>
          <w:marRight w:val="0"/>
          <w:marTop w:val="0"/>
          <w:marBottom w:val="0"/>
          <w:divBdr>
            <w:top w:val="none" w:sz="0" w:space="0" w:color="auto"/>
            <w:left w:val="none" w:sz="0" w:space="0" w:color="auto"/>
            <w:bottom w:val="none" w:sz="0" w:space="0" w:color="auto"/>
            <w:right w:val="none" w:sz="0" w:space="0" w:color="auto"/>
          </w:divBdr>
        </w:div>
        <w:div w:id="590041517">
          <w:marLeft w:val="0"/>
          <w:marRight w:val="0"/>
          <w:marTop w:val="0"/>
          <w:marBottom w:val="0"/>
          <w:divBdr>
            <w:top w:val="none" w:sz="0" w:space="0" w:color="auto"/>
            <w:left w:val="none" w:sz="0" w:space="0" w:color="auto"/>
            <w:bottom w:val="none" w:sz="0" w:space="0" w:color="auto"/>
            <w:right w:val="none" w:sz="0" w:space="0" w:color="auto"/>
          </w:divBdr>
        </w:div>
        <w:div w:id="641084943">
          <w:marLeft w:val="0"/>
          <w:marRight w:val="0"/>
          <w:marTop w:val="0"/>
          <w:marBottom w:val="0"/>
          <w:divBdr>
            <w:top w:val="none" w:sz="0" w:space="0" w:color="auto"/>
            <w:left w:val="none" w:sz="0" w:space="0" w:color="auto"/>
            <w:bottom w:val="none" w:sz="0" w:space="0" w:color="auto"/>
            <w:right w:val="none" w:sz="0" w:space="0" w:color="auto"/>
          </w:divBdr>
        </w:div>
        <w:div w:id="715474481">
          <w:marLeft w:val="0"/>
          <w:marRight w:val="0"/>
          <w:marTop w:val="0"/>
          <w:marBottom w:val="0"/>
          <w:divBdr>
            <w:top w:val="none" w:sz="0" w:space="0" w:color="auto"/>
            <w:left w:val="none" w:sz="0" w:space="0" w:color="auto"/>
            <w:bottom w:val="none" w:sz="0" w:space="0" w:color="auto"/>
            <w:right w:val="none" w:sz="0" w:space="0" w:color="auto"/>
          </w:divBdr>
        </w:div>
        <w:div w:id="742534244">
          <w:marLeft w:val="0"/>
          <w:marRight w:val="0"/>
          <w:marTop w:val="0"/>
          <w:marBottom w:val="0"/>
          <w:divBdr>
            <w:top w:val="none" w:sz="0" w:space="0" w:color="auto"/>
            <w:left w:val="none" w:sz="0" w:space="0" w:color="auto"/>
            <w:bottom w:val="none" w:sz="0" w:space="0" w:color="auto"/>
            <w:right w:val="none" w:sz="0" w:space="0" w:color="auto"/>
          </w:divBdr>
        </w:div>
        <w:div w:id="779954654">
          <w:marLeft w:val="0"/>
          <w:marRight w:val="0"/>
          <w:marTop w:val="0"/>
          <w:marBottom w:val="0"/>
          <w:divBdr>
            <w:top w:val="none" w:sz="0" w:space="0" w:color="auto"/>
            <w:left w:val="none" w:sz="0" w:space="0" w:color="auto"/>
            <w:bottom w:val="none" w:sz="0" w:space="0" w:color="auto"/>
            <w:right w:val="none" w:sz="0" w:space="0" w:color="auto"/>
          </w:divBdr>
        </w:div>
        <w:div w:id="789982647">
          <w:marLeft w:val="0"/>
          <w:marRight w:val="0"/>
          <w:marTop w:val="0"/>
          <w:marBottom w:val="0"/>
          <w:divBdr>
            <w:top w:val="none" w:sz="0" w:space="0" w:color="auto"/>
            <w:left w:val="none" w:sz="0" w:space="0" w:color="auto"/>
            <w:bottom w:val="none" w:sz="0" w:space="0" w:color="auto"/>
            <w:right w:val="none" w:sz="0" w:space="0" w:color="auto"/>
          </w:divBdr>
        </w:div>
        <w:div w:id="800926091">
          <w:marLeft w:val="0"/>
          <w:marRight w:val="0"/>
          <w:marTop w:val="0"/>
          <w:marBottom w:val="0"/>
          <w:divBdr>
            <w:top w:val="none" w:sz="0" w:space="0" w:color="auto"/>
            <w:left w:val="none" w:sz="0" w:space="0" w:color="auto"/>
            <w:bottom w:val="none" w:sz="0" w:space="0" w:color="auto"/>
            <w:right w:val="none" w:sz="0" w:space="0" w:color="auto"/>
          </w:divBdr>
        </w:div>
        <w:div w:id="822770834">
          <w:marLeft w:val="0"/>
          <w:marRight w:val="0"/>
          <w:marTop w:val="0"/>
          <w:marBottom w:val="0"/>
          <w:divBdr>
            <w:top w:val="none" w:sz="0" w:space="0" w:color="auto"/>
            <w:left w:val="none" w:sz="0" w:space="0" w:color="auto"/>
            <w:bottom w:val="none" w:sz="0" w:space="0" w:color="auto"/>
            <w:right w:val="none" w:sz="0" w:space="0" w:color="auto"/>
          </w:divBdr>
        </w:div>
        <w:div w:id="830489469">
          <w:marLeft w:val="0"/>
          <w:marRight w:val="0"/>
          <w:marTop w:val="0"/>
          <w:marBottom w:val="0"/>
          <w:divBdr>
            <w:top w:val="none" w:sz="0" w:space="0" w:color="auto"/>
            <w:left w:val="none" w:sz="0" w:space="0" w:color="auto"/>
            <w:bottom w:val="none" w:sz="0" w:space="0" w:color="auto"/>
            <w:right w:val="none" w:sz="0" w:space="0" w:color="auto"/>
          </w:divBdr>
        </w:div>
        <w:div w:id="842549836">
          <w:marLeft w:val="0"/>
          <w:marRight w:val="0"/>
          <w:marTop w:val="0"/>
          <w:marBottom w:val="0"/>
          <w:divBdr>
            <w:top w:val="none" w:sz="0" w:space="0" w:color="auto"/>
            <w:left w:val="none" w:sz="0" w:space="0" w:color="auto"/>
            <w:bottom w:val="none" w:sz="0" w:space="0" w:color="auto"/>
            <w:right w:val="none" w:sz="0" w:space="0" w:color="auto"/>
          </w:divBdr>
        </w:div>
        <w:div w:id="854613433">
          <w:marLeft w:val="0"/>
          <w:marRight w:val="0"/>
          <w:marTop w:val="0"/>
          <w:marBottom w:val="0"/>
          <w:divBdr>
            <w:top w:val="none" w:sz="0" w:space="0" w:color="auto"/>
            <w:left w:val="none" w:sz="0" w:space="0" w:color="auto"/>
            <w:bottom w:val="none" w:sz="0" w:space="0" w:color="auto"/>
            <w:right w:val="none" w:sz="0" w:space="0" w:color="auto"/>
          </w:divBdr>
        </w:div>
        <w:div w:id="864027946">
          <w:marLeft w:val="0"/>
          <w:marRight w:val="0"/>
          <w:marTop w:val="0"/>
          <w:marBottom w:val="0"/>
          <w:divBdr>
            <w:top w:val="none" w:sz="0" w:space="0" w:color="auto"/>
            <w:left w:val="none" w:sz="0" w:space="0" w:color="auto"/>
            <w:bottom w:val="none" w:sz="0" w:space="0" w:color="auto"/>
            <w:right w:val="none" w:sz="0" w:space="0" w:color="auto"/>
          </w:divBdr>
        </w:div>
        <w:div w:id="910580931">
          <w:marLeft w:val="0"/>
          <w:marRight w:val="0"/>
          <w:marTop w:val="0"/>
          <w:marBottom w:val="0"/>
          <w:divBdr>
            <w:top w:val="none" w:sz="0" w:space="0" w:color="auto"/>
            <w:left w:val="none" w:sz="0" w:space="0" w:color="auto"/>
            <w:bottom w:val="none" w:sz="0" w:space="0" w:color="auto"/>
            <w:right w:val="none" w:sz="0" w:space="0" w:color="auto"/>
          </w:divBdr>
        </w:div>
        <w:div w:id="920061458">
          <w:marLeft w:val="0"/>
          <w:marRight w:val="0"/>
          <w:marTop w:val="0"/>
          <w:marBottom w:val="0"/>
          <w:divBdr>
            <w:top w:val="none" w:sz="0" w:space="0" w:color="auto"/>
            <w:left w:val="none" w:sz="0" w:space="0" w:color="auto"/>
            <w:bottom w:val="none" w:sz="0" w:space="0" w:color="auto"/>
            <w:right w:val="none" w:sz="0" w:space="0" w:color="auto"/>
          </w:divBdr>
        </w:div>
        <w:div w:id="948510757">
          <w:marLeft w:val="0"/>
          <w:marRight w:val="0"/>
          <w:marTop w:val="0"/>
          <w:marBottom w:val="0"/>
          <w:divBdr>
            <w:top w:val="none" w:sz="0" w:space="0" w:color="auto"/>
            <w:left w:val="none" w:sz="0" w:space="0" w:color="auto"/>
            <w:bottom w:val="none" w:sz="0" w:space="0" w:color="auto"/>
            <w:right w:val="none" w:sz="0" w:space="0" w:color="auto"/>
          </w:divBdr>
        </w:div>
        <w:div w:id="963510727">
          <w:marLeft w:val="0"/>
          <w:marRight w:val="0"/>
          <w:marTop w:val="0"/>
          <w:marBottom w:val="0"/>
          <w:divBdr>
            <w:top w:val="none" w:sz="0" w:space="0" w:color="auto"/>
            <w:left w:val="none" w:sz="0" w:space="0" w:color="auto"/>
            <w:bottom w:val="none" w:sz="0" w:space="0" w:color="auto"/>
            <w:right w:val="none" w:sz="0" w:space="0" w:color="auto"/>
          </w:divBdr>
        </w:div>
        <w:div w:id="969434576">
          <w:marLeft w:val="0"/>
          <w:marRight w:val="0"/>
          <w:marTop w:val="0"/>
          <w:marBottom w:val="0"/>
          <w:divBdr>
            <w:top w:val="none" w:sz="0" w:space="0" w:color="auto"/>
            <w:left w:val="none" w:sz="0" w:space="0" w:color="auto"/>
            <w:bottom w:val="none" w:sz="0" w:space="0" w:color="auto"/>
            <w:right w:val="none" w:sz="0" w:space="0" w:color="auto"/>
          </w:divBdr>
        </w:div>
        <w:div w:id="971058275">
          <w:marLeft w:val="0"/>
          <w:marRight w:val="0"/>
          <w:marTop w:val="0"/>
          <w:marBottom w:val="0"/>
          <w:divBdr>
            <w:top w:val="none" w:sz="0" w:space="0" w:color="auto"/>
            <w:left w:val="none" w:sz="0" w:space="0" w:color="auto"/>
            <w:bottom w:val="none" w:sz="0" w:space="0" w:color="auto"/>
            <w:right w:val="none" w:sz="0" w:space="0" w:color="auto"/>
          </w:divBdr>
        </w:div>
        <w:div w:id="1036854606">
          <w:marLeft w:val="0"/>
          <w:marRight w:val="0"/>
          <w:marTop w:val="0"/>
          <w:marBottom w:val="0"/>
          <w:divBdr>
            <w:top w:val="none" w:sz="0" w:space="0" w:color="auto"/>
            <w:left w:val="none" w:sz="0" w:space="0" w:color="auto"/>
            <w:bottom w:val="none" w:sz="0" w:space="0" w:color="auto"/>
            <w:right w:val="none" w:sz="0" w:space="0" w:color="auto"/>
          </w:divBdr>
        </w:div>
        <w:div w:id="1060909830">
          <w:marLeft w:val="0"/>
          <w:marRight w:val="0"/>
          <w:marTop w:val="0"/>
          <w:marBottom w:val="0"/>
          <w:divBdr>
            <w:top w:val="none" w:sz="0" w:space="0" w:color="auto"/>
            <w:left w:val="none" w:sz="0" w:space="0" w:color="auto"/>
            <w:bottom w:val="none" w:sz="0" w:space="0" w:color="auto"/>
            <w:right w:val="none" w:sz="0" w:space="0" w:color="auto"/>
          </w:divBdr>
        </w:div>
        <w:div w:id="1082029278">
          <w:marLeft w:val="0"/>
          <w:marRight w:val="0"/>
          <w:marTop w:val="0"/>
          <w:marBottom w:val="0"/>
          <w:divBdr>
            <w:top w:val="none" w:sz="0" w:space="0" w:color="auto"/>
            <w:left w:val="none" w:sz="0" w:space="0" w:color="auto"/>
            <w:bottom w:val="none" w:sz="0" w:space="0" w:color="auto"/>
            <w:right w:val="none" w:sz="0" w:space="0" w:color="auto"/>
          </w:divBdr>
        </w:div>
        <w:div w:id="1104611603">
          <w:marLeft w:val="0"/>
          <w:marRight w:val="0"/>
          <w:marTop w:val="0"/>
          <w:marBottom w:val="0"/>
          <w:divBdr>
            <w:top w:val="none" w:sz="0" w:space="0" w:color="auto"/>
            <w:left w:val="none" w:sz="0" w:space="0" w:color="auto"/>
            <w:bottom w:val="none" w:sz="0" w:space="0" w:color="auto"/>
            <w:right w:val="none" w:sz="0" w:space="0" w:color="auto"/>
          </w:divBdr>
        </w:div>
        <w:div w:id="1162546841">
          <w:marLeft w:val="0"/>
          <w:marRight w:val="0"/>
          <w:marTop w:val="0"/>
          <w:marBottom w:val="0"/>
          <w:divBdr>
            <w:top w:val="none" w:sz="0" w:space="0" w:color="auto"/>
            <w:left w:val="none" w:sz="0" w:space="0" w:color="auto"/>
            <w:bottom w:val="none" w:sz="0" w:space="0" w:color="auto"/>
            <w:right w:val="none" w:sz="0" w:space="0" w:color="auto"/>
          </w:divBdr>
        </w:div>
        <w:div w:id="1188906453">
          <w:marLeft w:val="0"/>
          <w:marRight w:val="0"/>
          <w:marTop w:val="0"/>
          <w:marBottom w:val="0"/>
          <w:divBdr>
            <w:top w:val="none" w:sz="0" w:space="0" w:color="auto"/>
            <w:left w:val="none" w:sz="0" w:space="0" w:color="auto"/>
            <w:bottom w:val="none" w:sz="0" w:space="0" w:color="auto"/>
            <w:right w:val="none" w:sz="0" w:space="0" w:color="auto"/>
          </w:divBdr>
        </w:div>
        <w:div w:id="1197891955">
          <w:marLeft w:val="0"/>
          <w:marRight w:val="0"/>
          <w:marTop w:val="0"/>
          <w:marBottom w:val="0"/>
          <w:divBdr>
            <w:top w:val="none" w:sz="0" w:space="0" w:color="auto"/>
            <w:left w:val="none" w:sz="0" w:space="0" w:color="auto"/>
            <w:bottom w:val="none" w:sz="0" w:space="0" w:color="auto"/>
            <w:right w:val="none" w:sz="0" w:space="0" w:color="auto"/>
          </w:divBdr>
        </w:div>
        <w:div w:id="1242836555">
          <w:marLeft w:val="0"/>
          <w:marRight w:val="0"/>
          <w:marTop w:val="0"/>
          <w:marBottom w:val="0"/>
          <w:divBdr>
            <w:top w:val="none" w:sz="0" w:space="0" w:color="auto"/>
            <w:left w:val="none" w:sz="0" w:space="0" w:color="auto"/>
            <w:bottom w:val="none" w:sz="0" w:space="0" w:color="auto"/>
            <w:right w:val="none" w:sz="0" w:space="0" w:color="auto"/>
          </w:divBdr>
        </w:div>
        <w:div w:id="1252467412">
          <w:marLeft w:val="0"/>
          <w:marRight w:val="0"/>
          <w:marTop w:val="0"/>
          <w:marBottom w:val="0"/>
          <w:divBdr>
            <w:top w:val="none" w:sz="0" w:space="0" w:color="auto"/>
            <w:left w:val="none" w:sz="0" w:space="0" w:color="auto"/>
            <w:bottom w:val="none" w:sz="0" w:space="0" w:color="auto"/>
            <w:right w:val="none" w:sz="0" w:space="0" w:color="auto"/>
          </w:divBdr>
        </w:div>
        <w:div w:id="1295869546">
          <w:marLeft w:val="0"/>
          <w:marRight w:val="0"/>
          <w:marTop w:val="0"/>
          <w:marBottom w:val="0"/>
          <w:divBdr>
            <w:top w:val="none" w:sz="0" w:space="0" w:color="auto"/>
            <w:left w:val="none" w:sz="0" w:space="0" w:color="auto"/>
            <w:bottom w:val="none" w:sz="0" w:space="0" w:color="auto"/>
            <w:right w:val="none" w:sz="0" w:space="0" w:color="auto"/>
          </w:divBdr>
        </w:div>
        <w:div w:id="1302078617">
          <w:marLeft w:val="0"/>
          <w:marRight w:val="0"/>
          <w:marTop w:val="0"/>
          <w:marBottom w:val="0"/>
          <w:divBdr>
            <w:top w:val="none" w:sz="0" w:space="0" w:color="auto"/>
            <w:left w:val="none" w:sz="0" w:space="0" w:color="auto"/>
            <w:bottom w:val="none" w:sz="0" w:space="0" w:color="auto"/>
            <w:right w:val="none" w:sz="0" w:space="0" w:color="auto"/>
          </w:divBdr>
        </w:div>
        <w:div w:id="1310866464">
          <w:marLeft w:val="0"/>
          <w:marRight w:val="0"/>
          <w:marTop w:val="0"/>
          <w:marBottom w:val="0"/>
          <w:divBdr>
            <w:top w:val="none" w:sz="0" w:space="0" w:color="auto"/>
            <w:left w:val="none" w:sz="0" w:space="0" w:color="auto"/>
            <w:bottom w:val="none" w:sz="0" w:space="0" w:color="auto"/>
            <w:right w:val="none" w:sz="0" w:space="0" w:color="auto"/>
          </w:divBdr>
        </w:div>
        <w:div w:id="1337148419">
          <w:marLeft w:val="0"/>
          <w:marRight w:val="0"/>
          <w:marTop w:val="0"/>
          <w:marBottom w:val="0"/>
          <w:divBdr>
            <w:top w:val="none" w:sz="0" w:space="0" w:color="auto"/>
            <w:left w:val="none" w:sz="0" w:space="0" w:color="auto"/>
            <w:bottom w:val="none" w:sz="0" w:space="0" w:color="auto"/>
            <w:right w:val="none" w:sz="0" w:space="0" w:color="auto"/>
          </w:divBdr>
        </w:div>
        <w:div w:id="1371684698">
          <w:marLeft w:val="0"/>
          <w:marRight w:val="0"/>
          <w:marTop w:val="0"/>
          <w:marBottom w:val="0"/>
          <w:divBdr>
            <w:top w:val="none" w:sz="0" w:space="0" w:color="auto"/>
            <w:left w:val="none" w:sz="0" w:space="0" w:color="auto"/>
            <w:bottom w:val="none" w:sz="0" w:space="0" w:color="auto"/>
            <w:right w:val="none" w:sz="0" w:space="0" w:color="auto"/>
          </w:divBdr>
        </w:div>
        <w:div w:id="1372728875">
          <w:marLeft w:val="0"/>
          <w:marRight w:val="0"/>
          <w:marTop w:val="0"/>
          <w:marBottom w:val="0"/>
          <w:divBdr>
            <w:top w:val="none" w:sz="0" w:space="0" w:color="auto"/>
            <w:left w:val="none" w:sz="0" w:space="0" w:color="auto"/>
            <w:bottom w:val="none" w:sz="0" w:space="0" w:color="auto"/>
            <w:right w:val="none" w:sz="0" w:space="0" w:color="auto"/>
          </w:divBdr>
        </w:div>
        <w:div w:id="1405643823">
          <w:marLeft w:val="0"/>
          <w:marRight w:val="0"/>
          <w:marTop w:val="0"/>
          <w:marBottom w:val="0"/>
          <w:divBdr>
            <w:top w:val="none" w:sz="0" w:space="0" w:color="auto"/>
            <w:left w:val="none" w:sz="0" w:space="0" w:color="auto"/>
            <w:bottom w:val="none" w:sz="0" w:space="0" w:color="auto"/>
            <w:right w:val="none" w:sz="0" w:space="0" w:color="auto"/>
          </w:divBdr>
        </w:div>
        <w:div w:id="1406604545">
          <w:marLeft w:val="0"/>
          <w:marRight w:val="0"/>
          <w:marTop w:val="0"/>
          <w:marBottom w:val="0"/>
          <w:divBdr>
            <w:top w:val="none" w:sz="0" w:space="0" w:color="auto"/>
            <w:left w:val="none" w:sz="0" w:space="0" w:color="auto"/>
            <w:bottom w:val="none" w:sz="0" w:space="0" w:color="auto"/>
            <w:right w:val="none" w:sz="0" w:space="0" w:color="auto"/>
          </w:divBdr>
        </w:div>
        <w:div w:id="1415513609">
          <w:marLeft w:val="0"/>
          <w:marRight w:val="0"/>
          <w:marTop w:val="0"/>
          <w:marBottom w:val="0"/>
          <w:divBdr>
            <w:top w:val="none" w:sz="0" w:space="0" w:color="auto"/>
            <w:left w:val="none" w:sz="0" w:space="0" w:color="auto"/>
            <w:bottom w:val="none" w:sz="0" w:space="0" w:color="auto"/>
            <w:right w:val="none" w:sz="0" w:space="0" w:color="auto"/>
          </w:divBdr>
        </w:div>
        <w:div w:id="1444229206">
          <w:marLeft w:val="0"/>
          <w:marRight w:val="0"/>
          <w:marTop w:val="0"/>
          <w:marBottom w:val="0"/>
          <w:divBdr>
            <w:top w:val="none" w:sz="0" w:space="0" w:color="auto"/>
            <w:left w:val="none" w:sz="0" w:space="0" w:color="auto"/>
            <w:bottom w:val="none" w:sz="0" w:space="0" w:color="auto"/>
            <w:right w:val="none" w:sz="0" w:space="0" w:color="auto"/>
          </w:divBdr>
        </w:div>
        <w:div w:id="1451170726">
          <w:marLeft w:val="0"/>
          <w:marRight w:val="0"/>
          <w:marTop w:val="0"/>
          <w:marBottom w:val="0"/>
          <w:divBdr>
            <w:top w:val="none" w:sz="0" w:space="0" w:color="auto"/>
            <w:left w:val="none" w:sz="0" w:space="0" w:color="auto"/>
            <w:bottom w:val="none" w:sz="0" w:space="0" w:color="auto"/>
            <w:right w:val="none" w:sz="0" w:space="0" w:color="auto"/>
          </w:divBdr>
        </w:div>
        <w:div w:id="1492480891">
          <w:marLeft w:val="0"/>
          <w:marRight w:val="0"/>
          <w:marTop w:val="0"/>
          <w:marBottom w:val="0"/>
          <w:divBdr>
            <w:top w:val="none" w:sz="0" w:space="0" w:color="auto"/>
            <w:left w:val="none" w:sz="0" w:space="0" w:color="auto"/>
            <w:bottom w:val="none" w:sz="0" w:space="0" w:color="auto"/>
            <w:right w:val="none" w:sz="0" w:space="0" w:color="auto"/>
          </w:divBdr>
        </w:div>
        <w:div w:id="1514030596">
          <w:marLeft w:val="0"/>
          <w:marRight w:val="0"/>
          <w:marTop w:val="0"/>
          <w:marBottom w:val="0"/>
          <w:divBdr>
            <w:top w:val="none" w:sz="0" w:space="0" w:color="auto"/>
            <w:left w:val="none" w:sz="0" w:space="0" w:color="auto"/>
            <w:bottom w:val="none" w:sz="0" w:space="0" w:color="auto"/>
            <w:right w:val="none" w:sz="0" w:space="0" w:color="auto"/>
          </w:divBdr>
        </w:div>
        <w:div w:id="1615137091">
          <w:marLeft w:val="0"/>
          <w:marRight w:val="0"/>
          <w:marTop w:val="0"/>
          <w:marBottom w:val="0"/>
          <w:divBdr>
            <w:top w:val="none" w:sz="0" w:space="0" w:color="auto"/>
            <w:left w:val="none" w:sz="0" w:space="0" w:color="auto"/>
            <w:bottom w:val="none" w:sz="0" w:space="0" w:color="auto"/>
            <w:right w:val="none" w:sz="0" w:space="0" w:color="auto"/>
          </w:divBdr>
        </w:div>
        <w:div w:id="1693804098">
          <w:marLeft w:val="0"/>
          <w:marRight w:val="0"/>
          <w:marTop w:val="0"/>
          <w:marBottom w:val="0"/>
          <w:divBdr>
            <w:top w:val="none" w:sz="0" w:space="0" w:color="auto"/>
            <w:left w:val="none" w:sz="0" w:space="0" w:color="auto"/>
            <w:bottom w:val="none" w:sz="0" w:space="0" w:color="auto"/>
            <w:right w:val="none" w:sz="0" w:space="0" w:color="auto"/>
          </w:divBdr>
        </w:div>
        <w:div w:id="1707637775">
          <w:marLeft w:val="0"/>
          <w:marRight w:val="0"/>
          <w:marTop w:val="0"/>
          <w:marBottom w:val="0"/>
          <w:divBdr>
            <w:top w:val="none" w:sz="0" w:space="0" w:color="auto"/>
            <w:left w:val="none" w:sz="0" w:space="0" w:color="auto"/>
            <w:bottom w:val="none" w:sz="0" w:space="0" w:color="auto"/>
            <w:right w:val="none" w:sz="0" w:space="0" w:color="auto"/>
          </w:divBdr>
        </w:div>
        <w:div w:id="1736006281">
          <w:marLeft w:val="0"/>
          <w:marRight w:val="0"/>
          <w:marTop w:val="0"/>
          <w:marBottom w:val="0"/>
          <w:divBdr>
            <w:top w:val="none" w:sz="0" w:space="0" w:color="auto"/>
            <w:left w:val="none" w:sz="0" w:space="0" w:color="auto"/>
            <w:bottom w:val="none" w:sz="0" w:space="0" w:color="auto"/>
            <w:right w:val="none" w:sz="0" w:space="0" w:color="auto"/>
          </w:divBdr>
        </w:div>
        <w:div w:id="1739940729">
          <w:marLeft w:val="0"/>
          <w:marRight w:val="0"/>
          <w:marTop w:val="0"/>
          <w:marBottom w:val="0"/>
          <w:divBdr>
            <w:top w:val="none" w:sz="0" w:space="0" w:color="auto"/>
            <w:left w:val="none" w:sz="0" w:space="0" w:color="auto"/>
            <w:bottom w:val="none" w:sz="0" w:space="0" w:color="auto"/>
            <w:right w:val="none" w:sz="0" w:space="0" w:color="auto"/>
          </w:divBdr>
        </w:div>
        <w:div w:id="1743600753">
          <w:marLeft w:val="0"/>
          <w:marRight w:val="0"/>
          <w:marTop w:val="0"/>
          <w:marBottom w:val="0"/>
          <w:divBdr>
            <w:top w:val="none" w:sz="0" w:space="0" w:color="auto"/>
            <w:left w:val="none" w:sz="0" w:space="0" w:color="auto"/>
            <w:bottom w:val="none" w:sz="0" w:space="0" w:color="auto"/>
            <w:right w:val="none" w:sz="0" w:space="0" w:color="auto"/>
          </w:divBdr>
        </w:div>
        <w:div w:id="1749424906">
          <w:marLeft w:val="0"/>
          <w:marRight w:val="0"/>
          <w:marTop w:val="0"/>
          <w:marBottom w:val="0"/>
          <w:divBdr>
            <w:top w:val="none" w:sz="0" w:space="0" w:color="auto"/>
            <w:left w:val="none" w:sz="0" w:space="0" w:color="auto"/>
            <w:bottom w:val="none" w:sz="0" w:space="0" w:color="auto"/>
            <w:right w:val="none" w:sz="0" w:space="0" w:color="auto"/>
          </w:divBdr>
        </w:div>
        <w:div w:id="1761363680">
          <w:marLeft w:val="0"/>
          <w:marRight w:val="0"/>
          <w:marTop w:val="0"/>
          <w:marBottom w:val="0"/>
          <w:divBdr>
            <w:top w:val="none" w:sz="0" w:space="0" w:color="auto"/>
            <w:left w:val="none" w:sz="0" w:space="0" w:color="auto"/>
            <w:bottom w:val="none" w:sz="0" w:space="0" w:color="auto"/>
            <w:right w:val="none" w:sz="0" w:space="0" w:color="auto"/>
          </w:divBdr>
        </w:div>
        <w:div w:id="1816945607">
          <w:marLeft w:val="0"/>
          <w:marRight w:val="0"/>
          <w:marTop w:val="0"/>
          <w:marBottom w:val="0"/>
          <w:divBdr>
            <w:top w:val="none" w:sz="0" w:space="0" w:color="auto"/>
            <w:left w:val="none" w:sz="0" w:space="0" w:color="auto"/>
            <w:bottom w:val="none" w:sz="0" w:space="0" w:color="auto"/>
            <w:right w:val="none" w:sz="0" w:space="0" w:color="auto"/>
          </w:divBdr>
        </w:div>
        <w:div w:id="1947037278">
          <w:marLeft w:val="0"/>
          <w:marRight w:val="0"/>
          <w:marTop w:val="0"/>
          <w:marBottom w:val="0"/>
          <w:divBdr>
            <w:top w:val="none" w:sz="0" w:space="0" w:color="auto"/>
            <w:left w:val="none" w:sz="0" w:space="0" w:color="auto"/>
            <w:bottom w:val="none" w:sz="0" w:space="0" w:color="auto"/>
            <w:right w:val="none" w:sz="0" w:space="0" w:color="auto"/>
          </w:divBdr>
        </w:div>
        <w:div w:id="2015260422">
          <w:marLeft w:val="0"/>
          <w:marRight w:val="0"/>
          <w:marTop w:val="0"/>
          <w:marBottom w:val="0"/>
          <w:divBdr>
            <w:top w:val="none" w:sz="0" w:space="0" w:color="auto"/>
            <w:left w:val="none" w:sz="0" w:space="0" w:color="auto"/>
            <w:bottom w:val="none" w:sz="0" w:space="0" w:color="auto"/>
            <w:right w:val="none" w:sz="0" w:space="0" w:color="auto"/>
          </w:divBdr>
        </w:div>
        <w:div w:id="2040274685">
          <w:marLeft w:val="0"/>
          <w:marRight w:val="0"/>
          <w:marTop w:val="0"/>
          <w:marBottom w:val="0"/>
          <w:divBdr>
            <w:top w:val="none" w:sz="0" w:space="0" w:color="auto"/>
            <w:left w:val="none" w:sz="0" w:space="0" w:color="auto"/>
            <w:bottom w:val="none" w:sz="0" w:space="0" w:color="auto"/>
            <w:right w:val="none" w:sz="0" w:space="0" w:color="auto"/>
          </w:divBdr>
        </w:div>
        <w:div w:id="2066367975">
          <w:marLeft w:val="0"/>
          <w:marRight w:val="0"/>
          <w:marTop w:val="0"/>
          <w:marBottom w:val="0"/>
          <w:divBdr>
            <w:top w:val="none" w:sz="0" w:space="0" w:color="auto"/>
            <w:left w:val="none" w:sz="0" w:space="0" w:color="auto"/>
            <w:bottom w:val="none" w:sz="0" w:space="0" w:color="auto"/>
            <w:right w:val="none" w:sz="0" w:space="0" w:color="auto"/>
          </w:divBdr>
        </w:div>
        <w:div w:id="2069300355">
          <w:marLeft w:val="0"/>
          <w:marRight w:val="0"/>
          <w:marTop w:val="0"/>
          <w:marBottom w:val="0"/>
          <w:divBdr>
            <w:top w:val="none" w:sz="0" w:space="0" w:color="auto"/>
            <w:left w:val="none" w:sz="0" w:space="0" w:color="auto"/>
            <w:bottom w:val="none" w:sz="0" w:space="0" w:color="auto"/>
            <w:right w:val="none" w:sz="0" w:space="0" w:color="auto"/>
          </w:divBdr>
        </w:div>
        <w:div w:id="2088070346">
          <w:marLeft w:val="0"/>
          <w:marRight w:val="0"/>
          <w:marTop w:val="0"/>
          <w:marBottom w:val="0"/>
          <w:divBdr>
            <w:top w:val="none" w:sz="0" w:space="0" w:color="auto"/>
            <w:left w:val="none" w:sz="0" w:space="0" w:color="auto"/>
            <w:bottom w:val="none" w:sz="0" w:space="0" w:color="auto"/>
            <w:right w:val="none" w:sz="0" w:space="0" w:color="auto"/>
          </w:divBdr>
        </w:div>
        <w:div w:id="2109082611">
          <w:marLeft w:val="0"/>
          <w:marRight w:val="0"/>
          <w:marTop w:val="0"/>
          <w:marBottom w:val="0"/>
          <w:divBdr>
            <w:top w:val="none" w:sz="0" w:space="0" w:color="auto"/>
            <w:left w:val="none" w:sz="0" w:space="0" w:color="auto"/>
            <w:bottom w:val="none" w:sz="0" w:space="0" w:color="auto"/>
            <w:right w:val="none" w:sz="0" w:space="0" w:color="auto"/>
          </w:divBdr>
        </w:div>
        <w:div w:id="2124180167">
          <w:marLeft w:val="0"/>
          <w:marRight w:val="0"/>
          <w:marTop w:val="0"/>
          <w:marBottom w:val="0"/>
          <w:divBdr>
            <w:top w:val="none" w:sz="0" w:space="0" w:color="auto"/>
            <w:left w:val="none" w:sz="0" w:space="0" w:color="auto"/>
            <w:bottom w:val="none" w:sz="0" w:space="0" w:color="auto"/>
            <w:right w:val="none" w:sz="0" w:space="0" w:color="auto"/>
          </w:divBdr>
        </w:div>
      </w:divsChild>
    </w:div>
    <w:div w:id="1635866871">
      <w:bodyDiv w:val="1"/>
      <w:marLeft w:val="0"/>
      <w:marRight w:val="0"/>
      <w:marTop w:val="0"/>
      <w:marBottom w:val="0"/>
      <w:divBdr>
        <w:top w:val="none" w:sz="0" w:space="0" w:color="auto"/>
        <w:left w:val="none" w:sz="0" w:space="0" w:color="auto"/>
        <w:bottom w:val="none" w:sz="0" w:space="0" w:color="auto"/>
        <w:right w:val="none" w:sz="0" w:space="0" w:color="auto"/>
      </w:divBdr>
      <w:divsChild>
        <w:div w:id="14424095">
          <w:marLeft w:val="0"/>
          <w:marRight w:val="0"/>
          <w:marTop w:val="0"/>
          <w:marBottom w:val="0"/>
          <w:divBdr>
            <w:top w:val="none" w:sz="0" w:space="0" w:color="auto"/>
            <w:left w:val="none" w:sz="0" w:space="0" w:color="auto"/>
            <w:bottom w:val="none" w:sz="0" w:space="0" w:color="auto"/>
            <w:right w:val="none" w:sz="0" w:space="0" w:color="auto"/>
          </w:divBdr>
        </w:div>
        <w:div w:id="105782126">
          <w:marLeft w:val="0"/>
          <w:marRight w:val="0"/>
          <w:marTop w:val="0"/>
          <w:marBottom w:val="0"/>
          <w:divBdr>
            <w:top w:val="none" w:sz="0" w:space="0" w:color="auto"/>
            <w:left w:val="none" w:sz="0" w:space="0" w:color="auto"/>
            <w:bottom w:val="none" w:sz="0" w:space="0" w:color="auto"/>
            <w:right w:val="none" w:sz="0" w:space="0" w:color="auto"/>
          </w:divBdr>
        </w:div>
        <w:div w:id="106851847">
          <w:marLeft w:val="0"/>
          <w:marRight w:val="0"/>
          <w:marTop w:val="0"/>
          <w:marBottom w:val="0"/>
          <w:divBdr>
            <w:top w:val="none" w:sz="0" w:space="0" w:color="auto"/>
            <w:left w:val="none" w:sz="0" w:space="0" w:color="auto"/>
            <w:bottom w:val="none" w:sz="0" w:space="0" w:color="auto"/>
            <w:right w:val="none" w:sz="0" w:space="0" w:color="auto"/>
          </w:divBdr>
        </w:div>
        <w:div w:id="158926096">
          <w:marLeft w:val="0"/>
          <w:marRight w:val="0"/>
          <w:marTop w:val="0"/>
          <w:marBottom w:val="0"/>
          <w:divBdr>
            <w:top w:val="none" w:sz="0" w:space="0" w:color="auto"/>
            <w:left w:val="none" w:sz="0" w:space="0" w:color="auto"/>
            <w:bottom w:val="none" w:sz="0" w:space="0" w:color="auto"/>
            <w:right w:val="none" w:sz="0" w:space="0" w:color="auto"/>
          </w:divBdr>
        </w:div>
        <w:div w:id="288051486">
          <w:marLeft w:val="0"/>
          <w:marRight w:val="0"/>
          <w:marTop w:val="0"/>
          <w:marBottom w:val="0"/>
          <w:divBdr>
            <w:top w:val="none" w:sz="0" w:space="0" w:color="auto"/>
            <w:left w:val="none" w:sz="0" w:space="0" w:color="auto"/>
            <w:bottom w:val="none" w:sz="0" w:space="0" w:color="auto"/>
            <w:right w:val="none" w:sz="0" w:space="0" w:color="auto"/>
          </w:divBdr>
        </w:div>
        <w:div w:id="344945025">
          <w:marLeft w:val="0"/>
          <w:marRight w:val="0"/>
          <w:marTop w:val="0"/>
          <w:marBottom w:val="0"/>
          <w:divBdr>
            <w:top w:val="none" w:sz="0" w:space="0" w:color="auto"/>
            <w:left w:val="none" w:sz="0" w:space="0" w:color="auto"/>
            <w:bottom w:val="none" w:sz="0" w:space="0" w:color="auto"/>
            <w:right w:val="none" w:sz="0" w:space="0" w:color="auto"/>
          </w:divBdr>
        </w:div>
        <w:div w:id="364911259">
          <w:marLeft w:val="0"/>
          <w:marRight w:val="0"/>
          <w:marTop w:val="0"/>
          <w:marBottom w:val="0"/>
          <w:divBdr>
            <w:top w:val="none" w:sz="0" w:space="0" w:color="auto"/>
            <w:left w:val="none" w:sz="0" w:space="0" w:color="auto"/>
            <w:bottom w:val="none" w:sz="0" w:space="0" w:color="auto"/>
            <w:right w:val="none" w:sz="0" w:space="0" w:color="auto"/>
          </w:divBdr>
        </w:div>
        <w:div w:id="567350549">
          <w:marLeft w:val="0"/>
          <w:marRight w:val="0"/>
          <w:marTop w:val="0"/>
          <w:marBottom w:val="0"/>
          <w:divBdr>
            <w:top w:val="none" w:sz="0" w:space="0" w:color="auto"/>
            <w:left w:val="none" w:sz="0" w:space="0" w:color="auto"/>
            <w:bottom w:val="none" w:sz="0" w:space="0" w:color="auto"/>
            <w:right w:val="none" w:sz="0" w:space="0" w:color="auto"/>
          </w:divBdr>
        </w:div>
        <w:div w:id="742416674">
          <w:marLeft w:val="0"/>
          <w:marRight w:val="0"/>
          <w:marTop w:val="0"/>
          <w:marBottom w:val="0"/>
          <w:divBdr>
            <w:top w:val="none" w:sz="0" w:space="0" w:color="auto"/>
            <w:left w:val="none" w:sz="0" w:space="0" w:color="auto"/>
            <w:bottom w:val="none" w:sz="0" w:space="0" w:color="auto"/>
            <w:right w:val="none" w:sz="0" w:space="0" w:color="auto"/>
          </w:divBdr>
        </w:div>
        <w:div w:id="946698043">
          <w:marLeft w:val="0"/>
          <w:marRight w:val="0"/>
          <w:marTop w:val="0"/>
          <w:marBottom w:val="0"/>
          <w:divBdr>
            <w:top w:val="none" w:sz="0" w:space="0" w:color="auto"/>
            <w:left w:val="none" w:sz="0" w:space="0" w:color="auto"/>
            <w:bottom w:val="none" w:sz="0" w:space="0" w:color="auto"/>
            <w:right w:val="none" w:sz="0" w:space="0" w:color="auto"/>
          </w:divBdr>
        </w:div>
        <w:div w:id="1073158002">
          <w:marLeft w:val="0"/>
          <w:marRight w:val="0"/>
          <w:marTop w:val="0"/>
          <w:marBottom w:val="0"/>
          <w:divBdr>
            <w:top w:val="none" w:sz="0" w:space="0" w:color="auto"/>
            <w:left w:val="none" w:sz="0" w:space="0" w:color="auto"/>
            <w:bottom w:val="none" w:sz="0" w:space="0" w:color="auto"/>
            <w:right w:val="none" w:sz="0" w:space="0" w:color="auto"/>
          </w:divBdr>
        </w:div>
        <w:div w:id="1163469026">
          <w:marLeft w:val="0"/>
          <w:marRight w:val="0"/>
          <w:marTop w:val="0"/>
          <w:marBottom w:val="0"/>
          <w:divBdr>
            <w:top w:val="none" w:sz="0" w:space="0" w:color="auto"/>
            <w:left w:val="none" w:sz="0" w:space="0" w:color="auto"/>
            <w:bottom w:val="none" w:sz="0" w:space="0" w:color="auto"/>
            <w:right w:val="none" w:sz="0" w:space="0" w:color="auto"/>
          </w:divBdr>
        </w:div>
        <w:div w:id="1320573066">
          <w:marLeft w:val="0"/>
          <w:marRight w:val="0"/>
          <w:marTop w:val="0"/>
          <w:marBottom w:val="0"/>
          <w:divBdr>
            <w:top w:val="none" w:sz="0" w:space="0" w:color="auto"/>
            <w:left w:val="none" w:sz="0" w:space="0" w:color="auto"/>
            <w:bottom w:val="none" w:sz="0" w:space="0" w:color="auto"/>
            <w:right w:val="none" w:sz="0" w:space="0" w:color="auto"/>
          </w:divBdr>
        </w:div>
        <w:div w:id="1342393543">
          <w:marLeft w:val="0"/>
          <w:marRight w:val="0"/>
          <w:marTop w:val="0"/>
          <w:marBottom w:val="0"/>
          <w:divBdr>
            <w:top w:val="none" w:sz="0" w:space="0" w:color="auto"/>
            <w:left w:val="none" w:sz="0" w:space="0" w:color="auto"/>
            <w:bottom w:val="none" w:sz="0" w:space="0" w:color="auto"/>
            <w:right w:val="none" w:sz="0" w:space="0" w:color="auto"/>
          </w:divBdr>
        </w:div>
        <w:div w:id="1357845544">
          <w:marLeft w:val="0"/>
          <w:marRight w:val="0"/>
          <w:marTop w:val="0"/>
          <w:marBottom w:val="0"/>
          <w:divBdr>
            <w:top w:val="none" w:sz="0" w:space="0" w:color="auto"/>
            <w:left w:val="none" w:sz="0" w:space="0" w:color="auto"/>
            <w:bottom w:val="none" w:sz="0" w:space="0" w:color="auto"/>
            <w:right w:val="none" w:sz="0" w:space="0" w:color="auto"/>
          </w:divBdr>
        </w:div>
        <w:div w:id="1399665664">
          <w:marLeft w:val="0"/>
          <w:marRight w:val="0"/>
          <w:marTop w:val="0"/>
          <w:marBottom w:val="0"/>
          <w:divBdr>
            <w:top w:val="none" w:sz="0" w:space="0" w:color="auto"/>
            <w:left w:val="none" w:sz="0" w:space="0" w:color="auto"/>
            <w:bottom w:val="none" w:sz="0" w:space="0" w:color="auto"/>
            <w:right w:val="none" w:sz="0" w:space="0" w:color="auto"/>
          </w:divBdr>
        </w:div>
        <w:div w:id="1468015566">
          <w:marLeft w:val="0"/>
          <w:marRight w:val="0"/>
          <w:marTop w:val="0"/>
          <w:marBottom w:val="0"/>
          <w:divBdr>
            <w:top w:val="none" w:sz="0" w:space="0" w:color="auto"/>
            <w:left w:val="none" w:sz="0" w:space="0" w:color="auto"/>
            <w:bottom w:val="none" w:sz="0" w:space="0" w:color="auto"/>
            <w:right w:val="none" w:sz="0" w:space="0" w:color="auto"/>
          </w:divBdr>
        </w:div>
        <w:div w:id="1617061674">
          <w:marLeft w:val="0"/>
          <w:marRight w:val="0"/>
          <w:marTop w:val="0"/>
          <w:marBottom w:val="0"/>
          <w:divBdr>
            <w:top w:val="none" w:sz="0" w:space="0" w:color="auto"/>
            <w:left w:val="none" w:sz="0" w:space="0" w:color="auto"/>
            <w:bottom w:val="none" w:sz="0" w:space="0" w:color="auto"/>
            <w:right w:val="none" w:sz="0" w:space="0" w:color="auto"/>
          </w:divBdr>
        </w:div>
        <w:div w:id="1652175121">
          <w:marLeft w:val="0"/>
          <w:marRight w:val="0"/>
          <w:marTop w:val="0"/>
          <w:marBottom w:val="0"/>
          <w:divBdr>
            <w:top w:val="none" w:sz="0" w:space="0" w:color="auto"/>
            <w:left w:val="none" w:sz="0" w:space="0" w:color="auto"/>
            <w:bottom w:val="none" w:sz="0" w:space="0" w:color="auto"/>
            <w:right w:val="none" w:sz="0" w:space="0" w:color="auto"/>
          </w:divBdr>
        </w:div>
        <w:div w:id="1851605759">
          <w:marLeft w:val="0"/>
          <w:marRight w:val="0"/>
          <w:marTop w:val="0"/>
          <w:marBottom w:val="0"/>
          <w:divBdr>
            <w:top w:val="none" w:sz="0" w:space="0" w:color="auto"/>
            <w:left w:val="none" w:sz="0" w:space="0" w:color="auto"/>
            <w:bottom w:val="none" w:sz="0" w:space="0" w:color="auto"/>
            <w:right w:val="none" w:sz="0" w:space="0" w:color="auto"/>
          </w:divBdr>
        </w:div>
        <w:div w:id="1990355064">
          <w:marLeft w:val="0"/>
          <w:marRight w:val="0"/>
          <w:marTop w:val="0"/>
          <w:marBottom w:val="0"/>
          <w:divBdr>
            <w:top w:val="none" w:sz="0" w:space="0" w:color="auto"/>
            <w:left w:val="none" w:sz="0" w:space="0" w:color="auto"/>
            <w:bottom w:val="none" w:sz="0" w:space="0" w:color="auto"/>
            <w:right w:val="none" w:sz="0" w:space="0" w:color="auto"/>
          </w:divBdr>
        </w:div>
        <w:div w:id="2057199252">
          <w:marLeft w:val="0"/>
          <w:marRight w:val="0"/>
          <w:marTop w:val="0"/>
          <w:marBottom w:val="0"/>
          <w:divBdr>
            <w:top w:val="none" w:sz="0" w:space="0" w:color="auto"/>
            <w:left w:val="none" w:sz="0" w:space="0" w:color="auto"/>
            <w:bottom w:val="none" w:sz="0" w:space="0" w:color="auto"/>
            <w:right w:val="none" w:sz="0" w:space="0" w:color="auto"/>
          </w:divBdr>
        </w:div>
      </w:divsChild>
    </w:div>
    <w:div w:id="1648895049">
      <w:bodyDiv w:val="1"/>
      <w:marLeft w:val="0"/>
      <w:marRight w:val="0"/>
      <w:marTop w:val="0"/>
      <w:marBottom w:val="0"/>
      <w:divBdr>
        <w:top w:val="none" w:sz="0" w:space="0" w:color="auto"/>
        <w:left w:val="none" w:sz="0" w:space="0" w:color="auto"/>
        <w:bottom w:val="none" w:sz="0" w:space="0" w:color="auto"/>
        <w:right w:val="none" w:sz="0" w:space="0" w:color="auto"/>
      </w:divBdr>
      <w:divsChild>
        <w:div w:id="159318464">
          <w:marLeft w:val="0"/>
          <w:marRight w:val="0"/>
          <w:marTop w:val="0"/>
          <w:marBottom w:val="0"/>
          <w:divBdr>
            <w:top w:val="none" w:sz="0" w:space="0" w:color="auto"/>
            <w:left w:val="none" w:sz="0" w:space="0" w:color="auto"/>
            <w:bottom w:val="none" w:sz="0" w:space="0" w:color="auto"/>
            <w:right w:val="none" w:sz="0" w:space="0" w:color="auto"/>
          </w:divBdr>
          <w:divsChild>
            <w:div w:id="498278851">
              <w:marLeft w:val="0"/>
              <w:marRight w:val="0"/>
              <w:marTop w:val="0"/>
              <w:marBottom w:val="0"/>
              <w:divBdr>
                <w:top w:val="none" w:sz="0" w:space="0" w:color="auto"/>
                <w:left w:val="none" w:sz="0" w:space="0" w:color="auto"/>
                <w:bottom w:val="none" w:sz="0" w:space="0" w:color="auto"/>
                <w:right w:val="none" w:sz="0" w:space="0" w:color="auto"/>
              </w:divBdr>
            </w:div>
            <w:div w:id="635573825">
              <w:marLeft w:val="0"/>
              <w:marRight w:val="0"/>
              <w:marTop w:val="0"/>
              <w:marBottom w:val="0"/>
              <w:divBdr>
                <w:top w:val="none" w:sz="0" w:space="0" w:color="auto"/>
                <w:left w:val="none" w:sz="0" w:space="0" w:color="auto"/>
                <w:bottom w:val="none" w:sz="0" w:space="0" w:color="auto"/>
                <w:right w:val="none" w:sz="0" w:space="0" w:color="auto"/>
              </w:divBdr>
            </w:div>
            <w:div w:id="1201090291">
              <w:marLeft w:val="0"/>
              <w:marRight w:val="0"/>
              <w:marTop w:val="0"/>
              <w:marBottom w:val="0"/>
              <w:divBdr>
                <w:top w:val="none" w:sz="0" w:space="0" w:color="auto"/>
                <w:left w:val="none" w:sz="0" w:space="0" w:color="auto"/>
                <w:bottom w:val="none" w:sz="0" w:space="0" w:color="auto"/>
                <w:right w:val="none" w:sz="0" w:space="0" w:color="auto"/>
              </w:divBdr>
            </w:div>
            <w:div w:id="1258368088">
              <w:marLeft w:val="0"/>
              <w:marRight w:val="0"/>
              <w:marTop w:val="0"/>
              <w:marBottom w:val="0"/>
              <w:divBdr>
                <w:top w:val="none" w:sz="0" w:space="0" w:color="auto"/>
                <w:left w:val="none" w:sz="0" w:space="0" w:color="auto"/>
                <w:bottom w:val="none" w:sz="0" w:space="0" w:color="auto"/>
                <w:right w:val="none" w:sz="0" w:space="0" w:color="auto"/>
              </w:divBdr>
              <w:divsChild>
                <w:div w:id="519441184">
                  <w:marLeft w:val="0"/>
                  <w:marRight w:val="0"/>
                  <w:marTop w:val="0"/>
                  <w:marBottom w:val="0"/>
                  <w:divBdr>
                    <w:top w:val="none" w:sz="0" w:space="0" w:color="auto"/>
                    <w:left w:val="none" w:sz="0" w:space="0" w:color="auto"/>
                    <w:bottom w:val="none" w:sz="0" w:space="0" w:color="auto"/>
                    <w:right w:val="none" w:sz="0" w:space="0" w:color="auto"/>
                  </w:divBdr>
                </w:div>
                <w:div w:id="1208371636">
                  <w:marLeft w:val="0"/>
                  <w:marRight w:val="0"/>
                  <w:marTop w:val="0"/>
                  <w:marBottom w:val="0"/>
                  <w:divBdr>
                    <w:top w:val="none" w:sz="0" w:space="0" w:color="auto"/>
                    <w:left w:val="none" w:sz="0" w:space="0" w:color="auto"/>
                    <w:bottom w:val="none" w:sz="0" w:space="0" w:color="auto"/>
                    <w:right w:val="none" w:sz="0" w:space="0" w:color="auto"/>
                  </w:divBdr>
                </w:div>
                <w:div w:id="1316495868">
                  <w:marLeft w:val="0"/>
                  <w:marRight w:val="0"/>
                  <w:marTop w:val="0"/>
                  <w:marBottom w:val="0"/>
                  <w:divBdr>
                    <w:top w:val="none" w:sz="0" w:space="0" w:color="auto"/>
                    <w:left w:val="none" w:sz="0" w:space="0" w:color="auto"/>
                    <w:bottom w:val="none" w:sz="0" w:space="0" w:color="auto"/>
                    <w:right w:val="none" w:sz="0" w:space="0" w:color="auto"/>
                  </w:divBdr>
                </w:div>
                <w:div w:id="1360546741">
                  <w:marLeft w:val="0"/>
                  <w:marRight w:val="0"/>
                  <w:marTop w:val="0"/>
                  <w:marBottom w:val="0"/>
                  <w:divBdr>
                    <w:top w:val="none" w:sz="0" w:space="0" w:color="auto"/>
                    <w:left w:val="none" w:sz="0" w:space="0" w:color="auto"/>
                    <w:bottom w:val="none" w:sz="0" w:space="0" w:color="auto"/>
                    <w:right w:val="none" w:sz="0" w:space="0" w:color="auto"/>
                  </w:divBdr>
                </w:div>
                <w:div w:id="1415587965">
                  <w:marLeft w:val="0"/>
                  <w:marRight w:val="0"/>
                  <w:marTop w:val="0"/>
                  <w:marBottom w:val="0"/>
                  <w:divBdr>
                    <w:top w:val="none" w:sz="0" w:space="0" w:color="auto"/>
                    <w:left w:val="none" w:sz="0" w:space="0" w:color="auto"/>
                    <w:bottom w:val="none" w:sz="0" w:space="0" w:color="auto"/>
                    <w:right w:val="none" w:sz="0" w:space="0" w:color="auto"/>
                  </w:divBdr>
                </w:div>
                <w:div w:id="2048293535">
                  <w:marLeft w:val="0"/>
                  <w:marRight w:val="0"/>
                  <w:marTop w:val="0"/>
                  <w:marBottom w:val="0"/>
                  <w:divBdr>
                    <w:top w:val="none" w:sz="0" w:space="0" w:color="auto"/>
                    <w:left w:val="none" w:sz="0" w:space="0" w:color="auto"/>
                    <w:bottom w:val="none" w:sz="0" w:space="0" w:color="auto"/>
                    <w:right w:val="none" w:sz="0" w:space="0" w:color="auto"/>
                  </w:divBdr>
                </w:div>
              </w:divsChild>
            </w:div>
            <w:div w:id="1272472370">
              <w:marLeft w:val="0"/>
              <w:marRight w:val="0"/>
              <w:marTop w:val="0"/>
              <w:marBottom w:val="0"/>
              <w:divBdr>
                <w:top w:val="none" w:sz="0" w:space="0" w:color="auto"/>
                <w:left w:val="none" w:sz="0" w:space="0" w:color="auto"/>
                <w:bottom w:val="none" w:sz="0" w:space="0" w:color="auto"/>
                <w:right w:val="none" w:sz="0" w:space="0" w:color="auto"/>
              </w:divBdr>
            </w:div>
          </w:divsChild>
        </w:div>
        <w:div w:id="545870923">
          <w:marLeft w:val="0"/>
          <w:marRight w:val="0"/>
          <w:marTop w:val="0"/>
          <w:marBottom w:val="0"/>
          <w:divBdr>
            <w:top w:val="none" w:sz="0" w:space="0" w:color="auto"/>
            <w:left w:val="none" w:sz="0" w:space="0" w:color="auto"/>
            <w:bottom w:val="none" w:sz="0" w:space="0" w:color="auto"/>
            <w:right w:val="none" w:sz="0" w:space="0" w:color="auto"/>
          </w:divBdr>
          <w:divsChild>
            <w:div w:id="728117656">
              <w:marLeft w:val="0"/>
              <w:marRight w:val="0"/>
              <w:marTop w:val="0"/>
              <w:marBottom w:val="0"/>
              <w:divBdr>
                <w:top w:val="none" w:sz="0" w:space="0" w:color="auto"/>
                <w:left w:val="none" w:sz="0" w:space="0" w:color="auto"/>
                <w:bottom w:val="none" w:sz="0" w:space="0" w:color="auto"/>
                <w:right w:val="none" w:sz="0" w:space="0" w:color="auto"/>
              </w:divBdr>
              <w:divsChild>
                <w:div w:id="290600628">
                  <w:marLeft w:val="0"/>
                  <w:marRight w:val="0"/>
                  <w:marTop w:val="0"/>
                  <w:marBottom w:val="0"/>
                  <w:divBdr>
                    <w:top w:val="none" w:sz="0" w:space="0" w:color="auto"/>
                    <w:left w:val="none" w:sz="0" w:space="0" w:color="auto"/>
                    <w:bottom w:val="none" w:sz="0" w:space="0" w:color="auto"/>
                    <w:right w:val="none" w:sz="0" w:space="0" w:color="auto"/>
                  </w:divBdr>
                </w:div>
                <w:div w:id="1134904966">
                  <w:marLeft w:val="0"/>
                  <w:marRight w:val="0"/>
                  <w:marTop w:val="0"/>
                  <w:marBottom w:val="0"/>
                  <w:divBdr>
                    <w:top w:val="none" w:sz="0" w:space="0" w:color="auto"/>
                    <w:left w:val="none" w:sz="0" w:space="0" w:color="auto"/>
                    <w:bottom w:val="none" w:sz="0" w:space="0" w:color="auto"/>
                    <w:right w:val="none" w:sz="0" w:space="0" w:color="auto"/>
                  </w:divBdr>
                </w:div>
              </w:divsChild>
            </w:div>
            <w:div w:id="1578397724">
              <w:marLeft w:val="0"/>
              <w:marRight w:val="0"/>
              <w:marTop w:val="0"/>
              <w:marBottom w:val="0"/>
              <w:divBdr>
                <w:top w:val="none" w:sz="0" w:space="0" w:color="auto"/>
                <w:left w:val="none" w:sz="0" w:space="0" w:color="auto"/>
                <w:bottom w:val="none" w:sz="0" w:space="0" w:color="auto"/>
                <w:right w:val="none" w:sz="0" w:space="0" w:color="auto"/>
              </w:divBdr>
              <w:divsChild>
                <w:div w:id="28192116">
                  <w:marLeft w:val="0"/>
                  <w:marRight w:val="0"/>
                  <w:marTop w:val="0"/>
                  <w:marBottom w:val="0"/>
                  <w:divBdr>
                    <w:top w:val="none" w:sz="0" w:space="0" w:color="auto"/>
                    <w:left w:val="none" w:sz="0" w:space="0" w:color="auto"/>
                    <w:bottom w:val="none" w:sz="0" w:space="0" w:color="auto"/>
                    <w:right w:val="none" w:sz="0" w:space="0" w:color="auto"/>
                  </w:divBdr>
                </w:div>
                <w:div w:id="1738359819">
                  <w:marLeft w:val="0"/>
                  <w:marRight w:val="0"/>
                  <w:marTop w:val="0"/>
                  <w:marBottom w:val="0"/>
                  <w:divBdr>
                    <w:top w:val="none" w:sz="0" w:space="0" w:color="auto"/>
                    <w:left w:val="none" w:sz="0" w:space="0" w:color="auto"/>
                    <w:bottom w:val="none" w:sz="0" w:space="0" w:color="auto"/>
                    <w:right w:val="none" w:sz="0" w:space="0" w:color="auto"/>
                  </w:divBdr>
                </w:div>
              </w:divsChild>
            </w:div>
            <w:div w:id="1589268090">
              <w:marLeft w:val="0"/>
              <w:marRight w:val="0"/>
              <w:marTop w:val="0"/>
              <w:marBottom w:val="0"/>
              <w:divBdr>
                <w:top w:val="none" w:sz="0" w:space="0" w:color="auto"/>
                <w:left w:val="none" w:sz="0" w:space="0" w:color="auto"/>
                <w:bottom w:val="none" w:sz="0" w:space="0" w:color="auto"/>
                <w:right w:val="none" w:sz="0" w:space="0" w:color="auto"/>
              </w:divBdr>
              <w:divsChild>
                <w:div w:id="247543144">
                  <w:marLeft w:val="0"/>
                  <w:marRight w:val="0"/>
                  <w:marTop w:val="0"/>
                  <w:marBottom w:val="0"/>
                  <w:divBdr>
                    <w:top w:val="none" w:sz="0" w:space="0" w:color="auto"/>
                    <w:left w:val="none" w:sz="0" w:space="0" w:color="auto"/>
                    <w:bottom w:val="none" w:sz="0" w:space="0" w:color="auto"/>
                    <w:right w:val="none" w:sz="0" w:space="0" w:color="auto"/>
                  </w:divBdr>
                </w:div>
                <w:div w:id="2867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8403">
          <w:marLeft w:val="0"/>
          <w:marRight w:val="0"/>
          <w:marTop w:val="0"/>
          <w:marBottom w:val="0"/>
          <w:divBdr>
            <w:top w:val="none" w:sz="0" w:space="0" w:color="auto"/>
            <w:left w:val="none" w:sz="0" w:space="0" w:color="auto"/>
            <w:bottom w:val="none" w:sz="0" w:space="0" w:color="auto"/>
            <w:right w:val="none" w:sz="0" w:space="0" w:color="auto"/>
          </w:divBdr>
          <w:divsChild>
            <w:div w:id="425343428">
              <w:marLeft w:val="0"/>
              <w:marRight w:val="0"/>
              <w:marTop w:val="0"/>
              <w:marBottom w:val="0"/>
              <w:divBdr>
                <w:top w:val="none" w:sz="0" w:space="0" w:color="auto"/>
                <w:left w:val="none" w:sz="0" w:space="0" w:color="auto"/>
                <w:bottom w:val="none" w:sz="0" w:space="0" w:color="auto"/>
                <w:right w:val="none" w:sz="0" w:space="0" w:color="auto"/>
              </w:divBdr>
            </w:div>
            <w:div w:id="737674512">
              <w:marLeft w:val="0"/>
              <w:marRight w:val="0"/>
              <w:marTop w:val="0"/>
              <w:marBottom w:val="0"/>
              <w:divBdr>
                <w:top w:val="none" w:sz="0" w:space="0" w:color="auto"/>
                <w:left w:val="none" w:sz="0" w:space="0" w:color="auto"/>
                <w:bottom w:val="none" w:sz="0" w:space="0" w:color="auto"/>
                <w:right w:val="none" w:sz="0" w:space="0" w:color="auto"/>
              </w:divBdr>
            </w:div>
            <w:div w:id="11764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5650">
      <w:bodyDiv w:val="1"/>
      <w:marLeft w:val="0"/>
      <w:marRight w:val="0"/>
      <w:marTop w:val="0"/>
      <w:marBottom w:val="0"/>
      <w:divBdr>
        <w:top w:val="none" w:sz="0" w:space="0" w:color="auto"/>
        <w:left w:val="none" w:sz="0" w:space="0" w:color="auto"/>
        <w:bottom w:val="none" w:sz="0" w:space="0" w:color="auto"/>
        <w:right w:val="none" w:sz="0" w:space="0" w:color="auto"/>
      </w:divBdr>
      <w:divsChild>
        <w:div w:id="1276714322">
          <w:marLeft w:val="0"/>
          <w:marRight w:val="0"/>
          <w:marTop w:val="0"/>
          <w:marBottom w:val="0"/>
          <w:divBdr>
            <w:top w:val="none" w:sz="0" w:space="0" w:color="auto"/>
            <w:left w:val="none" w:sz="0" w:space="0" w:color="auto"/>
            <w:bottom w:val="none" w:sz="0" w:space="0" w:color="auto"/>
            <w:right w:val="none" w:sz="0" w:space="0" w:color="auto"/>
          </w:divBdr>
        </w:div>
      </w:divsChild>
    </w:div>
    <w:div w:id="1909919565">
      <w:bodyDiv w:val="1"/>
      <w:marLeft w:val="0"/>
      <w:marRight w:val="0"/>
      <w:marTop w:val="0"/>
      <w:marBottom w:val="0"/>
      <w:divBdr>
        <w:top w:val="none" w:sz="0" w:space="0" w:color="auto"/>
        <w:left w:val="none" w:sz="0" w:space="0" w:color="auto"/>
        <w:bottom w:val="none" w:sz="0" w:space="0" w:color="auto"/>
        <w:right w:val="none" w:sz="0" w:space="0" w:color="auto"/>
      </w:divBdr>
    </w:div>
    <w:div w:id="1938246496">
      <w:bodyDiv w:val="1"/>
      <w:marLeft w:val="0"/>
      <w:marRight w:val="0"/>
      <w:marTop w:val="0"/>
      <w:marBottom w:val="0"/>
      <w:divBdr>
        <w:top w:val="none" w:sz="0" w:space="0" w:color="auto"/>
        <w:left w:val="none" w:sz="0" w:space="0" w:color="auto"/>
        <w:bottom w:val="none" w:sz="0" w:space="0" w:color="auto"/>
        <w:right w:val="none" w:sz="0" w:space="0" w:color="auto"/>
      </w:divBdr>
      <w:divsChild>
        <w:div w:id="1598906945">
          <w:marLeft w:val="0"/>
          <w:marRight w:val="0"/>
          <w:marTop w:val="0"/>
          <w:marBottom w:val="0"/>
          <w:divBdr>
            <w:top w:val="none" w:sz="0" w:space="0" w:color="auto"/>
            <w:left w:val="none" w:sz="0" w:space="0" w:color="auto"/>
            <w:bottom w:val="none" w:sz="0" w:space="0" w:color="auto"/>
            <w:right w:val="none" w:sz="0" w:space="0" w:color="auto"/>
          </w:divBdr>
          <w:divsChild>
            <w:div w:id="946930047">
              <w:marLeft w:val="0"/>
              <w:marRight w:val="0"/>
              <w:marTop w:val="0"/>
              <w:marBottom w:val="0"/>
              <w:divBdr>
                <w:top w:val="none" w:sz="0" w:space="0" w:color="auto"/>
                <w:left w:val="none" w:sz="0" w:space="0" w:color="auto"/>
                <w:bottom w:val="none" w:sz="0" w:space="0" w:color="auto"/>
                <w:right w:val="none" w:sz="0" w:space="0" w:color="auto"/>
              </w:divBdr>
            </w:div>
            <w:div w:id="1219824739">
              <w:marLeft w:val="0"/>
              <w:marRight w:val="0"/>
              <w:marTop w:val="0"/>
              <w:marBottom w:val="0"/>
              <w:divBdr>
                <w:top w:val="none" w:sz="0" w:space="0" w:color="auto"/>
                <w:left w:val="none" w:sz="0" w:space="0" w:color="auto"/>
                <w:bottom w:val="none" w:sz="0" w:space="0" w:color="auto"/>
                <w:right w:val="none" w:sz="0" w:space="0" w:color="auto"/>
              </w:divBdr>
            </w:div>
            <w:div w:id="16741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3552">
      <w:bodyDiv w:val="1"/>
      <w:marLeft w:val="0"/>
      <w:marRight w:val="0"/>
      <w:marTop w:val="0"/>
      <w:marBottom w:val="0"/>
      <w:divBdr>
        <w:top w:val="none" w:sz="0" w:space="0" w:color="auto"/>
        <w:left w:val="none" w:sz="0" w:space="0" w:color="auto"/>
        <w:bottom w:val="none" w:sz="0" w:space="0" w:color="auto"/>
        <w:right w:val="none" w:sz="0" w:space="0" w:color="auto"/>
      </w:divBdr>
    </w:div>
    <w:div w:id="1991904407">
      <w:bodyDiv w:val="1"/>
      <w:marLeft w:val="0"/>
      <w:marRight w:val="0"/>
      <w:marTop w:val="0"/>
      <w:marBottom w:val="0"/>
      <w:divBdr>
        <w:top w:val="none" w:sz="0" w:space="0" w:color="auto"/>
        <w:left w:val="none" w:sz="0" w:space="0" w:color="auto"/>
        <w:bottom w:val="none" w:sz="0" w:space="0" w:color="auto"/>
        <w:right w:val="none" w:sz="0" w:space="0" w:color="auto"/>
      </w:divBdr>
    </w:div>
    <w:div w:id="2028363766">
      <w:bodyDiv w:val="1"/>
      <w:marLeft w:val="0"/>
      <w:marRight w:val="0"/>
      <w:marTop w:val="0"/>
      <w:marBottom w:val="0"/>
      <w:divBdr>
        <w:top w:val="none" w:sz="0" w:space="0" w:color="auto"/>
        <w:left w:val="none" w:sz="0" w:space="0" w:color="auto"/>
        <w:bottom w:val="none" w:sz="0" w:space="0" w:color="auto"/>
        <w:right w:val="none" w:sz="0" w:space="0" w:color="auto"/>
      </w:divBdr>
    </w:div>
    <w:div w:id="2029596385">
      <w:bodyDiv w:val="1"/>
      <w:marLeft w:val="0"/>
      <w:marRight w:val="0"/>
      <w:marTop w:val="0"/>
      <w:marBottom w:val="0"/>
      <w:divBdr>
        <w:top w:val="none" w:sz="0" w:space="0" w:color="auto"/>
        <w:left w:val="none" w:sz="0" w:space="0" w:color="auto"/>
        <w:bottom w:val="none" w:sz="0" w:space="0" w:color="auto"/>
        <w:right w:val="none" w:sz="0" w:space="0" w:color="auto"/>
      </w:divBdr>
      <w:divsChild>
        <w:div w:id="1305622298">
          <w:marLeft w:val="0"/>
          <w:marRight w:val="0"/>
          <w:marTop w:val="0"/>
          <w:marBottom w:val="0"/>
          <w:divBdr>
            <w:top w:val="none" w:sz="0" w:space="0" w:color="auto"/>
            <w:left w:val="none" w:sz="0" w:space="0" w:color="auto"/>
            <w:bottom w:val="none" w:sz="0" w:space="0" w:color="auto"/>
            <w:right w:val="none" w:sz="0" w:space="0" w:color="auto"/>
          </w:divBdr>
        </w:div>
        <w:div w:id="1735808082">
          <w:marLeft w:val="0"/>
          <w:marRight w:val="0"/>
          <w:marTop w:val="0"/>
          <w:marBottom w:val="0"/>
          <w:divBdr>
            <w:top w:val="none" w:sz="0" w:space="0" w:color="auto"/>
            <w:left w:val="none" w:sz="0" w:space="0" w:color="auto"/>
            <w:bottom w:val="none" w:sz="0" w:space="0" w:color="auto"/>
            <w:right w:val="none" w:sz="0" w:space="0" w:color="auto"/>
          </w:divBdr>
        </w:div>
        <w:div w:id="190062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8B8F8-93CB-4C20-BF1D-A6CF98A1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2512</Words>
  <Characters>15074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17551</CharactersWithSpaces>
  <SharedDoc>false</SharedDoc>
  <HLinks>
    <vt:vector size="234" baseType="variant">
      <vt:variant>
        <vt:i4>3866742</vt:i4>
      </vt:variant>
      <vt:variant>
        <vt:i4>213</vt:i4>
      </vt:variant>
      <vt:variant>
        <vt:i4>0</vt:i4>
      </vt:variant>
      <vt:variant>
        <vt:i4>5</vt:i4>
      </vt:variant>
      <vt:variant>
        <vt:lpwstr>http://isap.sejm.gov.pl/DetailsServlet?id=WDU20160001666&amp;min=1</vt:lpwstr>
      </vt:variant>
      <vt:variant>
        <vt:lpwstr/>
      </vt:variant>
      <vt:variant>
        <vt:i4>2883637</vt:i4>
      </vt:variant>
      <vt:variant>
        <vt:i4>210</vt:i4>
      </vt:variant>
      <vt:variant>
        <vt:i4>0</vt:i4>
      </vt:variant>
      <vt:variant>
        <vt:i4>5</vt:i4>
      </vt:variant>
      <vt:variant>
        <vt:lpwstr>https://pl.wikipedia.org/wiki/Stan_kl%C4%99ski_%C5%BCywio%C5%82owej</vt:lpwstr>
      </vt:variant>
      <vt:variant>
        <vt:lpwstr/>
      </vt:variant>
      <vt:variant>
        <vt:i4>4653159</vt:i4>
      </vt:variant>
      <vt:variant>
        <vt:i4>207</vt:i4>
      </vt:variant>
      <vt:variant>
        <vt:i4>0</vt:i4>
      </vt:variant>
      <vt:variant>
        <vt:i4>5</vt:i4>
      </vt:variant>
      <vt:variant>
        <vt:lpwstr>https://pl.wikipedia.org/wiki/Stan_wyj%C4%85tkowy</vt:lpwstr>
      </vt:variant>
      <vt:variant>
        <vt:lpwstr/>
      </vt:variant>
      <vt:variant>
        <vt:i4>4128840</vt:i4>
      </vt:variant>
      <vt:variant>
        <vt:i4>204</vt:i4>
      </vt:variant>
      <vt:variant>
        <vt:i4>0</vt:i4>
      </vt:variant>
      <vt:variant>
        <vt:i4>5</vt:i4>
      </vt:variant>
      <vt:variant>
        <vt:lpwstr>https://pl.wikipedia.org/wiki/Stan_wojenny</vt:lpwstr>
      </vt:variant>
      <vt:variant>
        <vt:lpwstr/>
      </vt:variant>
      <vt:variant>
        <vt:i4>2883697</vt:i4>
      </vt:variant>
      <vt:variant>
        <vt:i4>201</vt:i4>
      </vt:variant>
      <vt:variant>
        <vt:i4>0</vt:i4>
      </vt:variant>
      <vt:variant>
        <vt:i4>5</vt:i4>
      </vt:variant>
      <vt:variant>
        <vt:lpwstr>https://gwkroczyce.peup.pl/</vt:lpwstr>
      </vt:variant>
      <vt:variant>
        <vt:lpwstr/>
      </vt:variant>
      <vt:variant>
        <vt:i4>5767270</vt:i4>
      </vt:variant>
      <vt:variant>
        <vt:i4>198</vt:i4>
      </vt:variant>
      <vt:variant>
        <vt:i4>0</vt:i4>
      </vt:variant>
      <vt:variant>
        <vt:i4>5</vt:i4>
      </vt:variant>
      <vt:variant>
        <vt:lpwstr>mailto:przetargi@kroczyce.pl</vt:lpwstr>
      </vt:variant>
      <vt:variant>
        <vt:lpwstr/>
      </vt:variant>
      <vt:variant>
        <vt:i4>7602221</vt:i4>
      </vt:variant>
      <vt:variant>
        <vt:i4>195</vt:i4>
      </vt:variant>
      <vt:variant>
        <vt:i4>0</vt:i4>
      </vt:variant>
      <vt:variant>
        <vt:i4>5</vt:i4>
      </vt:variant>
      <vt:variant>
        <vt:lpwstr>http://www.kroczyce.pl/</vt:lpwstr>
      </vt:variant>
      <vt:variant>
        <vt:lpwstr/>
      </vt:variant>
      <vt:variant>
        <vt:i4>1245233</vt:i4>
      </vt:variant>
      <vt:variant>
        <vt:i4>188</vt:i4>
      </vt:variant>
      <vt:variant>
        <vt:i4>0</vt:i4>
      </vt:variant>
      <vt:variant>
        <vt:i4>5</vt:i4>
      </vt:variant>
      <vt:variant>
        <vt:lpwstr/>
      </vt:variant>
      <vt:variant>
        <vt:lpwstr>_Toc469653974</vt:lpwstr>
      </vt:variant>
      <vt:variant>
        <vt:i4>1245233</vt:i4>
      </vt:variant>
      <vt:variant>
        <vt:i4>182</vt:i4>
      </vt:variant>
      <vt:variant>
        <vt:i4>0</vt:i4>
      </vt:variant>
      <vt:variant>
        <vt:i4>5</vt:i4>
      </vt:variant>
      <vt:variant>
        <vt:lpwstr/>
      </vt:variant>
      <vt:variant>
        <vt:lpwstr>_Toc469653973</vt:lpwstr>
      </vt:variant>
      <vt:variant>
        <vt:i4>1245233</vt:i4>
      </vt:variant>
      <vt:variant>
        <vt:i4>176</vt:i4>
      </vt:variant>
      <vt:variant>
        <vt:i4>0</vt:i4>
      </vt:variant>
      <vt:variant>
        <vt:i4>5</vt:i4>
      </vt:variant>
      <vt:variant>
        <vt:lpwstr/>
      </vt:variant>
      <vt:variant>
        <vt:lpwstr>_Toc469653972</vt:lpwstr>
      </vt:variant>
      <vt:variant>
        <vt:i4>1245233</vt:i4>
      </vt:variant>
      <vt:variant>
        <vt:i4>170</vt:i4>
      </vt:variant>
      <vt:variant>
        <vt:i4>0</vt:i4>
      </vt:variant>
      <vt:variant>
        <vt:i4>5</vt:i4>
      </vt:variant>
      <vt:variant>
        <vt:lpwstr/>
      </vt:variant>
      <vt:variant>
        <vt:lpwstr>_Toc469653971</vt:lpwstr>
      </vt:variant>
      <vt:variant>
        <vt:i4>1245233</vt:i4>
      </vt:variant>
      <vt:variant>
        <vt:i4>164</vt:i4>
      </vt:variant>
      <vt:variant>
        <vt:i4>0</vt:i4>
      </vt:variant>
      <vt:variant>
        <vt:i4>5</vt:i4>
      </vt:variant>
      <vt:variant>
        <vt:lpwstr/>
      </vt:variant>
      <vt:variant>
        <vt:lpwstr>_Toc469653970</vt:lpwstr>
      </vt:variant>
      <vt:variant>
        <vt:i4>1179697</vt:i4>
      </vt:variant>
      <vt:variant>
        <vt:i4>158</vt:i4>
      </vt:variant>
      <vt:variant>
        <vt:i4>0</vt:i4>
      </vt:variant>
      <vt:variant>
        <vt:i4>5</vt:i4>
      </vt:variant>
      <vt:variant>
        <vt:lpwstr/>
      </vt:variant>
      <vt:variant>
        <vt:lpwstr>_Toc469653969</vt:lpwstr>
      </vt:variant>
      <vt:variant>
        <vt:i4>1179697</vt:i4>
      </vt:variant>
      <vt:variant>
        <vt:i4>152</vt:i4>
      </vt:variant>
      <vt:variant>
        <vt:i4>0</vt:i4>
      </vt:variant>
      <vt:variant>
        <vt:i4>5</vt:i4>
      </vt:variant>
      <vt:variant>
        <vt:lpwstr/>
      </vt:variant>
      <vt:variant>
        <vt:lpwstr>_Toc469653968</vt:lpwstr>
      </vt:variant>
      <vt:variant>
        <vt:i4>1179697</vt:i4>
      </vt:variant>
      <vt:variant>
        <vt:i4>146</vt:i4>
      </vt:variant>
      <vt:variant>
        <vt:i4>0</vt:i4>
      </vt:variant>
      <vt:variant>
        <vt:i4>5</vt:i4>
      </vt:variant>
      <vt:variant>
        <vt:lpwstr/>
      </vt:variant>
      <vt:variant>
        <vt:lpwstr>_Toc469653967</vt:lpwstr>
      </vt:variant>
      <vt:variant>
        <vt:i4>1179697</vt:i4>
      </vt:variant>
      <vt:variant>
        <vt:i4>140</vt:i4>
      </vt:variant>
      <vt:variant>
        <vt:i4>0</vt:i4>
      </vt:variant>
      <vt:variant>
        <vt:i4>5</vt:i4>
      </vt:variant>
      <vt:variant>
        <vt:lpwstr/>
      </vt:variant>
      <vt:variant>
        <vt:lpwstr>_Toc469653966</vt:lpwstr>
      </vt:variant>
      <vt:variant>
        <vt:i4>1179697</vt:i4>
      </vt:variant>
      <vt:variant>
        <vt:i4>134</vt:i4>
      </vt:variant>
      <vt:variant>
        <vt:i4>0</vt:i4>
      </vt:variant>
      <vt:variant>
        <vt:i4>5</vt:i4>
      </vt:variant>
      <vt:variant>
        <vt:lpwstr/>
      </vt:variant>
      <vt:variant>
        <vt:lpwstr>_Toc469653965</vt:lpwstr>
      </vt:variant>
      <vt:variant>
        <vt:i4>1179697</vt:i4>
      </vt:variant>
      <vt:variant>
        <vt:i4>128</vt:i4>
      </vt:variant>
      <vt:variant>
        <vt:i4>0</vt:i4>
      </vt:variant>
      <vt:variant>
        <vt:i4>5</vt:i4>
      </vt:variant>
      <vt:variant>
        <vt:lpwstr/>
      </vt:variant>
      <vt:variant>
        <vt:lpwstr>_Toc469653964</vt:lpwstr>
      </vt:variant>
      <vt:variant>
        <vt:i4>1179697</vt:i4>
      </vt:variant>
      <vt:variant>
        <vt:i4>122</vt:i4>
      </vt:variant>
      <vt:variant>
        <vt:i4>0</vt:i4>
      </vt:variant>
      <vt:variant>
        <vt:i4>5</vt:i4>
      </vt:variant>
      <vt:variant>
        <vt:lpwstr/>
      </vt:variant>
      <vt:variant>
        <vt:lpwstr>_Toc469653963</vt:lpwstr>
      </vt:variant>
      <vt:variant>
        <vt:i4>1179697</vt:i4>
      </vt:variant>
      <vt:variant>
        <vt:i4>116</vt:i4>
      </vt:variant>
      <vt:variant>
        <vt:i4>0</vt:i4>
      </vt:variant>
      <vt:variant>
        <vt:i4>5</vt:i4>
      </vt:variant>
      <vt:variant>
        <vt:lpwstr/>
      </vt:variant>
      <vt:variant>
        <vt:lpwstr>_Toc469653962</vt:lpwstr>
      </vt:variant>
      <vt:variant>
        <vt:i4>1179697</vt:i4>
      </vt:variant>
      <vt:variant>
        <vt:i4>110</vt:i4>
      </vt:variant>
      <vt:variant>
        <vt:i4>0</vt:i4>
      </vt:variant>
      <vt:variant>
        <vt:i4>5</vt:i4>
      </vt:variant>
      <vt:variant>
        <vt:lpwstr/>
      </vt:variant>
      <vt:variant>
        <vt:lpwstr>_Toc469653961</vt:lpwstr>
      </vt:variant>
      <vt:variant>
        <vt:i4>1179697</vt:i4>
      </vt:variant>
      <vt:variant>
        <vt:i4>104</vt:i4>
      </vt:variant>
      <vt:variant>
        <vt:i4>0</vt:i4>
      </vt:variant>
      <vt:variant>
        <vt:i4>5</vt:i4>
      </vt:variant>
      <vt:variant>
        <vt:lpwstr/>
      </vt:variant>
      <vt:variant>
        <vt:lpwstr>_Toc469653960</vt:lpwstr>
      </vt:variant>
      <vt:variant>
        <vt:i4>1114161</vt:i4>
      </vt:variant>
      <vt:variant>
        <vt:i4>98</vt:i4>
      </vt:variant>
      <vt:variant>
        <vt:i4>0</vt:i4>
      </vt:variant>
      <vt:variant>
        <vt:i4>5</vt:i4>
      </vt:variant>
      <vt:variant>
        <vt:lpwstr/>
      </vt:variant>
      <vt:variant>
        <vt:lpwstr>_Toc469653959</vt:lpwstr>
      </vt:variant>
      <vt:variant>
        <vt:i4>1114161</vt:i4>
      </vt:variant>
      <vt:variant>
        <vt:i4>92</vt:i4>
      </vt:variant>
      <vt:variant>
        <vt:i4>0</vt:i4>
      </vt:variant>
      <vt:variant>
        <vt:i4>5</vt:i4>
      </vt:variant>
      <vt:variant>
        <vt:lpwstr/>
      </vt:variant>
      <vt:variant>
        <vt:lpwstr>_Toc469653958</vt:lpwstr>
      </vt:variant>
      <vt:variant>
        <vt:i4>1114161</vt:i4>
      </vt:variant>
      <vt:variant>
        <vt:i4>86</vt:i4>
      </vt:variant>
      <vt:variant>
        <vt:i4>0</vt:i4>
      </vt:variant>
      <vt:variant>
        <vt:i4>5</vt:i4>
      </vt:variant>
      <vt:variant>
        <vt:lpwstr/>
      </vt:variant>
      <vt:variant>
        <vt:lpwstr>_Toc469653957</vt:lpwstr>
      </vt:variant>
      <vt:variant>
        <vt:i4>1114161</vt:i4>
      </vt:variant>
      <vt:variant>
        <vt:i4>80</vt:i4>
      </vt:variant>
      <vt:variant>
        <vt:i4>0</vt:i4>
      </vt:variant>
      <vt:variant>
        <vt:i4>5</vt:i4>
      </vt:variant>
      <vt:variant>
        <vt:lpwstr/>
      </vt:variant>
      <vt:variant>
        <vt:lpwstr>_Toc469653956</vt:lpwstr>
      </vt:variant>
      <vt:variant>
        <vt:i4>1114161</vt:i4>
      </vt:variant>
      <vt:variant>
        <vt:i4>74</vt:i4>
      </vt:variant>
      <vt:variant>
        <vt:i4>0</vt:i4>
      </vt:variant>
      <vt:variant>
        <vt:i4>5</vt:i4>
      </vt:variant>
      <vt:variant>
        <vt:lpwstr/>
      </vt:variant>
      <vt:variant>
        <vt:lpwstr>_Toc469653955</vt:lpwstr>
      </vt:variant>
      <vt:variant>
        <vt:i4>1114161</vt:i4>
      </vt:variant>
      <vt:variant>
        <vt:i4>68</vt:i4>
      </vt:variant>
      <vt:variant>
        <vt:i4>0</vt:i4>
      </vt:variant>
      <vt:variant>
        <vt:i4>5</vt:i4>
      </vt:variant>
      <vt:variant>
        <vt:lpwstr/>
      </vt:variant>
      <vt:variant>
        <vt:lpwstr>_Toc469653954</vt:lpwstr>
      </vt:variant>
      <vt:variant>
        <vt:i4>1114161</vt:i4>
      </vt:variant>
      <vt:variant>
        <vt:i4>62</vt:i4>
      </vt:variant>
      <vt:variant>
        <vt:i4>0</vt:i4>
      </vt:variant>
      <vt:variant>
        <vt:i4>5</vt:i4>
      </vt:variant>
      <vt:variant>
        <vt:lpwstr/>
      </vt:variant>
      <vt:variant>
        <vt:lpwstr>_Toc469653953</vt:lpwstr>
      </vt:variant>
      <vt:variant>
        <vt:i4>1114161</vt:i4>
      </vt:variant>
      <vt:variant>
        <vt:i4>56</vt:i4>
      </vt:variant>
      <vt:variant>
        <vt:i4>0</vt:i4>
      </vt:variant>
      <vt:variant>
        <vt:i4>5</vt:i4>
      </vt:variant>
      <vt:variant>
        <vt:lpwstr/>
      </vt:variant>
      <vt:variant>
        <vt:lpwstr>_Toc469653952</vt:lpwstr>
      </vt:variant>
      <vt:variant>
        <vt:i4>1114161</vt:i4>
      </vt:variant>
      <vt:variant>
        <vt:i4>50</vt:i4>
      </vt:variant>
      <vt:variant>
        <vt:i4>0</vt:i4>
      </vt:variant>
      <vt:variant>
        <vt:i4>5</vt:i4>
      </vt:variant>
      <vt:variant>
        <vt:lpwstr/>
      </vt:variant>
      <vt:variant>
        <vt:lpwstr>_Toc469653951</vt:lpwstr>
      </vt:variant>
      <vt:variant>
        <vt:i4>1114161</vt:i4>
      </vt:variant>
      <vt:variant>
        <vt:i4>44</vt:i4>
      </vt:variant>
      <vt:variant>
        <vt:i4>0</vt:i4>
      </vt:variant>
      <vt:variant>
        <vt:i4>5</vt:i4>
      </vt:variant>
      <vt:variant>
        <vt:lpwstr/>
      </vt:variant>
      <vt:variant>
        <vt:lpwstr>_Toc469653950</vt:lpwstr>
      </vt:variant>
      <vt:variant>
        <vt:i4>1048625</vt:i4>
      </vt:variant>
      <vt:variant>
        <vt:i4>38</vt:i4>
      </vt:variant>
      <vt:variant>
        <vt:i4>0</vt:i4>
      </vt:variant>
      <vt:variant>
        <vt:i4>5</vt:i4>
      </vt:variant>
      <vt:variant>
        <vt:lpwstr/>
      </vt:variant>
      <vt:variant>
        <vt:lpwstr>_Toc469653949</vt:lpwstr>
      </vt:variant>
      <vt:variant>
        <vt:i4>1048625</vt:i4>
      </vt:variant>
      <vt:variant>
        <vt:i4>32</vt:i4>
      </vt:variant>
      <vt:variant>
        <vt:i4>0</vt:i4>
      </vt:variant>
      <vt:variant>
        <vt:i4>5</vt:i4>
      </vt:variant>
      <vt:variant>
        <vt:lpwstr/>
      </vt:variant>
      <vt:variant>
        <vt:lpwstr>_Toc469653948</vt:lpwstr>
      </vt:variant>
      <vt:variant>
        <vt:i4>1048625</vt:i4>
      </vt:variant>
      <vt:variant>
        <vt:i4>26</vt:i4>
      </vt:variant>
      <vt:variant>
        <vt:i4>0</vt:i4>
      </vt:variant>
      <vt:variant>
        <vt:i4>5</vt:i4>
      </vt:variant>
      <vt:variant>
        <vt:lpwstr/>
      </vt:variant>
      <vt:variant>
        <vt:lpwstr>_Toc469653947</vt:lpwstr>
      </vt:variant>
      <vt:variant>
        <vt:i4>1048625</vt:i4>
      </vt:variant>
      <vt:variant>
        <vt:i4>20</vt:i4>
      </vt:variant>
      <vt:variant>
        <vt:i4>0</vt:i4>
      </vt:variant>
      <vt:variant>
        <vt:i4>5</vt:i4>
      </vt:variant>
      <vt:variant>
        <vt:lpwstr/>
      </vt:variant>
      <vt:variant>
        <vt:lpwstr>_Toc469653946</vt:lpwstr>
      </vt:variant>
      <vt:variant>
        <vt:i4>1048625</vt:i4>
      </vt:variant>
      <vt:variant>
        <vt:i4>14</vt:i4>
      </vt:variant>
      <vt:variant>
        <vt:i4>0</vt:i4>
      </vt:variant>
      <vt:variant>
        <vt:i4>5</vt:i4>
      </vt:variant>
      <vt:variant>
        <vt:lpwstr/>
      </vt:variant>
      <vt:variant>
        <vt:lpwstr>_Toc469653945</vt:lpwstr>
      </vt:variant>
      <vt:variant>
        <vt:i4>1048625</vt:i4>
      </vt:variant>
      <vt:variant>
        <vt:i4>8</vt:i4>
      </vt:variant>
      <vt:variant>
        <vt:i4>0</vt:i4>
      </vt:variant>
      <vt:variant>
        <vt:i4>5</vt:i4>
      </vt:variant>
      <vt:variant>
        <vt:lpwstr/>
      </vt:variant>
      <vt:variant>
        <vt:lpwstr>_Toc469653944</vt:lpwstr>
      </vt:variant>
      <vt:variant>
        <vt:i4>1048625</vt:i4>
      </vt:variant>
      <vt:variant>
        <vt:i4>2</vt:i4>
      </vt:variant>
      <vt:variant>
        <vt:i4>0</vt:i4>
      </vt:variant>
      <vt:variant>
        <vt:i4>5</vt:i4>
      </vt:variant>
      <vt:variant>
        <vt:lpwstr/>
      </vt:variant>
      <vt:variant>
        <vt:lpwstr>_Toc469653943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uzytkownik</dc:creator>
  <cp:keywords/>
  <dc:description/>
  <cp:lastModifiedBy>uzytkownik</cp:lastModifiedBy>
  <cp:revision>5</cp:revision>
  <cp:lastPrinted>2020-08-03T06:35:00Z</cp:lastPrinted>
  <dcterms:created xsi:type="dcterms:W3CDTF">2020-10-12T07:35:00Z</dcterms:created>
  <dcterms:modified xsi:type="dcterms:W3CDTF">2020-10-13T11:16:00Z</dcterms:modified>
</cp:coreProperties>
</file>